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b17f" w14:textId="9d1b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2014 года № 552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нефти и газа Республики Казахстан Карабалина Узакбая Сулейменовича подписать от имени Правительства Республики Казахстан Протокол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2014 года № 552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Российской Федерации о</w:t>
      </w:r>
      <w:r>
        <w:br/>
      </w:r>
      <w:r>
        <w:rPr>
          <w:rFonts w:ascii="Times New Roman"/>
          <w:b/>
          <w:i w:val="false"/>
          <w:color w:val="000000"/>
        </w:rPr>
        <w:t>
торгово-экономическом сотрудничестве в области поставок нефти и</w:t>
      </w:r>
      <w:r>
        <w:br/>
      </w:r>
      <w:r>
        <w:rPr>
          <w:rFonts w:ascii="Times New Roman"/>
          <w:b/>
          <w:i w:val="false"/>
          <w:color w:val="000000"/>
        </w:rPr>
        <w:t>
нефтепродуктов в Республику Казахстан от 9 декабря 2010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дальше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19 сентября 2012 года и Протокол о внесении изменений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24 декабря 2013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иные международные договоры государств-членов Таможенного союза, составляющие договорно-правовую базу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Абзац второй статьи 8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«Настоящее Соглашение действует до 1 января 2019 года, по окончании этого срока оно автоматически продлевается до 1 января 2025 года, если ни одна из Сторон письменно не уведомит другую Сторону не менее чем за 6 месяцев до истечения его первоначального срока действия о своем намерении прекратить его действие.».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« » 2014 года в двух подлинных экземплярах на казахском и русском языках, каждый из которых имеет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За              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Правительство                    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