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39d2" w14:textId="5bb3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в Соглашение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"Сарыбулак - Зимунай" от 8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2014 года № 557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«О международных договорах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«Сарыбулак – Зимунай» от 8 декабря 2012 года, совершенное в городе Астане 7 сентября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2014 года № 557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Китайской Народной</w:t>
      </w:r>
      <w:r>
        <w:br/>
      </w:r>
      <w:r>
        <w:rPr>
          <w:rFonts w:ascii="Times New Roman"/>
          <w:b/>
          <w:i w:val="false"/>
          <w:color w:val="000000"/>
        </w:rPr>
        <w:t>
Республики о сотрудничестве в строительстве и эксплуатации</w:t>
      </w:r>
      <w:r>
        <w:br/>
      </w:r>
      <w:r>
        <w:rPr>
          <w:rFonts w:ascii="Times New Roman"/>
          <w:b/>
          <w:i w:val="false"/>
          <w:color w:val="000000"/>
        </w:rPr>
        <w:t>
газопровода «Сарыбулак – Зимунай» от 8 декабря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Китайской Народной Республики,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отношений в области поставки природного и сжиженного природного газа в рамках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«Сарыбулак – Зимунай» от 8 декабря 2012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третью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«экспорт объема газа сверх потребностей внутреннего рынка Республики Казахстан в Китайскую Народную Республику, при этом сбыт сжиженного природного газа, произведенного на заводе по переработке газа в городе Зимунай Синьцзянь-Уйгурского автономного района Китайской Народной Республики, обеспечивается приоритетно на внутреннем рынке Республики Казахстан в объеме не менее 50 % от добываемого на месторождении Сарыбулак газа за вычетом объемов газа, использованных на технологические нужды, и объемов, потребленных в Восточно-Казахстанской области Республики Казахстан в виде природного газа. При этом, доля сжиженного природного газа, обязательная к поставке на территорию Республики Казахстан в размере 50 %, может быть обеспечена китайской Стороной или представляющим ее надлежащим образом уполномоченным лицом, также путем поставки сжиженного природного газа в соответствующем количестве с других заводов по переработке газа, находящихся в Республике Казахстан, по согласованию Сторон. Объем сжиженного природного газа, обязательного для поставки на территорию Республики Казахстан, будет исчисляться исходя из объемов природного газа, поставляемого по газопроводу «Сарыбулак-Зимунай» и измеряемого посредством данных газо-измерительной станции на территории Республики Казахстан, указанной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 подтверждаться ежемесячно путем подписания акта сверки между национальным оператором и китайской организацией;»;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часть шестую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«Китайская сторона соглашается обеспечить поставки сжиженного газа, выпускаемого новым заводом по переработке газа в городе Зимунай Синьцзянь-Уйгурского автономного района Китайской Народной Республики, по внутренним ценам Китая для обеспечения внутреннего рынка Республики Казахстан.».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разногласия относительно толкования и (или) применения настоящего Протокола, которые невозможно устранить на переговорах между государственными компетентными органами Сторон, решаются путем переговоров между Сторонами.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и не ранее вступления в силу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7 сентября 2013 года в двух экземплярах, каждый на казахском, китайском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Протокола, Стороны руководствуются текстом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79"/>
        <w:gridCol w:w="6421"/>
      </w:tblGrid>
      <w:tr>
        <w:trPr>
          <w:trHeight w:val="1260" w:hRule="atLeast"/>
        </w:trPr>
        <w:tc>
          <w:tcPr>
            <w:tcW w:w="6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