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2eb4" w14:textId="b182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2014 года № 581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«Некоторые вопросы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основаниям» (САПП Республики Казахстан, 2002 г., № 25, ст. 260)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 </w:t>
      </w:r>
      <w:r>
        <w:rPr>
          <w:rFonts w:ascii="Times New Roman"/>
          <w:b w:val="false"/>
          <w:i w:val="false"/>
          <w:color w:val="000000"/>
          <w:sz w:val="28"/>
        </w:rPr>
        <w:t>Уголовно-исполнительным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1997 года,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«О налогах и других обязательных платежах в бюджет» (Налоговый кодекс), законами Республики Казахстан от 2 апреля 2010 года «</w:t>
      </w:r>
      <w:r>
        <w:rPr>
          <w:rFonts w:ascii="Times New Roman"/>
          <w:b w:val="false"/>
          <w:i w:val="false"/>
          <w:color w:val="000000"/>
          <w:sz w:val="28"/>
        </w:rPr>
        <w:t>Об исполнительном производстве и статусе судебных исполнителей</w:t>
      </w:r>
      <w:r>
        <w:rPr>
          <w:rFonts w:ascii="Times New Roman"/>
          <w:b w:val="false"/>
          <w:i w:val="false"/>
          <w:color w:val="000000"/>
          <w:sz w:val="28"/>
        </w:rPr>
        <w:t>», от 14 июля 1997 года «</w:t>
      </w:r>
      <w:r>
        <w:rPr>
          <w:rFonts w:ascii="Times New Roman"/>
          <w:b w:val="false"/>
          <w:i w:val="false"/>
          <w:color w:val="000000"/>
          <w:sz w:val="28"/>
        </w:rPr>
        <w:t>О нотариате</w:t>
      </w:r>
      <w:r>
        <w:rPr>
          <w:rFonts w:ascii="Times New Roman"/>
          <w:b w:val="false"/>
          <w:i w:val="false"/>
          <w:color w:val="000000"/>
          <w:sz w:val="28"/>
        </w:rPr>
        <w:t>», от 16 июля 1999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производства и оборота этилового спирта и алкогольной продукции</w:t>
      </w:r>
      <w:r>
        <w:rPr>
          <w:rFonts w:ascii="Times New Roman"/>
          <w:b w:val="false"/>
          <w:i w:val="false"/>
          <w:color w:val="000000"/>
          <w:sz w:val="28"/>
        </w:rPr>
        <w:t>» и от 1 марта 2011 года «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Определить уполномоченным органом по организации работ по учету, хранению, оценке и дальнейшему использованию имущества, обращенного (подлежащего обращению) в республиканскую собственность по отдельным основаниям, Комитет по исполнению судебных актов Министерства юстиции Республики Казахстан и его территориальные органы.»;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(подлежащего обращению) в собственность государства по отдельным основаниям, утвержденные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33-1, 33-2, 33-3 и 33-4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«33-1. При экономической целесообразности и возможности целевого использования после приема в государственную собственность, имущество безвозмездно принимается в государственную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33-2. Основными критериями экономической целесообразности и возможности целевого использования имущества при его безвозмездной передаче в государственную собственность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определение потребности в передаваемом имуществе у государственных органов в пределах установленных нормативов и лимитов положенности имущества, предусмотренных законодательством Республики Казахстан (для автотранспортных средств и недвижимого имущества);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возможности целевого использования имущества и наличие производственной необходимости у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финансовая обеспеченность передаваемого имущества, а также финансовые затраты по содержанию и эксплуатации принимаемого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33-3. Безвозмездная передача имущества в республиканскую государственную собственность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территориальный орган уполномоченного органа обращается в уполномоченный орган с предложением о безвозмездной передаче имущества в республиканскую собственность с приложением правоустанавливающих документов и сведений, подтверждающих стоимость имущества (далее – правоустанавливающие документы);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обращается в уполномоченный орган по государственному имуществу с предложением о безвозмездной передаче имущества в республиканскую государственную собственность с приложением правоустанавливающих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государственному имуществу в течение семи календарных дней со дня получения обращения уполномоченного органа уведомляет центральные исполнительные органы, центральные государственные органы, непосредственно подчиненные и подотчетные Президенту Республики Казахстан (далее – центральные государственные органы) об имеющемся предложении о безвозмездной передаче имущества в республиканскую государственную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центральные государственные органы в течение тридцати календарных дней со дня получения соответствующего предложения направляют в уполномоченный орган по государственному имуществу заключения о необходимости (отсутствии необходимости) безвозмездной передачи имущества в республиканскую государственную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заключении центрального государственного органа указываются государственное учреждение или государственное предприятие (далее – государственное юридическое лицо), за которыми предполагается закрепление указанного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случаях представления центральными государственными органами заключений о необходимости принятия имущества в республиканскую государственную собственность и соответствия данных заключений критериям, установленным пунктом 33-2 настоящих Правил, уполномоченным органом по государственному имуществу принимается решение о безвозмездной передаче имущества в республиканскую государственную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заключений о необходимости принятия имущества в республиканскую государственную собственность одновременно двумя и более центральными государственными органами приоритетом пользуются государственные органы, подавшие свои заключения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принятия решения о безвозмездной передаче имущества в республиканскую государственную собственность в срок не более 30 календарных дней оформляется акт приема-передачи имущества (передаточный акт), который подписывается уполномоченными должностными лицами территориального органа уполномоченного органа и государственного юридического лица и утверждается руководителями территориальных подразделений уполномоченного органа по государственному имуществу;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случае представления центральными государственными органами заключений об отсутствии необходимости безвозмездного принятия имущества в республиканскую государственную собственность, уполномоченный орган по государственному имуществу направляет уполномоченному органу отказ в безвозмездном принятии имущества в республиканскую государственную собственность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33-4. Безвозмездная передача имущества в коммунальную государственную собственность осуществляется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орган, уполномоченный управлять коммунальной собственностью, уведомляет коммунальные государственные предприятия и коммунальные государственные учреждения (далее - коммунальные юридические лица) о возможности безвозмездной передачи имущества в коммунальную государственную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коммунальное юридическое лицо в течение тридцати календарных дней со дня получения соответствующего предложения направляет в орган, уполномоченный управлять коммунальной собственностью, заключение о необходимости (отсутствии необходимости) безвозмездной передачи имущества в коммунальную государственную собственность;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случаях представления коммунальными юридическими лицами заключений о необходимости принятия имущества в коммунальную государственную собственность и соответствия данных заключений критериям, установленным пунктом 33-2 настоящих Правил, органом, уполномоченным управлять коммунальной собственностью, принимается решение о безвозмездной передаче имущества в коммунальную государственную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заключений о необходимости принятия имущества в коммунальную государственную собственность одновременно двумя и более коммунальными юридическими лицами приоритетом пользуются лица, подавшие свои заключения ранее.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вынесения постановления о безвозмездной передаче имущества в коммунальную собственность в срок не более 30 календарных дней оформляется акт приема-передачи имущества (передаточный акт) по месту нахождения имущества между органом, уполномоченным управлять коммунальной собственностью, и коммунальным юридическим лицом.».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