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67be" w14:textId="2c76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14 февраля 2013 года № 133 "Об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и от 14 февраля 2013 года № 134 "Об утверждении Правил приобретения товаров, работ и услуг при проведении операций по недропользованию"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мая 2014 года № 602. Утратило силу постановлением Правительства Республики Казахстан от 25 декабря 2015 года № 1063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25.12.2015 </w:t>
      </w:r>
      <w:r>
        <w:rPr>
          <w:rFonts w:ascii="Times New Roman"/>
          <w:b w:val="false"/>
          <w:i w:val="false"/>
          <w:color w:val="ff0000"/>
          <w:sz w:val="28"/>
        </w:rPr>
        <w:t>№ 1063</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14 февраля 2013 года № 133 «Об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(САПП Республики Казахстан, 2013 г., № 16, ст. 278):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утвержденные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14 февраля 2013 года № 134 «Об утверждении Правил приобретения товаров, работ и услуг при проведении операций по недропользованию» (САПП Республики Казахстан, 2013 г., № 16, ст. 279):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приобретения товаров, работ и услуг при проведении операций по недропользованию, утвержденные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2014 года № 602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февраля 2013 года № 133 </w:t>
      </w:r>
    </w:p>
    <w:p>
      <w:pPr>
        <w:spacing w:after="0"/>
        <w:ind w:left="0"/>
        <w:jc w:val="left"/>
      </w:pPr>
      <w:r>
        <w:rPr>
          <w:rFonts w:ascii="Times New Roman"/>
          <w:b/>
          <w:i w:val="false"/>
          <w:color w:val="000000"/>
        </w:rPr>
        <w:t xml:space="preserve"> Правила</w:t>
      </w:r>
      <w:r>
        <w:br/>
      </w:r>
      <w:r>
        <w:rPr>
          <w:rFonts w:ascii="Times New Roman"/>
          <w:b/>
          <w:i w:val="false"/>
          <w:color w:val="000000"/>
        </w:rPr>
        <w:t>
приобретения товаров, работ и услуг при проведении</w:t>
      </w:r>
      <w:r>
        <w:br/>
      </w:r>
      <w:r>
        <w:rPr>
          <w:rFonts w:ascii="Times New Roman"/>
          <w:b/>
          <w:i w:val="false"/>
          <w:color w:val="000000"/>
        </w:rPr>
        <w:t>
операций по недропользованию посредством государственной</w:t>
      </w:r>
      <w:r>
        <w:br/>
      </w:r>
      <w:r>
        <w:rPr>
          <w:rFonts w:ascii="Times New Roman"/>
          <w:b/>
          <w:i w:val="false"/>
          <w:color w:val="000000"/>
        </w:rPr>
        <w:t>
информационной системы «Реестр товаров, работ и услуг,</w:t>
      </w:r>
      <w:r>
        <w:br/>
      </w:r>
      <w:r>
        <w:rPr>
          <w:rFonts w:ascii="Times New Roman"/>
          <w:b/>
          <w:i w:val="false"/>
          <w:color w:val="000000"/>
        </w:rPr>
        <w:t>
используемых при проведении операций по недропользованию, и их</w:t>
      </w:r>
      <w:r>
        <w:br/>
      </w:r>
      <w:r>
        <w:rPr>
          <w:rFonts w:ascii="Times New Roman"/>
          <w:b/>
          <w:i w:val="false"/>
          <w:color w:val="000000"/>
        </w:rPr>
        <w:t>
производителей» 1. Общие положения</w:t>
      </w:r>
    </w:p>
    <w:p>
      <w:pPr>
        <w:spacing w:after="0"/>
        <w:ind w:left="0"/>
        <w:jc w:val="both"/>
      </w:pPr>
      <w:r>
        <w:rPr>
          <w:rFonts w:ascii="Times New Roman"/>
          <w:b w:val="false"/>
          <w:i w:val="false"/>
          <w:color w:val="000000"/>
          <w:sz w:val="28"/>
        </w:rPr>
        <w:t>      1. Настоящие Правила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июня 2010 года «О недрах и недропользовании» (далее – Закон) и определяют порядок приобретения товаров, работ и услуг (далее – ТРУ) недропользователями и их уполномоченными лицами при проведении операций по недропользованию, предусмотренных в годовой и (или) среднесрочной, и (или) долгосрочной программах закупа ТРУ, а также их подрядчиками, привлекаемыми недропользователями или их уполномоченными лицами для выполнения отдельных видов работ, связанных с проведением операций по недропользованию с обязательным использованием государственной информационной системы «Реестр товаров, работ и услуг, используемых при проведении операций по недропользованию, и их производителей».</w:t>
      </w:r>
      <w:r>
        <w:br/>
      </w:r>
      <w:r>
        <w:rPr>
          <w:rFonts w:ascii="Times New Roman"/>
          <w:b w:val="false"/>
          <w:i w:val="false"/>
          <w:color w:val="000000"/>
          <w:sz w:val="28"/>
        </w:rPr>
        <w:t>
      Процедуры осуществления закупа заказчиками, связанные с закупом ТРУ при проведении операций по недропользованию, проводятся на территории Республики Казахстан.</w:t>
      </w:r>
      <w:r>
        <w:br/>
      </w:r>
      <w:r>
        <w:rPr>
          <w:rFonts w:ascii="Times New Roman"/>
          <w:b w:val="false"/>
          <w:i w:val="false"/>
          <w:color w:val="000000"/>
          <w:sz w:val="28"/>
        </w:rPr>
        <w:t>
      2. Действие настоящих Правил не распространяется на:</w:t>
      </w:r>
      <w:r>
        <w:br/>
      </w:r>
      <w:r>
        <w:rPr>
          <w:rFonts w:ascii="Times New Roman"/>
          <w:b w:val="false"/>
          <w:i w:val="false"/>
          <w:color w:val="000000"/>
          <w:sz w:val="28"/>
        </w:rPr>
        <w:t>
      1) недропользователей, осуществляющих операции по разведке или добыче общераспространенных полезных ископаемых;</w:t>
      </w:r>
      <w:r>
        <w:br/>
      </w:r>
      <w:r>
        <w:rPr>
          <w:rFonts w:ascii="Times New Roman"/>
          <w:b w:val="false"/>
          <w:i w:val="false"/>
          <w:color w:val="000000"/>
          <w:sz w:val="28"/>
        </w:rPr>
        <w:t>
      2) недропользователей, приобретающих ТРУ в соответствии с законодательством Республики Казахстан о государственных закупках;</w:t>
      </w:r>
      <w:r>
        <w:br/>
      </w:r>
      <w:r>
        <w:rPr>
          <w:rFonts w:ascii="Times New Roman"/>
          <w:b w:val="false"/>
          <w:i w:val="false"/>
          <w:color w:val="000000"/>
          <w:sz w:val="28"/>
        </w:rPr>
        <w:t>
      3) 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3. В настоящих Правилах используются понятия и определения, установленные в Законе, а также следующие понятия:</w:t>
      </w:r>
      <w:r>
        <w:br/>
      </w:r>
      <w:r>
        <w:rPr>
          <w:rFonts w:ascii="Times New Roman"/>
          <w:b w:val="false"/>
          <w:i w:val="false"/>
          <w:color w:val="000000"/>
          <w:sz w:val="28"/>
        </w:rPr>
        <w:t>
      1) заказчик – недропользователь, подрядчик, уполномоченное лицо недропользователя, осуществляющие приобретение ТРУ в соответствии с настоящими Правилами;</w:t>
      </w:r>
      <w:r>
        <w:br/>
      </w:r>
      <w:r>
        <w:rPr>
          <w:rFonts w:ascii="Times New Roman"/>
          <w:b w:val="false"/>
          <w:i w:val="false"/>
          <w:color w:val="000000"/>
          <w:sz w:val="28"/>
        </w:rPr>
        <w:t>
      2) закуп – приобретение за счет собственных средств ТРУ при проведении операций по недропользованию, необходимых для выполнения контрактных обязательств и деятельности, предусмотренной в контракте в качестве сопутствующей, осуществляемое в порядке и способами, установленными настоящими Правилами;</w:t>
      </w:r>
      <w:r>
        <w:br/>
      </w: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r>
        <w:br/>
      </w:r>
      <w:r>
        <w:rPr>
          <w:rFonts w:ascii="Times New Roman"/>
          <w:b w:val="false"/>
          <w:i w:val="false"/>
          <w:color w:val="000000"/>
          <w:sz w:val="28"/>
        </w:rPr>
        <w:t>
      4) код закупки – код, сформированный реестром, при формировании объявлений о проведении закупа ТРУ способами, указанными в подпунктах 1), 3), 4) пункта 6 настоящих Правил, или при формировании протокола подведения итогов закупа ТРУ способом, указанным в подпункте 2) пункта 6 настоящих Правил;</w:t>
      </w:r>
      <w:r>
        <w:br/>
      </w:r>
      <w:r>
        <w:rPr>
          <w:rFonts w:ascii="Times New Roman"/>
          <w:b w:val="false"/>
          <w:i w:val="false"/>
          <w:color w:val="000000"/>
          <w:sz w:val="28"/>
        </w:rPr>
        <w:t>
      5) существенные условия договора – это условия о предмете договора, сроках и месте поставки товара, выполнения работ, оказания услуг, порядке оплаты, сроке действия договора;</w:t>
      </w:r>
      <w:r>
        <w:br/>
      </w:r>
      <w:r>
        <w:rPr>
          <w:rFonts w:ascii="Times New Roman"/>
          <w:b w:val="false"/>
          <w:i w:val="false"/>
          <w:color w:val="000000"/>
          <w:sz w:val="28"/>
        </w:rPr>
        <w:t>
      6) конкурсная документация – утвержденная заказчиком документация, в которой содержатся условия проведения открытого конкурса, представляемая потенциальному поставщику для подготовки конкурсной заявки и конкурсного ценового предложения;</w:t>
      </w:r>
      <w:r>
        <w:br/>
      </w:r>
      <w:r>
        <w:rPr>
          <w:rFonts w:ascii="Times New Roman"/>
          <w:b w:val="false"/>
          <w:i w:val="false"/>
          <w:color w:val="000000"/>
          <w:sz w:val="28"/>
        </w:rPr>
        <w:t>
      7) конкурсная комиссия – коллегиальный орган, создаваемый заказчиком для выполнения процедуры проведения закупа товаров, работ и услуг в порядке и способами, установленными подпунктами 1), 4) пункта 6 настоящих Правил;</w:t>
      </w:r>
      <w:r>
        <w:br/>
      </w:r>
      <w:r>
        <w:rPr>
          <w:rFonts w:ascii="Times New Roman"/>
          <w:b w:val="false"/>
          <w:i w:val="false"/>
          <w:color w:val="000000"/>
          <w:sz w:val="28"/>
        </w:rPr>
        <w:t>
      8)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br/>
      </w:r>
      <w:r>
        <w:rPr>
          <w:rFonts w:ascii="Times New Roman"/>
          <w:b w:val="false"/>
          <w:i w:val="false"/>
          <w:color w:val="000000"/>
          <w:sz w:val="28"/>
        </w:rPr>
        <w:t>
      9) потенциальный поставщик – физическое лицо, юридическое лицо, временное объединение юридических лиц (консорциум), участвующие в процессе закупа ТРУ, используемых при проведении операций по недропользованию;</w:t>
      </w:r>
      <w:r>
        <w:br/>
      </w:r>
      <w:r>
        <w:rPr>
          <w:rFonts w:ascii="Times New Roman"/>
          <w:b w:val="false"/>
          <w:i w:val="false"/>
          <w:color w:val="000000"/>
          <w:sz w:val="28"/>
        </w:rPr>
        <w:t>
      10) подрядчик – физическое или юридическое лицо, привлекаемое недропользователем или его уполномоченным лицом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11)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закупок ТРУ, используемых при проведении операций по недропользованию, и их производителей, а также проведения электронных закупок и формирования перечня ТРУ, используемых при проведении операций по недропользованию;</w:t>
      </w:r>
      <w:r>
        <w:br/>
      </w:r>
      <w:r>
        <w:rPr>
          <w:rFonts w:ascii="Times New Roman"/>
          <w:b w:val="false"/>
          <w:i w:val="false"/>
          <w:color w:val="000000"/>
          <w:sz w:val="28"/>
        </w:rPr>
        <w:t>
      12) администратор реестра – уполномоченный орган в области индустриальной политики;</w:t>
      </w:r>
      <w:r>
        <w:br/>
      </w:r>
      <w:r>
        <w:rPr>
          <w:rFonts w:ascii="Times New Roman"/>
          <w:b w:val="false"/>
          <w:i w:val="false"/>
          <w:color w:val="000000"/>
          <w:sz w:val="28"/>
        </w:rPr>
        <w:t>
      13) сопутствующая деятельность – деятельность, не связанная с проведением операций по недропользованию и направленная на выполнение лицензионных контрактных условий, расходы на которую учитываются компетентным органом в качестве исполнения недропользователем контрактных обязательств;</w:t>
      </w:r>
      <w:r>
        <w:br/>
      </w:r>
      <w:r>
        <w:rPr>
          <w:rFonts w:ascii="Times New Roman"/>
          <w:b w:val="false"/>
          <w:i w:val="false"/>
          <w:color w:val="000000"/>
          <w:sz w:val="28"/>
        </w:rPr>
        <w:t>
      14) уполномоченное лицо недропользователя – физическое или юридическое лицо, уполномоченное недропользователем осуществлять от имени недропользователя закуп ТРУ при проведении операций по недропользованию в соответствии с настоящими Правилами;</w:t>
      </w:r>
      <w:r>
        <w:br/>
      </w:r>
      <w:r>
        <w:rPr>
          <w:rFonts w:ascii="Times New Roman"/>
          <w:b w:val="false"/>
          <w:i w:val="false"/>
          <w:color w:val="000000"/>
          <w:sz w:val="28"/>
        </w:rPr>
        <w:t>
      15) Национальный удостоверяющий центр Республики Казахстан – удостоверяющий центр, обслуживающий участников «электронного правительства», государственных и негосударственных информационных систем;</w:t>
      </w:r>
      <w:r>
        <w:br/>
      </w:r>
      <w:r>
        <w:rPr>
          <w:rFonts w:ascii="Times New Roman"/>
          <w:b w:val="false"/>
          <w:i w:val="false"/>
          <w:color w:val="000000"/>
          <w:sz w:val="28"/>
        </w:rPr>
        <w:t>
      16) условная цена – цена, рассчитанная с учетом условного снижения цены конкурсной заявки участника конкурса, являющегося казахстанским производителем товаров, закупаемых в рамках конкурса, или казахстанским производителем работ и (или) услуг, на двадцать процентов и используемая исключительно при оценке и сопоставлении конкурсных заявок с целью определения победителя конкурса;</w:t>
      </w:r>
      <w:r>
        <w:br/>
      </w:r>
      <w:r>
        <w:rPr>
          <w:rFonts w:ascii="Times New Roman"/>
          <w:b w:val="false"/>
          <w:i w:val="false"/>
          <w:color w:val="000000"/>
          <w:sz w:val="28"/>
        </w:rPr>
        <w:t>
      17)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18) финансовый год – период времени, определенный в соответствии с бюджетным законодательством Республики Казахстан;</w:t>
      </w:r>
      <w:r>
        <w:br/>
      </w:r>
      <w:r>
        <w:rPr>
          <w:rFonts w:ascii="Times New Roman"/>
          <w:b w:val="false"/>
          <w:i w:val="false"/>
          <w:color w:val="000000"/>
          <w:sz w:val="28"/>
        </w:rPr>
        <w:t>
      19) комплексная работа – совокупность работ и услуг, распространяемая только на недропользователей в сфере твердых полезных ископаемых и включающая выполнение проектных и изыскательских работ, строительство «под ключ», управление проектными и изыскательскими работами, строительством «под ключ» (при необходимости), и сопутствующая (ие) указанным работам поставка товаров, оказание услуг;</w:t>
      </w:r>
      <w:r>
        <w:br/>
      </w:r>
      <w:r>
        <w:rPr>
          <w:rFonts w:ascii="Times New Roman"/>
          <w:b w:val="false"/>
          <w:i w:val="false"/>
          <w:color w:val="000000"/>
          <w:sz w:val="28"/>
        </w:rPr>
        <w:t>
      20) строительство «под ключ» – строительство, его обеспечение и сдача заказчику объекта, готового к эксплуатации.</w:t>
      </w:r>
      <w:r>
        <w:br/>
      </w:r>
      <w:r>
        <w:rPr>
          <w:rFonts w:ascii="Times New Roman"/>
          <w:b w:val="false"/>
          <w:i w:val="false"/>
          <w:color w:val="000000"/>
          <w:sz w:val="28"/>
        </w:rPr>
        <w:t>
      4. Проведение процедур закупа и вся документация по закупу, в том числе конкурсные заявки потенциальных поставщиков с прилагаемыми документами, осуществляются на государственном и русском языках с приложением в случаях, предусмотренных конкурсной документацией, перевода на других языках.</w:t>
      </w:r>
      <w:r>
        <w:br/>
      </w:r>
      <w:r>
        <w:rPr>
          <w:rFonts w:ascii="Times New Roman"/>
          <w:b w:val="false"/>
          <w:i w:val="false"/>
          <w:color w:val="000000"/>
          <w:sz w:val="28"/>
        </w:rPr>
        <w:t>
      В случае разногласия между переводами в утвержденных заказчиком и (или) представленных потенциальным поставщиком документах, преимущество будут иметь документы, представленные на государственном языке.</w:t>
      </w:r>
      <w:r>
        <w:br/>
      </w:r>
      <w:r>
        <w:rPr>
          <w:rFonts w:ascii="Times New Roman"/>
          <w:b w:val="false"/>
          <w:i w:val="false"/>
          <w:color w:val="000000"/>
          <w:sz w:val="28"/>
        </w:rPr>
        <w:t>
      5. Валютой, применяемой для облегчения процедуры оценки и сопоставления цен, предложенных потенциальными поставщиками, участвующими в закупе, выраженных в различных валютах, является валюта Республики Казахстан – тенге по официальному курсу, установленному Национальным Банком Республики Казахстан на дату оценки и сопоставления цен.</w:t>
      </w:r>
      <w:r>
        <w:br/>
      </w:r>
      <w:r>
        <w:rPr>
          <w:rFonts w:ascii="Times New Roman"/>
          <w:b w:val="false"/>
          <w:i w:val="false"/>
          <w:color w:val="000000"/>
          <w:sz w:val="28"/>
        </w:rPr>
        <w:t>
      6. Закуп ТРУ при проведении операций по недропользованию осуществляется с использованием заказчиком реестра одним из следующих способов:</w:t>
      </w:r>
      <w:r>
        <w:br/>
      </w:r>
      <w:r>
        <w:rPr>
          <w:rFonts w:ascii="Times New Roman"/>
          <w:b w:val="false"/>
          <w:i w:val="false"/>
          <w:color w:val="000000"/>
          <w:sz w:val="28"/>
        </w:rPr>
        <w:t>
      1) открытый конкурс;</w:t>
      </w:r>
      <w:r>
        <w:br/>
      </w:r>
      <w:r>
        <w:rPr>
          <w:rFonts w:ascii="Times New Roman"/>
          <w:b w:val="false"/>
          <w:i w:val="false"/>
          <w:color w:val="000000"/>
          <w:sz w:val="28"/>
        </w:rPr>
        <w:t>
      2) из одного источника;</w:t>
      </w:r>
      <w:r>
        <w:br/>
      </w:r>
      <w:r>
        <w:rPr>
          <w:rFonts w:ascii="Times New Roman"/>
          <w:b w:val="false"/>
          <w:i w:val="false"/>
          <w:color w:val="000000"/>
          <w:sz w:val="28"/>
        </w:rPr>
        <w:t>
      3) запрос ценовых предложений;</w:t>
      </w:r>
      <w:r>
        <w:br/>
      </w:r>
      <w:r>
        <w:rPr>
          <w:rFonts w:ascii="Times New Roman"/>
          <w:b w:val="false"/>
          <w:i w:val="false"/>
          <w:color w:val="000000"/>
          <w:sz w:val="28"/>
        </w:rPr>
        <w:t>
      4) через систему электронных закупок.</w:t>
      </w:r>
      <w:r>
        <w:br/>
      </w:r>
      <w:r>
        <w:rPr>
          <w:rFonts w:ascii="Times New Roman"/>
          <w:b w:val="false"/>
          <w:i w:val="false"/>
          <w:color w:val="000000"/>
          <w:sz w:val="28"/>
        </w:rPr>
        <w:t>
      Закупки товаров способом через товарные биржи осуществляются в соответствии с законодательством Республики Казахстан о товарных биржах.</w:t>
      </w:r>
      <w:r>
        <w:br/>
      </w:r>
      <w:r>
        <w:rPr>
          <w:rFonts w:ascii="Times New Roman"/>
          <w:b w:val="false"/>
          <w:i w:val="false"/>
          <w:color w:val="000000"/>
          <w:sz w:val="28"/>
        </w:rPr>
        <w:t>
      7. Заказчик своим решением определяет уполномоченное лицо, которое от имени заказчика совершает предусмотренные настоящими Правилами действия по формированию и размещению информации в реестре.</w:t>
      </w:r>
      <w:r>
        <w:br/>
      </w:r>
      <w:r>
        <w:rPr>
          <w:rFonts w:ascii="Times New Roman"/>
          <w:b w:val="false"/>
          <w:i w:val="false"/>
          <w:color w:val="000000"/>
          <w:sz w:val="28"/>
        </w:rPr>
        <w:t>
      8. При проведении закупок ТРУ способом открытого конкурса и через систему электронных закупок к потенциальному поставщику предъявляются следующие квалификационные требования:</w:t>
      </w:r>
      <w:r>
        <w:br/>
      </w: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r>
        <w:br/>
      </w:r>
      <w:r>
        <w:rPr>
          <w:rFonts w:ascii="Times New Roman"/>
          <w:b w:val="false"/>
          <w:i w:val="false"/>
          <w:color w:val="000000"/>
          <w:sz w:val="28"/>
        </w:rPr>
        <w:t>
      2) являться платежеспособным;</w:t>
      </w:r>
      <w:r>
        <w:br/>
      </w:r>
      <w:r>
        <w:rPr>
          <w:rFonts w:ascii="Times New Roman"/>
          <w:b w:val="false"/>
          <w:i w:val="false"/>
          <w:color w:val="000000"/>
          <w:sz w:val="28"/>
        </w:rPr>
        <w:t>
      3) не подлежать процедуре ликвидации или банкротства.</w:t>
      </w:r>
      <w:r>
        <w:br/>
      </w:r>
      <w:r>
        <w:rPr>
          <w:rFonts w:ascii="Times New Roman"/>
          <w:b w:val="false"/>
          <w:i w:val="false"/>
          <w:color w:val="000000"/>
          <w:sz w:val="28"/>
        </w:rPr>
        <w:t>
      В подтверждение соответствия указанным требованиям потенциальный поставщик представляет документы, указанные в подпунктах 2), 5), 10) пункта 40 настоящих Правил.</w:t>
      </w:r>
      <w:r>
        <w:br/>
      </w:r>
      <w:r>
        <w:rPr>
          <w:rFonts w:ascii="Times New Roman"/>
          <w:b w:val="false"/>
          <w:i w:val="false"/>
          <w:color w:val="000000"/>
          <w:sz w:val="28"/>
        </w:rPr>
        <w:t>
      9. Приобретение ТРУ, используемых при проведении операций по недропользованию осуществляется, с соблюдением следующих принципов:</w:t>
      </w:r>
      <w:r>
        <w:br/>
      </w:r>
      <w:r>
        <w:rPr>
          <w:rFonts w:ascii="Times New Roman"/>
          <w:b w:val="false"/>
          <w:i w:val="false"/>
          <w:color w:val="000000"/>
          <w:sz w:val="28"/>
        </w:rPr>
        <w:t>
      1) гласности и прозрачности процесса закупок;</w:t>
      </w:r>
      <w:r>
        <w:br/>
      </w:r>
      <w:r>
        <w:rPr>
          <w:rFonts w:ascii="Times New Roman"/>
          <w:b w:val="false"/>
          <w:i w:val="false"/>
          <w:color w:val="000000"/>
          <w:sz w:val="28"/>
        </w:rPr>
        <w:t>
      2) добросовестной конкуренции среди потенциальных поставщиков;</w:t>
      </w:r>
      <w:r>
        <w:br/>
      </w:r>
      <w:r>
        <w:rPr>
          <w:rFonts w:ascii="Times New Roman"/>
          <w:b w:val="false"/>
          <w:i w:val="false"/>
          <w:color w:val="000000"/>
          <w:sz w:val="28"/>
        </w:rPr>
        <w:t>
      3) поддержки казахстанских производителей ТРУ.</w:t>
      </w:r>
      <w:r>
        <w:br/>
      </w:r>
      <w:r>
        <w:rPr>
          <w:rFonts w:ascii="Times New Roman"/>
          <w:b w:val="false"/>
          <w:i w:val="false"/>
          <w:color w:val="000000"/>
          <w:sz w:val="28"/>
        </w:rPr>
        <w:t>
      В случае нарушения заказчиком норм, отраженных в настоящих Правилах на любой стадии процедуры закупки, заказчик обязан отказаться от проведения закупа и провести такую закупку (ки) вновь.</w:t>
      </w:r>
      <w:r>
        <w:br/>
      </w:r>
      <w:r>
        <w:rPr>
          <w:rFonts w:ascii="Times New Roman"/>
          <w:b w:val="false"/>
          <w:i w:val="false"/>
          <w:color w:val="000000"/>
          <w:sz w:val="28"/>
        </w:rPr>
        <w:t>
      Потенциальный поставщик в случае несогласия с решением заказчика об отказе от проведения закупа вправе обратиться за защитой своих интересов в суд.</w:t>
      </w:r>
      <w:r>
        <w:br/>
      </w:r>
      <w:r>
        <w:rPr>
          <w:rFonts w:ascii="Times New Roman"/>
          <w:b w:val="false"/>
          <w:i w:val="false"/>
          <w:color w:val="000000"/>
          <w:sz w:val="28"/>
        </w:rPr>
        <w:t>
      10. Процесс закупа включает в себя:</w:t>
      </w:r>
      <w:r>
        <w:br/>
      </w:r>
      <w:r>
        <w:rPr>
          <w:rFonts w:ascii="Times New Roman"/>
          <w:b w:val="false"/>
          <w:i w:val="false"/>
          <w:color w:val="000000"/>
          <w:sz w:val="28"/>
        </w:rPr>
        <w:t>
      1) планирование закупа;</w:t>
      </w:r>
      <w:r>
        <w:br/>
      </w:r>
      <w:r>
        <w:rPr>
          <w:rFonts w:ascii="Times New Roman"/>
          <w:b w:val="false"/>
          <w:i w:val="false"/>
          <w:color w:val="000000"/>
          <w:sz w:val="28"/>
        </w:rPr>
        <w:t>
      2) выбор поставщика и заключение с ним договора о закупе;</w:t>
      </w:r>
      <w:r>
        <w:br/>
      </w:r>
      <w:r>
        <w:rPr>
          <w:rFonts w:ascii="Times New Roman"/>
          <w:b w:val="false"/>
          <w:i w:val="false"/>
          <w:color w:val="000000"/>
          <w:sz w:val="28"/>
        </w:rPr>
        <w:t>
      3) исполнение договора о закупе.</w:t>
      </w:r>
      <w:r>
        <w:br/>
      </w:r>
      <w:r>
        <w:rPr>
          <w:rFonts w:ascii="Times New Roman"/>
          <w:b w:val="false"/>
          <w:i w:val="false"/>
          <w:color w:val="000000"/>
          <w:sz w:val="28"/>
        </w:rPr>
        <w:t>
      11. Не допускается участие потенциального поставщика в проводимом закупе, если:</w:t>
      </w:r>
      <w:r>
        <w:br/>
      </w:r>
      <w:r>
        <w:rPr>
          <w:rFonts w:ascii="Times New Roman"/>
          <w:b w:val="false"/>
          <w:i w:val="false"/>
          <w:color w:val="000000"/>
          <w:sz w:val="28"/>
        </w:rPr>
        <w:t>
      1) близкие родственники, супруг (а)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работником заказчика;</w:t>
      </w:r>
      <w:r>
        <w:br/>
      </w:r>
      <w:r>
        <w:rPr>
          <w:rFonts w:ascii="Times New Roman"/>
          <w:b w:val="false"/>
          <w:i w:val="false"/>
          <w:color w:val="000000"/>
          <w:sz w:val="28"/>
        </w:rPr>
        <w:t>
      2) потенциальный поставщик и (или) его работник оказывал заказчику консультационные и (или) иные услуги по подготовке проводимого закупа;</w:t>
      </w:r>
      <w:r>
        <w:br/>
      </w:r>
      <w:r>
        <w:rPr>
          <w:rFonts w:ascii="Times New Roman"/>
          <w:b w:val="false"/>
          <w:i w:val="false"/>
          <w:color w:val="000000"/>
          <w:sz w:val="28"/>
        </w:rPr>
        <w:t>
      3) потенциальный поставщик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проводимого закупа, за исключением участия разработчика технико-экономического обоснования в закупе по разработке проектной (проектно-сметной) документации;</w:t>
      </w:r>
      <w:r>
        <w:br/>
      </w:r>
      <w:r>
        <w:rPr>
          <w:rFonts w:ascii="Times New Roman"/>
          <w:b w:val="false"/>
          <w:i w:val="false"/>
          <w:color w:val="000000"/>
          <w:sz w:val="28"/>
        </w:rPr>
        <w:t>
      4) финансово-хозяйственная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r>
        <w:br/>
      </w:r>
      <w:r>
        <w:rPr>
          <w:rFonts w:ascii="Times New Roman"/>
          <w:b w:val="false"/>
          <w:i w:val="false"/>
          <w:color w:val="000000"/>
          <w:sz w:val="28"/>
        </w:rPr>
        <w:t>
      5) финансово-хозяйственная деятельность привлекаемого потенциальным поставщиком подрядчика приостановлена в соответствии с законодательством Республики Казахстан либо законодательством государства подрядчика-нерезидента Республики Казахстан.</w:t>
      </w:r>
      <w:r>
        <w:br/>
      </w:r>
      <w:r>
        <w:rPr>
          <w:rFonts w:ascii="Times New Roman"/>
          <w:b w:val="false"/>
          <w:i w:val="false"/>
          <w:color w:val="000000"/>
          <w:sz w:val="28"/>
        </w:rPr>
        <w:t>
      Действие подпунктов 2) и 3) настоящего пункта не распространяется на закуп комплексных работ.</w:t>
      </w:r>
      <w:r>
        <w:br/>
      </w:r>
      <w:r>
        <w:rPr>
          <w:rFonts w:ascii="Times New Roman"/>
          <w:b w:val="false"/>
          <w:i w:val="false"/>
          <w:color w:val="000000"/>
          <w:sz w:val="28"/>
        </w:rPr>
        <w:t>
      12. Не допускается участие потенциального поставщика и его аффилированного лица в одном открытом конкурсе (лоте), за исключением участия таких лиц в проводимом закупе в качестве временного объединения юридических лиц (консорциума).</w:t>
      </w:r>
      <w:r>
        <w:br/>
      </w:r>
      <w:r>
        <w:rPr>
          <w:rFonts w:ascii="Times New Roman"/>
          <w:b w:val="false"/>
          <w:i w:val="false"/>
          <w:color w:val="000000"/>
          <w:sz w:val="28"/>
        </w:rPr>
        <w:t>
      Не допускается участие члена консорциума в одном и том же закупе по одному и тому же лоту с консорциумом в качестве самостоятельного потенциального поставщика ТРУ.</w:t>
      </w:r>
      <w:r>
        <w:br/>
      </w:r>
      <w:r>
        <w:rPr>
          <w:rFonts w:ascii="Times New Roman"/>
          <w:b w:val="false"/>
          <w:i w:val="false"/>
          <w:color w:val="000000"/>
          <w:sz w:val="28"/>
        </w:rPr>
        <w:t>
      13. Допускается участие в закупе ТРУ временных объединений юридических лиц (консорциумов). В случае участия в закупках таких временных объединений юридических лиц, его участниками помимо документов для подтверждения своих квалификационных требований, предусмотренных пунктом 40 настоящих Правил, представляются:</w:t>
      </w:r>
      <w:r>
        <w:br/>
      </w:r>
      <w:r>
        <w:rPr>
          <w:rFonts w:ascii="Times New Roman"/>
          <w:b w:val="false"/>
          <w:i w:val="false"/>
          <w:color w:val="000000"/>
          <w:sz w:val="28"/>
        </w:rPr>
        <w:t>
      1) сканированная копия договора о совместной хозяйственной деятельности, подписанного уполномоченными представителями юридических лиц, входящих в объединение (консорциум), и скрепленного фирменными печатями этих юридических лиц;</w:t>
      </w:r>
      <w:r>
        <w:br/>
      </w:r>
      <w:r>
        <w:rPr>
          <w:rFonts w:ascii="Times New Roman"/>
          <w:b w:val="false"/>
          <w:i w:val="false"/>
          <w:color w:val="000000"/>
          <w:sz w:val="28"/>
        </w:rPr>
        <w:t>
      2) сканированные копии соответствующих лицензий одного или нескольких участника (ов) консорциума на право реализации товара, выполнения работ, оказания услуг, в части деятельности, предусмотренной договором о совместной хозяйственной деятельности, в случае, если такая деятельность потенциального поставщика подлежит лицензированию в соответствии с действующим законодательством Республики Казахстан о лицензировании.</w:t>
      </w:r>
      <w:r>
        <w:br/>
      </w:r>
      <w:r>
        <w:rPr>
          <w:rFonts w:ascii="Times New Roman"/>
          <w:b w:val="false"/>
          <w:i w:val="false"/>
          <w:color w:val="000000"/>
          <w:sz w:val="28"/>
        </w:rPr>
        <w:t>
      14. Для участия в закупе ТРУ при проведении операций по недропользованию посредством реестра необходимо получить или внести в регистр регистрационных свидетельств электронную цифровую подпись в Национальном удостоверяющем центре Республики Казахстан, зарегистрировать юридическое и (или) физическое лицо в реестре в качестве участника закупа (заказчик и (или) поставщик), а также в реестре зарегистрировать лиц, уполномоченных на формирование и размещение информации в реестре.</w:t>
      </w:r>
      <w:r>
        <w:br/>
      </w:r>
      <w:r>
        <w:rPr>
          <w:rFonts w:ascii="Times New Roman"/>
          <w:b w:val="false"/>
          <w:i w:val="false"/>
          <w:color w:val="000000"/>
          <w:sz w:val="28"/>
        </w:rPr>
        <w:t>
      Данное требование не распространяется на закупки, проводимые способом, предусмотренным подпунктом 2) пункта 6 настоящих Правил.</w:t>
      </w:r>
      <w:r>
        <w:br/>
      </w:r>
      <w:r>
        <w:rPr>
          <w:rFonts w:ascii="Times New Roman"/>
          <w:b w:val="false"/>
          <w:i w:val="false"/>
          <w:color w:val="000000"/>
          <w:sz w:val="28"/>
        </w:rPr>
        <w:t>
      Не допускается просмотр администратором реестра конкурсных ценовых предложений, ценовых предложений, ценовых предложений по закупу способом через систему электронных закупок, представленных участниками открытого конкурса и (или) потенциальными поставщиками посредством реестра до момента их вскрытия реестром в установленный срок.</w:t>
      </w:r>
      <w:r>
        <w:br/>
      </w:r>
      <w:r>
        <w:rPr>
          <w:rFonts w:ascii="Times New Roman"/>
          <w:b w:val="false"/>
          <w:i w:val="false"/>
          <w:color w:val="000000"/>
          <w:sz w:val="28"/>
        </w:rPr>
        <w:t>
      Не допускается удаление и (или) изменение заказчиком документов, представленных потенциальными поставщиками для участия в закупках, проводимых заказчиком.</w:t>
      </w:r>
    </w:p>
    <w:p>
      <w:pPr>
        <w:spacing w:after="0"/>
        <w:ind w:left="0"/>
        <w:jc w:val="left"/>
      </w:pPr>
      <w:r>
        <w:rPr>
          <w:rFonts w:ascii="Times New Roman"/>
          <w:b/>
          <w:i w:val="false"/>
          <w:color w:val="000000"/>
        </w:rPr>
        <w:t xml:space="preserve"> 2. Планирование закупа</w:t>
      </w:r>
    </w:p>
    <w:p>
      <w:pPr>
        <w:spacing w:after="0"/>
        <w:ind w:left="0"/>
        <w:jc w:val="both"/>
      </w:pPr>
      <w:r>
        <w:rPr>
          <w:rFonts w:ascii="Times New Roman"/>
          <w:b w:val="false"/>
          <w:i w:val="false"/>
          <w:color w:val="000000"/>
          <w:sz w:val="28"/>
        </w:rPr>
        <w:t>      15. Годовая, среднесрочная, долгосрочная программы закупа ТРУ разрабатываются на основе утвержденной рабочей программы и соответствующих бюджетов недропользователя.</w:t>
      </w:r>
      <w:r>
        <w:br/>
      </w:r>
      <w:r>
        <w:rPr>
          <w:rFonts w:ascii="Times New Roman"/>
          <w:b w:val="false"/>
          <w:i w:val="false"/>
          <w:color w:val="000000"/>
          <w:sz w:val="28"/>
        </w:rPr>
        <w:t>
      В случае отсутствия рабочей программы, годовая, среднесрочная, долгосрочная программы закупа ТРУ разрабатываются на основе утвержденных бюджетов недропользователя.</w:t>
      </w:r>
      <w:r>
        <w:br/>
      </w:r>
      <w:r>
        <w:rPr>
          <w:rFonts w:ascii="Times New Roman"/>
          <w:b w:val="false"/>
          <w:i w:val="false"/>
          <w:color w:val="000000"/>
          <w:sz w:val="28"/>
        </w:rPr>
        <w:t>
      В годовой, среднесрочной, долгосрочной программах закупа ТРУ отражаются все ТРУ,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Годовая, среднесрочная, долгосрочная программы закупа ТРУ подлежат размещению заказчиком в реестре.</w:t>
      </w:r>
      <w:r>
        <w:br/>
      </w:r>
      <w:r>
        <w:rPr>
          <w:rFonts w:ascii="Times New Roman"/>
          <w:b w:val="false"/>
          <w:i w:val="false"/>
          <w:color w:val="000000"/>
          <w:sz w:val="28"/>
        </w:rPr>
        <w:t>
      16. Процедура закупа ТРУ недропользователем или уполномоченным лицом при проведении операций по недропользованию осуществляется в соответствии с годовой программой закупа ТРУ. Процедура закупа ТРУ недропользователем или уполномоченным лицом при проведении операций по недропользованию осуществляется в соответствии со среднесрочной или долгосрочной программой закупа в случаях, предусмотренных пунктом 163 настоящих Правил.</w:t>
      </w:r>
      <w:r>
        <w:br/>
      </w:r>
      <w:r>
        <w:rPr>
          <w:rFonts w:ascii="Times New Roman"/>
          <w:b w:val="false"/>
          <w:i w:val="false"/>
          <w:color w:val="000000"/>
          <w:sz w:val="28"/>
        </w:rPr>
        <w:t>
      17. При необходимости в годовую, среднесрочную, долгосрочную программы закупа ТРУ могут вноситься изменения и (или) дополнения.</w:t>
      </w:r>
      <w:r>
        <w:br/>
      </w:r>
      <w:r>
        <w:rPr>
          <w:rFonts w:ascii="Times New Roman"/>
          <w:b w:val="false"/>
          <w:i w:val="false"/>
          <w:color w:val="000000"/>
          <w:sz w:val="28"/>
        </w:rPr>
        <w:t>
      18. Допускается отказ от осуществления закупок в случае сокращения расходов на приобретение ТРУ, предусмотренных в утвержденных годовой, среднесрочной, долгосрочной программах закупа ТРУ недропользователя.</w:t>
      </w:r>
    </w:p>
    <w:p>
      <w:pPr>
        <w:spacing w:after="0"/>
        <w:ind w:left="0"/>
        <w:jc w:val="left"/>
      </w:pPr>
      <w:r>
        <w:rPr>
          <w:rFonts w:ascii="Times New Roman"/>
          <w:b/>
          <w:i w:val="false"/>
          <w:color w:val="000000"/>
        </w:rPr>
        <w:t xml:space="preserve"> 3. Порядок осуществления закупа товаров, работ и услуг способом</w:t>
      </w:r>
      <w:r>
        <w:br/>
      </w:r>
      <w:r>
        <w:rPr>
          <w:rFonts w:ascii="Times New Roman"/>
          <w:b/>
          <w:i w:val="false"/>
          <w:color w:val="000000"/>
        </w:rPr>
        <w:t>
открытого конкурса при проведении операций по недропользованию</w:t>
      </w:r>
    </w:p>
    <w:p>
      <w:pPr>
        <w:spacing w:after="0"/>
        <w:ind w:left="0"/>
        <w:jc w:val="both"/>
      </w:pPr>
      <w:r>
        <w:rPr>
          <w:rFonts w:ascii="Times New Roman"/>
          <w:b w:val="false"/>
          <w:i w:val="false"/>
          <w:color w:val="000000"/>
          <w:sz w:val="28"/>
        </w:rPr>
        <w:t>      19. При осуществлении закупа способом открытого конкурса ТРУ, не являющихся однородными, допускаются организация и проведение заказчиком единого закупа указанным способом с обязательным разделением таких ТРУ в конкурсной документации на лоты.</w:t>
      </w:r>
      <w:r>
        <w:br/>
      </w:r>
      <w:r>
        <w:rPr>
          <w:rFonts w:ascii="Times New Roman"/>
          <w:b w:val="false"/>
          <w:i w:val="false"/>
          <w:color w:val="000000"/>
          <w:sz w:val="28"/>
        </w:rPr>
        <w:t>
      Закуп нескольких видов однородных ТРУ способом открытого конкурса осуществляется путем разделения ТРУ на лоты по их однородным видам и по месту их поставки (выполнения, оказания). Заказчик при проведении открытого конкурса может по своему усмотрению дополнительно подразделять лоты по количеству (объемам) однородных ТРУ с одним местом поставки, выполнения работ и (или) оказания услуг.</w:t>
      </w:r>
      <w:r>
        <w:br/>
      </w:r>
      <w:r>
        <w:rPr>
          <w:rFonts w:ascii="Times New Roman"/>
          <w:b w:val="false"/>
          <w:i w:val="false"/>
          <w:color w:val="000000"/>
          <w:sz w:val="28"/>
        </w:rPr>
        <w:t>
      В случае проведения заказчиком закупа однородных товаров, работ или услуг в рамках нескольких контрактов на недропользование допускается закуп таких товаров или работ или услуг одним лотом с обязательным указанием распределения объемов закупаемых товаров или работ или услуг по контрактам на недропользование.</w:t>
      </w:r>
      <w:r>
        <w:br/>
      </w:r>
      <w:r>
        <w:rPr>
          <w:rFonts w:ascii="Times New Roman"/>
          <w:b w:val="false"/>
          <w:i w:val="false"/>
          <w:color w:val="000000"/>
          <w:sz w:val="28"/>
        </w:rPr>
        <w:t>
      Строительство «под ключ» и комплексные работы закупаются единым лотом.</w:t>
      </w:r>
      <w:r>
        <w:br/>
      </w:r>
      <w:r>
        <w:rPr>
          <w:rFonts w:ascii="Times New Roman"/>
          <w:b w:val="false"/>
          <w:i w:val="false"/>
          <w:color w:val="000000"/>
          <w:sz w:val="28"/>
        </w:rPr>
        <w:t>
      Открытый конкурс проводится в восемь этапов:</w:t>
      </w:r>
      <w:r>
        <w:br/>
      </w:r>
      <w:r>
        <w:rPr>
          <w:rFonts w:ascii="Times New Roman"/>
          <w:b w:val="false"/>
          <w:i w:val="false"/>
          <w:color w:val="000000"/>
          <w:sz w:val="28"/>
        </w:rPr>
        <w:t>
      1) формирование конкурсной комиссии;</w:t>
      </w:r>
      <w:r>
        <w:br/>
      </w:r>
      <w:r>
        <w:rPr>
          <w:rFonts w:ascii="Times New Roman"/>
          <w:b w:val="false"/>
          <w:i w:val="false"/>
          <w:color w:val="000000"/>
          <w:sz w:val="28"/>
        </w:rPr>
        <w:t>
      2) формирование и утверждение конкурсной документации;</w:t>
      </w:r>
      <w:r>
        <w:br/>
      </w:r>
      <w:r>
        <w:rPr>
          <w:rFonts w:ascii="Times New Roman"/>
          <w:b w:val="false"/>
          <w:i w:val="false"/>
          <w:color w:val="000000"/>
          <w:sz w:val="28"/>
        </w:rPr>
        <w:t>
      3) размещение объявления о проведении открытого конкурса и конкурсной документации в реестре, а также размещение объявления о проведении открытого конкурса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r>
        <w:br/>
      </w:r>
      <w:r>
        <w:rPr>
          <w:rFonts w:ascii="Times New Roman"/>
          <w:b w:val="false"/>
          <w:i w:val="false"/>
          <w:color w:val="000000"/>
          <w:sz w:val="28"/>
        </w:rPr>
        <w:t>
      4) сбор конкурсных заявок;</w:t>
      </w:r>
      <w:r>
        <w:br/>
      </w:r>
      <w:r>
        <w:rPr>
          <w:rFonts w:ascii="Times New Roman"/>
          <w:b w:val="false"/>
          <w:i w:val="false"/>
          <w:color w:val="000000"/>
          <w:sz w:val="28"/>
        </w:rPr>
        <w:t>
      5) вскрытие конкурсных заявок в реестре с составлением протокола вскрытия конкурсных заявок;</w:t>
      </w:r>
      <w:r>
        <w:br/>
      </w:r>
      <w:r>
        <w:rPr>
          <w:rFonts w:ascii="Times New Roman"/>
          <w:b w:val="false"/>
          <w:i w:val="false"/>
          <w:color w:val="000000"/>
          <w:sz w:val="28"/>
        </w:rPr>
        <w:t>
      6) рассмотрение конкурсной комиссией конкурсных заявок на соответствие условиям открытого конкурса с составлением протокола допуска к участию в открытом конкурсе с обязательным указанием соответствия или несоответствия допущенного к участию в открытом конкурсе потенциального поставщика статусу «казахстанский производитель товаров» (в случае, если потенциальный поставщик производит товары, являющиеся предметом закупа открытого конкурса) или «казахстанский производитель работ, услуг» (в случае, если потенциальный поставщик выполняет работы или оказывает услуги, являющиеся предметом закупа открытого конкурса);</w:t>
      </w:r>
      <w:r>
        <w:br/>
      </w:r>
      <w:r>
        <w:rPr>
          <w:rFonts w:ascii="Times New Roman"/>
          <w:b w:val="false"/>
          <w:i w:val="false"/>
          <w:color w:val="000000"/>
          <w:sz w:val="28"/>
        </w:rPr>
        <w:t>
      7) представление участниками открытого конкурса конкурсных ценовых предложений по каждому лоту в реестре и определение победителя открытого конкурса с составлением протокола подведения итогов посредством реестра;</w:t>
      </w:r>
      <w:r>
        <w:br/>
      </w:r>
      <w:r>
        <w:rPr>
          <w:rFonts w:ascii="Times New Roman"/>
          <w:b w:val="false"/>
          <w:i w:val="false"/>
          <w:color w:val="000000"/>
          <w:sz w:val="28"/>
        </w:rPr>
        <w:t>
      8) заключение договора (ов) с победителем открытого конкурса.</w:t>
      </w:r>
      <w:r>
        <w:br/>
      </w:r>
      <w:r>
        <w:rPr>
          <w:rFonts w:ascii="Times New Roman"/>
          <w:b w:val="false"/>
          <w:i w:val="false"/>
          <w:color w:val="000000"/>
          <w:sz w:val="28"/>
        </w:rPr>
        <w:t>
      В случаях, предусмотренных настоящим пунктом, рассмотрение конкурсных заявок потенциальных поставщиков, оценка и сопоставление конкурсных ценовых предложений участников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p>
      <w:pPr>
        <w:spacing w:after="0"/>
        <w:ind w:left="0"/>
        <w:jc w:val="left"/>
      </w:pPr>
      <w:r>
        <w:rPr>
          <w:rFonts w:ascii="Times New Roman"/>
          <w:b/>
          <w:i w:val="false"/>
          <w:color w:val="000000"/>
        </w:rPr>
        <w:t xml:space="preserve"> Конкурсная комиссия</w:t>
      </w:r>
    </w:p>
    <w:p>
      <w:pPr>
        <w:spacing w:after="0"/>
        <w:ind w:left="0"/>
        <w:jc w:val="both"/>
      </w:pPr>
      <w:r>
        <w:rPr>
          <w:rFonts w:ascii="Times New Roman"/>
          <w:b w:val="false"/>
          <w:i w:val="false"/>
          <w:color w:val="000000"/>
          <w:sz w:val="28"/>
        </w:rPr>
        <w:t>      20. Допускается создание конкурсной комиссии заказчиком, как на отдельный открытый конкурс, так и на постоянной основе, но на срок не более одного финансового года.</w:t>
      </w:r>
      <w:r>
        <w:br/>
      </w:r>
      <w:r>
        <w:rPr>
          <w:rFonts w:ascii="Times New Roman"/>
          <w:b w:val="false"/>
          <w:i w:val="false"/>
          <w:color w:val="000000"/>
          <w:sz w:val="28"/>
        </w:rPr>
        <w:t>
      21. В состав конкурсной комиссии входят председатель, заместитель председателя и члены конкурсной комиссии. Общее количество членов комиссии должно составлять нечетное число. Состав конкурсной комиссии должен быть не менее трех человек.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22.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ее председателем, его заместителем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r>
        <w:br/>
      </w:r>
      <w:r>
        <w:rPr>
          <w:rFonts w:ascii="Times New Roman"/>
          <w:b w:val="false"/>
          <w:i w:val="false"/>
          <w:color w:val="000000"/>
          <w:sz w:val="28"/>
        </w:rPr>
        <w:t>
      23.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конкурсной комиссии имеет особое мнение, которое излагается в письменном виде и прилагается к протоколу заседания конкурсной комиссии.</w:t>
      </w:r>
      <w:r>
        <w:br/>
      </w:r>
      <w:r>
        <w:rPr>
          <w:rFonts w:ascii="Times New Roman"/>
          <w:b w:val="false"/>
          <w:i w:val="false"/>
          <w:color w:val="000000"/>
          <w:sz w:val="28"/>
        </w:rPr>
        <w:t>
      24. Председатель конкурсной комиссии руководит ее работой, председательствует на заседаниях комиссии.</w:t>
      </w:r>
      <w:r>
        <w:br/>
      </w:r>
      <w:r>
        <w:rPr>
          <w:rFonts w:ascii="Times New Roman"/>
          <w:b w:val="false"/>
          <w:i w:val="false"/>
          <w:color w:val="000000"/>
          <w:sz w:val="28"/>
        </w:rPr>
        <w:t>
      25. Секретарь конкурсной комиссии организует проведение процедур открытого конкурса по закупу ТРУ. Секретарь конкурсной комиссии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подписывает сформированные реестром протокол вскрытия конвертов с конкурсными заявками, протокол допуска к участию в открытом конкурсе, протокол подведения итогов открытого конкурса, другие протоколы заседаний конкурсной комиссии, обеспечивает сохранность документов и материалов открытого конкурса по закупу ТРУ.</w:t>
      </w:r>
    </w:p>
    <w:p>
      <w:pPr>
        <w:spacing w:after="0"/>
        <w:ind w:left="0"/>
        <w:jc w:val="left"/>
      </w:pPr>
      <w:r>
        <w:rPr>
          <w:rFonts w:ascii="Times New Roman"/>
          <w:b/>
          <w:i w:val="false"/>
          <w:color w:val="000000"/>
        </w:rPr>
        <w:t xml:space="preserve"> Конкурсная документация</w:t>
      </w:r>
    </w:p>
    <w:p>
      <w:pPr>
        <w:spacing w:after="0"/>
        <w:ind w:left="0"/>
        <w:jc w:val="both"/>
      </w:pPr>
      <w:r>
        <w:rPr>
          <w:rFonts w:ascii="Times New Roman"/>
          <w:b w:val="false"/>
          <w:i w:val="false"/>
          <w:color w:val="000000"/>
          <w:sz w:val="28"/>
        </w:rPr>
        <w:t>      26. Конкурсная документация предназначена для информирования потенциальных поставщиков о требованиях и условиях закупа ТРУ. Конкурсная документация разрабатывается и утверждается заказчиком.</w:t>
      </w:r>
      <w:r>
        <w:br/>
      </w:r>
      <w:r>
        <w:rPr>
          <w:rFonts w:ascii="Times New Roman"/>
          <w:b w:val="false"/>
          <w:i w:val="false"/>
          <w:color w:val="000000"/>
          <w:sz w:val="28"/>
        </w:rPr>
        <w:t>
      27. В конкурсной документации указываются следующие обязательные условия:</w:t>
      </w:r>
      <w:r>
        <w:br/>
      </w:r>
      <w:r>
        <w:rPr>
          <w:rFonts w:ascii="Times New Roman"/>
          <w:b w:val="false"/>
          <w:i w:val="false"/>
          <w:color w:val="000000"/>
          <w:sz w:val="28"/>
        </w:rPr>
        <w:t>
      1) предмет закупа способом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2) перечень документов, указанных в подпункте 2), 5) пункта 40 настоящих Правил, представляемых потенциальным поставщиком в подтверждение его квалификационным требованиям и документов, предусматривающих отсутствие оснований, ограничивающих участие в проводимом открытом конкурсе в соответствии с подпунктом 3) пункта 8, пунктами 11, 12 настоящих Правил;</w:t>
      </w:r>
      <w:r>
        <w:br/>
      </w:r>
      <w:r>
        <w:rPr>
          <w:rFonts w:ascii="Times New Roman"/>
          <w:b w:val="false"/>
          <w:i w:val="false"/>
          <w:color w:val="000000"/>
          <w:sz w:val="28"/>
        </w:rPr>
        <w:t>
      3) наименование (для юридического лица), фамилия, имя, отчество (для физического лица), юридический и фактический адрес заказчика;</w:t>
      </w:r>
      <w:r>
        <w:br/>
      </w:r>
      <w:r>
        <w:rPr>
          <w:rFonts w:ascii="Times New Roman"/>
          <w:b w:val="false"/>
          <w:i w:val="false"/>
          <w:color w:val="000000"/>
          <w:sz w:val="28"/>
        </w:rPr>
        <w:t>
      4) техническая спецификация по каждому лоту с описанием функциональных, технических, качественных и эксплуатационных и иных характеристик ТРУ, включая, при необходимости, планы, чертежи и эскизы, а также перечень документов, подтверждающих соответствие ТРУ этим требованиям;</w:t>
      </w:r>
      <w:r>
        <w:br/>
      </w:r>
      <w:r>
        <w:rPr>
          <w:rFonts w:ascii="Times New Roman"/>
          <w:b w:val="false"/>
          <w:i w:val="false"/>
          <w:color w:val="000000"/>
          <w:sz w:val="28"/>
        </w:rPr>
        <w:t>
      5) порядок формирования конкурсного ценового предложения, в том числе включения помимо цены закупаемых ТРУ на лот расходов на их транспортировку, страхование, оплату таможенных пошлин, налогов, сборов, а также иных расходов, предусмотренных условиями поставки товаров, выполнения работ, оказания услуг, без учета налога на добавленную стоимость (далее – НДС);</w:t>
      </w:r>
      <w:r>
        <w:br/>
      </w:r>
      <w:r>
        <w:rPr>
          <w:rFonts w:ascii="Times New Roman"/>
          <w:b w:val="false"/>
          <w:i w:val="false"/>
          <w:color w:val="000000"/>
          <w:sz w:val="28"/>
        </w:rPr>
        <w:t>
      6) условия платежа;</w:t>
      </w:r>
      <w:r>
        <w:br/>
      </w:r>
      <w:r>
        <w:rPr>
          <w:rFonts w:ascii="Times New Roman"/>
          <w:b w:val="false"/>
          <w:i w:val="false"/>
          <w:color w:val="000000"/>
          <w:sz w:val="28"/>
        </w:rPr>
        <w:t>
      7) количество закупаемого товара, объемы выполняемых работ и оказываемых услуг по каждому лоту;</w:t>
      </w:r>
      <w:r>
        <w:br/>
      </w:r>
      <w:r>
        <w:rPr>
          <w:rFonts w:ascii="Times New Roman"/>
          <w:b w:val="false"/>
          <w:i w:val="false"/>
          <w:color w:val="000000"/>
          <w:sz w:val="28"/>
        </w:rPr>
        <w:t>
      8) места поставки товаров, выполнения работ или оказания услуг по каждому лоту;</w:t>
      </w:r>
      <w:r>
        <w:br/>
      </w:r>
      <w:r>
        <w:rPr>
          <w:rFonts w:ascii="Times New Roman"/>
          <w:b w:val="false"/>
          <w:i w:val="false"/>
          <w:color w:val="000000"/>
          <w:sz w:val="28"/>
        </w:rPr>
        <w:t>
      9) сроки поставки товаров, выполнения работ или оказания услуг по каждому лоту с даты заключения договора;</w:t>
      </w:r>
      <w:r>
        <w:br/>
      </w:r>
      <w:r>
        <w:rPr>
          <w:rFonts w:ascii="Times New Roman"/>
          <w:b w:val="false"/>
          <w:i w:val="false"/>
          <w:color w:val="000000"/>
          <w:sz w:val="28"/>
        </w:rPr>
        <w:t>
      10) время начала и окончания представления конкурсных заявок, срок их действия;</w:t>
      </w:r>
      <w:r>
        <w:br/>
      </w:r>
      <w:r>
        <w:rPr>
          <w:rFonts w:ascii="Times New Roman"/>
          <w:b w:val="false"/>
          <w:i w:val="false"/>
          <w:color w:val="000000"/>
          <w:sz w:val="28"/>
        </w:rPr>
        <w:t>
      11) дата и время вскрытия конкурсных заявок;</w:t>
      </w:r>
      <w:r>
        <w:br/>
      </w:r>
      <w:r>
        <w:rPr>
          <w:rFonts w:ascii="Times New Roman"/>
          <w:b w:val="false"/>
          <w:i w:val="false"/>
          <w:color w:val="000000"/>
          <w:sz w:val="28"/>
        </w:rPr>
        <w:t>
      12) проект договора с указанием существенных условий и срока заключения договора с даты подведения итогов;</w:t>
      </w:r>
      <w:r>
        <w:br/>
      </w:r>
      <w:r>
        <w:rPr>
          <w:rFonts w:ascii="Times New Roman"/>
          <w:b w:val="false"/>
          <w:i w:val="false"/>
          <w:color w:val="000000"/>
          <w:sz w:val="28"/>
        </w:rPr>
        <w:t>
      13) обязанность заказчика о предоставлении условной скидки соответствующей критерию, предусмотренному пунктом 2 статьи 78 Закона и перечень документов, указанных в пункте 42 настоящих Правил, для расчета условной цены конкурсной заявки потенциального поставщика;</w:t>
      </w:r>
      <w:r>
        <w:br/>
      </w:r>
      <w:r>
        <w:rPr>
          <w:rFonts w:ascii="Times New Roman"/>
          <w:b w:val="false"/>
          <w:i w:val="false"/>
          <w:color w:val="000000"/>
          <w:sz w:val="28"/>
        </w:rPr>
        <w:t>
      14) требования к содержанию и оформлению конкурсной заявки, а также минимальный срок действия конкурсных заявок потенциальных поставщиков;</w:t>
      </w:r>
      <w:r>
        <w:br/>
      </w:r>
      <w:r>
        <w:rPr>
          <w:rFonts w:ascii="Times New Roman"/>
          <w:b w:val="false"/>
          <w:i w:val="false"/>
          <w:color w:val="000000"/>
          <w:sz w:val="28"/>
        </w:rPr>
        <w:t>
      15) способы, с помощью которых потенциальные поставщики могут запрашивать разъяснения по конкурсной документации;</w:t>
      </w:r>
      <w:r>
        <w:br/>
      </w:r>
      <w:r>
        <w:rPr>
          <w:rFonts w:ascii="Times New Roman"/>
          <w:b w:val="false"/>
          <w:i w:val="false"/>
          <w:color w:val="000000"/>
          <w:sz w:val="28"/>
        </w:rPr>
        <w:t>
      16) адрес электронной почты и номера телефонов уполномоченных лиц заказчика для обращения потенциальных поставщиков;</w:t>
      </w:r>
      <w:r>
        <w:br/>
      </w:r>
      <w:r>
        <w:rPr>
          <w:rFonts w:ascii="Times New Roman"/>
          <w:b w:val="false"/>
          <w:i w:val="false"/>
          <w:color w:val="000000"/>
          <w:sz w:val="28"/>
        </w:rPr>
        <w:t>
      17) объем внесения обеспечения конкурсной заявки и (или) исполнения договора о закупках (в случае, если конкурсной документацией предусматривается обеспечение конкурсной заявки и (или) исполнения договора о закупках);</w:t>
      </w:r>
      <w:r>
        <w:br/>
      </w:r>
      <w:r>
        <w:rPr>
          <w:rFonts w:ascii="Times New Roman"/>
          <w:b w:val="false"/>
          <w:i w:val="false"/>
          <w:color w:val="000000"/>
          <w:sz w:val="28"/>
        </w:rPr>
        <w:t>
      18) сведения о суммах, выделенных для закупа ТРУ, являющихся предметом открытого конкурса по каждому лоту без учета НДС;</w:t>
      </w:r>
      <w:r>
        <w:br/>
      </w:r>
      <w:r>
        <w:rPr>
          <w:rFonts w:ascii="Times New Roman"/>
          <w:b w:val="false"/>
          <w:i w:val="false"/>
          <w:color w:val="000000"/>
          <w:sz w:val="28"/>
        </w:rPr>
        <w:t>
      19) сведения о сроках и порядке отказа заказчиком от проведения открытого конкурса по закупу ТРУ в соответствии с пунктом 35 настоящих Правил;</w:t>
      </w:r>
      <w:r>
        <w:br/>
      </w:r>
      <w:r>
        <w:rPr>
          <w:rFonts w:ascii="Times New Roman"/>
          <w:b w:val="false"/>
          <w:i w:val="false"/>
          <w:color w:val="000000"/>
          <w:sz w:val="28"/>
        </w:rPr>
        <w:t>
      20) обязательное требование недропользователя к потенциальному поставщику (подрядчику) о соблюдении настоящих Правил при исполнении договора на выполнение работ (в случае закупа потенциальным поставщиком подрядных работ);</w:t>
      </w:r>
      <w:r>
        <w:br/>
      </w:r>
      <w:r>
        <w:rPr>
          <w:rFonts w:ascii="Times New Roman"/>
          <w:b w:val="false"/>
          <w:i w:val="false"/>
          <w:color w:val="000000"/>
          <w:sz w:val="28"/>
        </w:rPr>
        <w:t>
      21)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22) требование к потенциальному поставщику о сдаче отчетности по местному содержанию по формам,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сентября 2010 года № 965 «Об утверждении форм и Правил составления и предоставления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w:t>
      </w:r>
      <w:r>
        <w:br/>
      </w:r>
      <w:r>
        <w:rPr>
          <w:rFonts w:ascii="Times New Roman"/>
          <w:b w:val="false"/>
          <w:i w:val="false"/>
          <w:color w:val="000000"/>
          <w:sz w:val="28"/>
        </w:rPr>
        <w:t>
      23) ответственность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Заказчик вправе отразить в условиях конкурсной документации требование о представлении потенциальными поставщиками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w:t>
      </w:r>
      <w:r>
        <w:br/>
      </w:r>
      <w:r>
        <w:rPr>
          <w:rFonts w:ascii="Times New Roman"/>
          <w:b w:val="false"/>
          <w:i w:val="false"/>
          <w:color w:val="000000"/>
          <w:sz w:val="28"/>
        </w:rPr>
        <w:t>
      Допускается установление заказчиком в конкурсной документации требования к победителю закупа способом открытого конкурса о представлении оригинала документа, подтверждающего внесение обеспечения конкурсной заявки отдельно по каждому лоту. Такой документ представляется победителем открытого конкурса до окончания срока подписания договора.</w:t>
      </w:r>
      <w:r>
        <w:br/>
      </w:r>
      <w:r>
        <w:rPr>
          <w:rFonts w:ascii="Times New Roman"/>
          <w:b w:val="false"/>
          <w:i w:val="false"/>
          <w:color w:val="000000"/>
          <w:sz w:val="28"/>
        </w:rPr>
        <w:t>
      При закупках работ и (или) услуг, годовой объем которых в стоимостном выражении превышает четырнадцатитысячекратный размер месячного расчетного показателя, установленного на соответствующий финансовый год, а так же при закупе опасных, особо опасных видов работ, требующих наличия лицензий на занятие такими видами деятельности допускается установление заказчиком квалификационных требований, предусматривающих наличие у потенциального поставщика опыта работы на рынке закупаемых работ, услуг и (или) в определенной отрасли, подтвержденного сканированными копиями рекомендательных писем или положительных отзывов от организаций, для которых потенциальный поставщик выполнял работы, оказывал услуги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этом не допускается установление требования о наличии опыта в сфере выполнения работ, оказания услуг превышающего 5 (пять) лет.</w:t>
      </w:r>
      <w:r>
        <w:br/>
      </w:r>
      <w:r>
        <w:rPr>
          <w:rFonts w:ascii="Times New Roman"/>
          <w:b w:val="false"/>
          <w:i w:val="false"/>
          <w:color w:val="000000"/>
          <w:sz w:val="28"/>
        </w:rPr>
        <w:t>
      Допускается установление заказчиком в конкурсной документации требования о представлении письма, выданного производителем закупаемых товаров, 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w:t>
      </w:r>
      <w:r>
        <w:br/>
      </w:r>
      <w:r>
        <w:rPr>
          <w:rFonts w:ascii="Times New Roman"/>
          <w:b w:val="false"/>
          <w:i w:val="false"/>
          <w:color w:val="000000"/>
          <w:sz w:val="28"/>
        </w:rPr>
        <w:t>
      28.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ТРУ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r>
        <w:br/>
      </w:r>
      <w:r>
        <w:rPr>
          <w:rFonts w:ascii="Times New Roman"/>
          <w:b w:val="false"/>
          <w:i w:val="false"/>
          <w:color w:val="000000"/>
          <w:sz w:val="28"/>
        </w:rPr>
        <w:t>
      1) для доукомплектования, модернизации, ремонта и дооснащения имеющегося у заказчика оборудования;</w:t>
      </w:r>
      <w:r>
        <w:br/>
      </w: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Times New Roman"/>
          <w:b w:val="false"/>
          <w:i w:val="false"/>
          <w:color w:val="000000"/>
          <w:sz w:val="28"/>
        </w:rPr>
        <w:t>
      29. Утвержденная, подписанная электронной цифровой подписью заказчика конкурсная документация, размещается заказчиком в реестре.</w:t>
      </w:r>
      <w:r>
        <w:br/>
      </w:r>
      <w:r>
        <w:rPr>
          <w:rFonts w:ascii="Times New Roman"/>
          <w:b w:val="false"/>
          <w:i w:val="false"/>
          <w:color w:val="000000"/>
          <w:sz w:val="28"/>
        </w:rPr>
        <w:t>
      Для участия в открытом конкурсе потенциальные поставщики загружают (скачивают) конкурсную документацию и техническую спецификацию по каждому лоту.</w:t>
      </w:r>
      <w:r>
        <w:br/>
      </w:r>
      <w:r>
        <w:rPr>
          <w:rFonts w:ascii="Times New Roman"/>
          <w:b w:val="false"/>
          <w:i w:val="false"/>
          <w:color w:val="000000"/>
          <w:sz w:val="28"/>
        </w:rPr>
        <w:t>
      Не допускается участие в лоте открытого конкурса потенциальных поставщиков, не загрузивших (не скачавших) конкурсную документацию и техническую спецификацию по данному лоту.</w:t>
      </w:r>
      <w:r>
        <w:br/>
      </w:r>
      <w:r>
        <w:rPr>
          <w:rFonts w:ascii="Times New Roman"/>
          <w:b w:val="false"/>
          <w:i w:val="false"/>
          <w:color w:val="000000"/>
          <w:sz w:val="28"/>
        </w:rPr>
        <w:t>
      Факт представления (получения из реестра) копии конкурсной документации и технической спецификации по каждому лоту автоматически регистрируется в реестре.</w:t>
      </w:r>
      <w:r>
        <w:br/>
      </w:r>
      <w:r>
        <w:rPr>
          <w:rFonts w:ascii="Times New Roman"/>
          <w:b w:val="false"/>
          <w:i w:val="false"/>
          <w:color w:val="000000"/>
          <w:sz w:val="28"/>
        </w:rPr>
        <w:t>
      30. Не допускается представление конкурсной документации до опубликования текста объявления о проведении открытого конкурса.</w:t>
      </w:r>
      <w:r>
        <w:br/>
      </w:r>
      <w:r>
        <w:rPr>
          <w:rFonts w:ascii="Times New Roman"/>
          <w:b w:val="false"/>
          <w:i w:val="false"/>
          <w:color w:val="000000"/>
          <w:sz w:val="28"/>
        </w:rPr>
        <w:t>
      31. Допускается обращение потенциального поставщика к заказчику с запросом о разъяснении положений конкурсной документации путем размещения его в реестре, но не позднее пяти календарных дней до истечения окончательного срока представления конкурсных заявок. Заказчик в течение двух рабочих дней с даты регистрации запроса отвечает на него и без указания от кого поступил запрос размещает разъяснение в реестре.</w:t>
      </w:r>
      <w:r>
        <w:br/>
      </w:r>
      <w:r>
        <w:rPr>
          <w:rFonts w:ascii="Times New Roman"/>
          <w:b w:val="false"/>
          <w:i w:val="false"/>
          <w:color w:val="000000"/>
          <w:sz w:val="28"/>
        </w:rPr>
        <w:t>
      32. Допускается внесение заказчиком изменений и (или) дополнений в конкурсную документацию, за исключением сведений, предусмотренных подпунктом 1) пункта 27 настоящих Правил. Внесение изменений и (или) дополнений в конкурсную документацию допускается в срок не позднее пяти календарных дней до истечения окончательного срока представления конкурсных заявок. При внесении изменений и (или) дополнений конкурсная документация подлежит повторному утверждению заказчиком, и окончательный срок представления конкурсных заявок продлевается заказчиком на срок не менее чем на пять рабочих дней для учета потенциальными поставщиками этих изменений в конкурсных заявках.</w:t>
      </w:r>
      <w:r>
        <w:br/>
      </w:r>
      <w:r>
        <w:rPr>
          <w:rFonts w:ascii="Times New Roman"/>
          <w:b w:val="false"/>
          <w:i w:val="false"/>
          <w:color w:val="000000"/>
          <w:sz w:val="28"/>
        </w:rPr>
        <w:t>
      Копия конкурсной документации с учетом внесенных изменений и (или) дополнений не позднее одного календарного дня с даты внесения изменений и (или) дополнений представляется заказчиком всем потенциальным поставщикам путем размещения ее в реестре.</w:t>
      </w:r>
      <w:r>
        <w:br/>
      </w:r>
      <w:r>
        <w:rPr>
          <w:rFonts w:ascii="Times New Roman"/>
          <w:b w:val="false"/>
          <w:i w:val="false"/>
          <w:color w:val="000000"/>
          <w:sz w:val="28"/>
        </w:rPr>
        <w:t>
      Информация о продлении сроков представления конкурсной заявки подлежит размещению в реестре.</w:t>
      </w:r>
      <w:r>
        <w:br/>
      </w:r>
      <w:r>
        <w:rPr>
          <w:rFonts w:ascii="Times New Roman"/>
          <w:b w:val="false"/>
          <w:i w:val="false"/>
          <w:color w:val="000000"/>
          <w:sz w:val="28"/>
        </w:rPr>
        <w:t>
      Основанием для продления окончательного срока представления конкурсных заявок является внесение изменений и (или) дополнений в конкурсную документацию.</w:t>
      </w:r>
      <w:r>
        <w:br/>
      </w:r>
      <w:r>
        <w:rPr>
          <w:rFonts w:ascii="Times New Roman"/>
          <w:b w:val="false"/>
          <w:i w:val="false"/>
          <w:color w:val="000000"/>
          <w:sz w:val="28"/>
        </w:rPr>
        <w:t>
      В соответствии с настоящим пунктом не признается внесением изменений в сведения, предусмотренные подпунктом 1) пункта 27 настоящих Правил, исключение некоторых лотов ТРУ, являющихся предметом закупа способом открытого конкурса в связи с отказом заказчика от осуществления закупок этих ТРУ.</w:t>
      </w:r>
    </w:p>
    <w:p>
      <w:pPr>
        <w:spacing w:after="0"/>
        <w:ind w:left="0"/>
        <w:jc w:val="left"/>
      </w:pPr>
      <w:r>
        <w:rPr>
          <w:rFonts w:ascii="Times New Roman"/>
          <w:b/>
          <w:i w:val="false"/>
          <w:color w:val="000000"/>
        </w:rPr>
        <w:t xml:space="preserve"> Информационное обеспечение открытого конкурса</w:t>
      </w:r>
    </w:p>
    <w:p>
      <w:pPr>
        <w:spacing w:after="0"/>
        <w:ind w:left="0"/>
        <w:jc w:val="both"/>
      </w:pPr>
      <w:r>
        <w:rPr>
          <w:rFonts w:ascii="Times New Roman"/>
          <w:b w:val="false"/>
          <w:i w:val="false"/>
          <w:color w:val="000000"/>
          <w:sz w:val="28"/>
        </w:rPr>
        <w:t>      33. При проведении открытого и повторного конкурса объявление о его проведении размещается на государственном и русском языках и подписывается электронной цифровой подписью заказчика в реестре лицом заказчика, уполномоченным на формирование и размещение информации в реестре.</w:t>
      </w:r>
      <w:r>
        <w:br/>
      </w:r>
      <w:r>
        <w:rPr>
          <w:rFonts w:ascii="Times New Roman"/>
          <w:b w:val="false"/>
          <w:i w:val="false"/>
          <w:color w:val="000000"/>
          <w:sz w:val="28"/>
        </w:rPr>
        <w:t>
      Объявление о проведении закупок и об их итогах также подлежат опубликованию в периодических печатных изданиях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77 Закона.</w:t>
      </w:r>
      <w:r>
        <w:br/>
      </w:r>
      <w:r>
        <w:rPr>
          <w:rFonts w:ascii="Times New Roman"/>
          <w:b w:val="false"/>
          <w:i w:val="false"/>
          <w:color w:val="000000"/>
          <w:sz w:val="28"/>
        </w:rPr>
        <w:t>
      Объявление о проведении открытого конкурса по контрактам на углеводородное сырье размещается:</w:t>
      </w:r>
      <w:r>
        <w:br/>
      </w:r>
      <w:r>
        <w:rPr>
          <w:rFonts w:ascii="Times New Roman"/>
          <w:b w:val="false"/>
          <w:i w:val="false"/>
          <w:color w:val="000000"/>
          <w:sz w:val="28"/>
        </w:rPr>
        <w:t>
      1)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2) не менее чем за тридцать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В случае проведения повторного открытого конкурса объявление размещается:</w:t>
      </w:r>
      <w:r>
        <w:br/>
      </w:r>
      <w:r>
        <w:rPr>
          <w:rFonts w:ascii="Times New Roman"/>
          <w:b w:val="false"/>
          <w:i w:val="false"/>
          <w:color w:val="000000"/>
          <w:sz w:val="28"/>
        </w:rPr>
        <w:t>
      1) не менее чем за семь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2)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Объявление о проведении открытого конкурса по контрактам на твердые полезные ископаемые, подземные воды, лечебные грязи, разведку недр для сброса сточных вод, строительство и (или) эксплуатации подземных сооружений, не связанные с разведкой и (или) добычей размещается не менее чем за пятнадцать календарных дней до истечения окончательного срока представления конкурсных заявок.</w:t>
      </w:r>
      <w:r>
        <w:br/>
      </w:r>
      <w:r>
        <w:rPr>
          <w:rFonts w:ascii="Times New Roman"/>
          <w:b w:val="false"/>
          <w:i w:val="false"/>
          <w:color w:val="000000"/>
          <w:sz w:val="28"/>
        </w:rPr>
        <w:t>
      Объявление о проведении повторного открытого конкурса размещается не менее чем за семь календарных дней до истечения окончательного срока представления конкурсных заявок.</w:t>
      </w:r>
      <w:r>
        <w:br/>
      </w:r>
      <w:r>
        <w:rPr>
          <w:rFonts w:ascii="Times New Roman"/>
          <w:b w:val="false"/>
          <w:i w:val="false"/>
          <w:color w:val="000000"/>
          <w:sz w:val="28"/>
        </w:rPr>
        <w:t>
      34. В объявлении о проведении открытого конкурса, размещаемом в реестре, указываются следующие сведения:</w:t>
      </w:r>
      <w:r>
        <w:br/>
      </w: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2)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3) описание, единица измерения, количество закупаемых товаров, объем выполняемых работ и оказываемых услуг по каждому лоту, а также сканированная копия технической спецификации по каждому лоту;</w:t>
      </w:r>
      <w:r>
        <w:br/>
      </w:r>
      <w:r>
        <w:rPr>
          <w:rFonts w:ascii="Times New Roman"/>
          <w:b w:val="false"/>
          <w:i w:val="false"/>
          <w:color w:val="000000"/>
          <w:sz w:val="28"/>
        </w:rPr>
        <w:t>
      4) сроки поставки товаров, выполнения работ или оказания услуг по каждому лоту с даты заключения договора, место поставки товаров, оказания услуг, выполнения работ по каждому лоту;</w:t>
      </w:r>
      <w:r>
        <w:br/>
      </w:r>
      <w:r>
        <w:rPr>
          <w:rFonts w:ascii="Times New Roman"/>
          <w:b w:val="false"/>
          <w:i w:val="false"/>
          <w:color w:val="000000"/>
          <w:sz w:val="28"/>
        </w:rPr>
        <w:t>
      5) сканированная копия конкурсной документации;</w:t>
      </w:r>
      <w:r>
        <w:br/>
      </w:r>
      <w:r>
        <w:rPr>
          <w:rFonts w:ascii="Times New Roman"/>
          <w:b w:val="false"/>
          <w:i w:val="false"/>
          <w:color w:val="000000"/>
          <w:sz w:val="28"/>
        </w:rPr>
        <w:t>
      6) время начала и окончания представления конкурсных заявок в реестре, а также дата и время вскрытия конкурсных заявок;</w:t>
      </w:r>
      <w:r>
        <w:br/>
      </w:r>
      <w:r>
        <w:rPr>
          <w:rFonts w:ascii="Times New Roman"/>
          <w:b w:val="false"/>
          <w:i w:val="false"/>
          <w:color w:val="000000"/>
          <w:sz w:val="28"/>
        </w:rPr>
        <w:t>
      7) сумма, выделенная на закуп товара или выполнение работ, или оказание услуг по каждому лоту, без учета НДС;</w:t>
      </w:r>
      <w:r>
        <w:br/>
      </w:r>
      <w:r>
        <w:rPr>
          <w:rFonts w:ascii="Times New Roman"/>
          <w:b w:val="false"/>
          <w:i w:val="false"/>
          <w:color w:val="000000"/>
          <w:sz w:val="28"/>
        </w:rPr>
        <w:t>
      8) требуемый срок заключения договора о закупках по каждому лоту с даты подведения итогов открытого конкурса;</w:t>
      </w:r>
      <w:r>
        <w:br/>
      </w:r>
      <w:r>
        <w:rPr>
          <w:rFonts w:ascii="Times New Roman"/>
          <w:b w:val="false"/>
          <w:i w:val="false"/>
          <w:color w:val="000000"/>
          <w:sz w:val="28"/>
        </w:rPr>
        <w:t>
      9) адрес электронной почты и номера телефонов для обращения потенциальных поставщиков;</w:t>
      </w:r>
      <w:r>
        <w:br/>
      </w:r>
      <w:r>
        <w:rPr>
          <w:rFonts w:ascii="Times New Roman"/>
          <w:b w:val="false"/>
          <w:i w:val="false"/>
          <w:color w:val="000000"/>
          <w:sz w:val="28"/>
        </w:rPr>
        <w:t>
      10)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12) требование о необходимости включения потенциальным поставщиком в конкурсное ценовое предложение помимо цены закупаемых товаров, работ и услуг иных расходов, предусмотренных условиями поставки товаров, выполнения работ, оказания услуг, без учета НДС;</w:t>
      </w:r>
      <w:r>
        <w:br/>
      </w:r>
      <w:r>
        <w:rPr>
          <w:rFonts w:ascii="Times New Roman"/>
          <w:b w:val="false"/>
          <w:i w:val="false"/>
          <w:color w:val="000000"/>
          <w:sz w:val="28"/>
        </w:rPr>
        <w:t>
      13) код закупки.</w:t>
      </w:r>
      <w:r>
        <w:br/>
      </w:r>
      <w:r>
        <w:rPr>
          <w:rFonts w:ascii="Times New Roman"/>
          <w:b w:val="false"/>
          <w:i w:val="false"/>
          <w:color w:val="000000"/>
          <w:sz w:val="28"/>
        </w:rPr>
        <w:t>
      Объявление о проведении закупа ТРУ, публикуемое в периодическом печатном издании, содержит информацию, указанную в подпунктах 1), 2), 7), 13) и адрес интернет ресурса информационной системы, на которой проводится закуп.</w:t>
      </w:r>
      <w:r>
        <w:br/>
      </w:r>
      <w:r>
        <w:rPr>
          <w:rFonts w:ascii="Times New Roman"/>
          <w:b w:val="false"/>
          <w:i w:val="false"/>
          <w:color w:val="000000"/>
          <w:sz w:val="28"/>
        </w:rPr>
        <w:t>
      35. Допускается отказ заказчика от проведения открытого конкурса по закупу ТРУ не позднее одного рабочего дня до истечения окончательного срока представления конкурсных заявок посредством извещения в реестре об отказе от проведения закупа способом открытого конкурса.</w:t>
      </w:r>
      <w:r>
        <w:br/>
      </w:r>
      <w:r>
        <w:rPr>
          <w:rFonts w:ascii="Times New Roman"/>
          <w:b w:val="false"/>
          <w:i w:val="false"/>
          <w:color w:val="000000"/>
          <w:sz w:val="28"/>
        </w:rPr>
        <w:t>
      В случае отказа от проведения открытого конкурса по закупу ТРУ, заказчик не позднее трех рабочих дней с даты отказа от проведения открытого конкурса возвращает поступившие гарантийные денежные взносы, внесенные на счет заказчика в качестве обеспечения заявок на участие в открытом конкурсе.</w:t>
      </w:r>
      <w:r>
        <w:br/>
      </w:r>
      <w:r>
        <w:rPr>
          <w:rFonts w:ascii="Times New Roman"/>
          <w:b w:val="false"/>
          <w:i w:val="false"/>
          <w:color w:val="000000"/>
          <w:sz w:val="28"/>
        </w:rPr>
        <w:t>
      36. Заказчик не позднее пяти рабочих дней со дня подписания протокола об итогах открытого конкурса размещает объявление об его итогах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1), 4), 12) пункта 88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открытого конкурса (по лотам) и (или) указание причины, если в результате открытого конкурса не был определен победитель (по лотам).</w:t>
      </w:r>
    </w:p>
    <w:p>
      <w:pPr>
        <w:spacing w:after="0"/>
        <w:ind w:left="0"/>
        <w:jc w:val="left"/>
      </w:pPr>
      <w:r>
        <w:rPr>
          <w:rFonts w:ascii="Times New Roman"/>
          <w:b/>
          <w:i w:val="false"/>
          <w:color w:val="000000"/>
        </w:rPr>
        <w:t xml:space="preserve"> Содержание и представление конкурсной заявки</w:t>
      </w:r>
    </w:p>
    <w:p>
      <w:pPr>
        <w:spacing w:after="0"/>
        <w:ind w:left="0"/>
        <w:jc w:val="both"/>
      </w:pPr>
      <w:r>
        <w:rPr>
          <w:rFonts w:ascii="Times New Roman"/>
          <w:b w:val="false"/>
          <w:i w:val="false"/>
          <w:color w:val="000000"/>
          <w:sz w:val="28"/>
        </w:rPr>
        <w:t>      37. Конкурсная заявка является выражением согласия потенциального поставщика, претендующего на участие в открытом конкурсе, осуществить поставку товара или выполнить работу, или оказать услугу в соответствии с требованиями и условиями конкурсной документации, в случае признания его победителем открытого конкурса.</w:t>
      </w:r>
      <w:r>
        <w:br/>
      </w:r>
      <w:r>
        <w:rPr>
          <w:rFonts w:ascii="Times New Roman"/>
          <w:b w:val="false"/>
          <w:i w:val="false"/>
          <w:color w:val="000000"/>
          <w:sz w:val="28"/>
        </w:rPr>
        <w:t>
      38. Потенциальный поставщик, выразивший согласие на участие в открытом конкурсе, представляет в реестре заказчику в установленные сроки и по форме, согласно приложению 1 к настоящим Правилам, подписанную электронной цифровой подписью конкурсную заявку. Конкурсная заявка и прилагаемая документация размещается в реестре на государственном и русском языках.</w:t>
      </w:r>
      <w:r>
        <w:br/>
      </w:r>
      <w:r>
        <w:rPr>
          <w:rFonts w:ascii="Times New Roman"/>
          <w:b w:val="false"/>
          <w:i w:val="false"/>
          <w:color w:val="000000"/>
          <w:sz w:val="28"/>
        </w:rPr>
        <w:t>
      В случаях представления документов на языках, отличных от языков конкурсной документации, потенциальный поставщик обязан приложить к конкурсной заявке сканированную копию перевода таких документов на государственный и русский языки, засвидетельствованного нотариусом.</w:t>
      </w:r>
      <w:r>
        <w:br/>
      </w:r>
      <w:r>
        <w:rPr>
          <w:rFonts w:ascii="Times New Roman"/>
          <w:b w:val="false"/>
          <w:i w:val="false"/>
          <w:color w:val="000000"/>
          <w:sz w:val="28"/>
        </w:rPr>
        <w:t>
      Не допускается представление потенциальным поставщиком конкурсной заявки либо документов и (или) материалов, являющихся составной частью конкурсной заявки до начала приема конкурсных заявок и (или) после истечения окончательного срока их представления, указанного в конкурсной документации.</w:t>
      </w:r>
      <w:r>
        <w:br/>
      </w:r>
      <w:r>
        <w:rPr>
          <w:rFonts w:ascii="Times New Roman"/>
          <w:b w:val="false"/>
          <w:i w:val="false"/>
          <w:color w:val="000000"/>
          <w:sz w:val="28"/>
        </w:rPr>
        <w:t>
      Не допускается истребование заказчиком, а так же представление потенциальным поставщиком в конкурсной заявке сведений, содержащих информацию о ценах и тарифах приобретаемых ТРУ до начала процедур представления конкурсных ценовых предложений.</w:t>
      </w:r>
      <w:r>
        <w:br/>
      </w:r>
      <w:r>
        <w:rPr>
          <w:rFonts w:ascii="Times New Roman"/>
          <w:b w:val="false"/>
          <w:i w:val="false"/>
          <w:color w:val="000000"/>
          <w:sz w:val="28"/>
        </w:rPr>
        <w:t>
      Конкурсная заявка потенциального поставщика со сканированными копиями прилагаемых к конкурсной заявке документов подписывается электронной цифровой подписью потенциального поставщика и размещается в реестре.</w:t>
      </w:r>
      <w:r>
        <w:br/>
      </w:r>
      <w:r>
        <w:rPr>
          <w:rFonts w:ascii="Times New Roman"/>
          <w:b w:val="false"/>
          <w:i w:val="false"/>
          <w:color w:val="000000"/>
          <w:sz w:val="28"/>
        </w:rPr>
        <w:t>
      Сканированные копии документов представляются с оригиналов документов в цветном формате.</w:t>
      </w:r>
      <w:r>
        <w:br/>
      </w:r>
      <w:r>
        <w:rPr>
          <w:rFonts w:ascii="Times New Roman"/>
          <w:b w:val="false"/>
          <w:i w:val="false"/>
          <w:color w:val="000000"/>
          <w:sz w:val="28"/>
        </w:rPr>
        <w:t>
      В случае несоблюдения потенциальным поставщиком установленного требования, документ, отсканированный с копии и (или) дубликата, за исключением представления документов, отсканированных с бумажной копии электронного документа полученного по средствам государственных информационных систем, или содержащий информацию, которая не может быть идентифицирована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w:t>
      </w:r>
      <w:r>
        <w:br/>
      </w:r>
      <w:r>
        <w:rPr>
          <w:rFonts w:ascii="Times New Roman"/>
          <w:b w:val="false"/>
          <w:i w:val="false"/>
          <w:color w:val="000000"/>
          <w:sz w:val="28"/>
        </w:rPr>
        <w:t>
      39. В реестре не размещаются конкурсные заявки участников открытого конкурса, представляемые после истечения срока окончания представления конкурсных заявок, указанного в объявлении открытого конкурса.</w:t>
      </w:r>
      <w:r>
        <w:br/>
      </w:r>
      <w:r>
        <w:rPr>
          <w:rFonts w:ascii="Times New Roman"/>
          <w:b w:val="false"/>
          <w:i w:val="false"/>
          <w:color w:val="000000"/>
          <w:sz w:val="28"/>
        </w:rPr>
        <w:t>
      40. В конкурсной заявке потенциального поставщика содержатся:</w:t>
      </w:r>
      <w:r>
        <w:br/>
      </w:r>
      <w:r>
        <w:rPr>
          <w:rFonts w:ascii="Times New Roman"/>
          <w:b w:val="false"/>
          <w:i w:val="false"/>
          <w:color w:val="000000"/>
          <w:sz w:val="28"/>
        </w:rPr>
        <w:t>
      1) подписанная электронной цифровой подписью потенциального поставщика заявка (на каждый лот) на участие в открытом конкурсе с указанием срока ее действия;</w:t>
      </w:r>
      <w:r>
        <w:br/>
      </w:r>
      <w:r>
        <w:rPr>
          <w:rFonts w:ascii="Times New Roman"/>
          <w:b w:val="false"/>
          <w:i w:val="false"/>
          <w:color w:val="000000"/>
          <w:sz w:val="28"/>
        </w:rPr>
        <w:t>
      2) сканированные копии документов, подтверждающих правоспособность (для юридических лиц), гражданскую дееспособность (для физических лиц).</w:t>
      </w:r>
      <w:r>
        <w:br/>
      </w:r>
      <w:r>
        <w:rPr>
          <w:rFonts w:ascii="Times New Roman"/>
          <w:b w:val="false"/>
          <w:i w:val="false"/>
          <w:color w:val="000000"/>
          <w:sz w:val="28"/>
        </w:rPr>
        <w:t>
      Физическим лицом представляется сканированная копия документа, удостоверяющего личность, с указанием индивидуального идентификационного номера (далее – ИИН) и (или) сканированная копия документа о регистрации в качестве субъекта индивидуального предпринимательства с указанием индивидуального или бизнес-идентификационного номера (в случае, если потенциальный поставщик является субъектом индивидуального предпринимательства). Нерезидентами Республики Казахстан представляется сканированная копия документа, удостоверяющего личность.</w:t>
      </w:r>
      <w:r>
        <w:br/>
      </w:r>
      <w:r>
        <w:rPr>
          <w:rFonts w:ascii="Times New Roman"/>
          <w:b w:val="false"/>
          <w:i w:val="false"/>
          <w:color w:val="000000"/>
          <w:sz w:val="28"/>
        </w:rPr>
        <w:t>
      Юридическим лицом представляются следующие документы:</w:t>
      </w:r>
      <w:r>
        <w:br/>
      </w:r>
      <w:r>
        <w:rPr>
          <w:rFonts w:ascii="Times New Roman"/>
          <w:b w:val="false"/>
          <w:i w:val="false"/>
          <w:color w:val="000000"/>
          <w:sz w:val="28"/>
        </w:rPr>
        <w:t>
      сканированная копия устава либо сканированной копии заявления о государственной регистрации, в случае, если юридическое лицо осуществляет деятельность на основании Типового устава;</w:t>
      </w:r>
      <w:r>
        <w:br/>
      </w:r>
      <w:r>
        <w:rPr>
          <w:rFonts w:ascii="Times New Roman"/>
          <w:b w:val="false"/>
          <w:i w:val="false"/>
          <w:color w:val="000000"/>
          <w:sz w:val="28"/>
        </w:rPr>
        <w:t>
      сканированная копия свидетельства или справки о государственной регистрации (перерегистрации) юридического лица с указанием бизнес-идентификационного номера (далее – БИН);</w:t>
      </w:r>
      <w:r>
        <w:br/>
      </w:r>
      <w:r>
        <w:rPr>
          <w:rFonts w:ascii="Times New Roman"/>
          <w:b w:val="false"/>
          <w:i w:val="false"/>
          <w:color w:val="000000"/>
          <w:sz w:val="28"/>
        </w:rPr>
        <w:t>
      сканированная копия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сканированная копия выписки из реестра держателей акций, выданная не ранее одного месяца, предшествующего дате вскрытия конкурсных заявок, либо сканированная копия гарантийного письма, подтверждающего, что устав содержит сведения об учредителях или составе учредителей, либо сведения об акционерах, участниках учредителей потенциального поставщика и других лицах, опосредованно участвующих в уставном капитале потенциального поставщика до раскрытия сведений о физических лицах, если такое требование предусмотрено в конкурсной документации;</w:t>
      </w:r>
      <w:r>
        <w:br/>
      </w:r>
      <w:r>
        <w:rPr>
          <w:rFonts w:ascii="Times New Roman"/>
          <w:b w:val="false"/>
          <w:i w:val="false"/>
          <w:color w:val="000000"/>
          <w:sz w:val="28"/>
        </w:rPr>
        <w:t>
      3) сканированные копии документов (лицензия, патент, свидетельство) и (или)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4)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r>
        <w:br/>
      </w:r>
      <w:r>
        <w:rPr>
          <w:rFonts w:ascii="Times New Roman"/>
          <w:b w:val="false"/>
          <w:i w:val="false"/>
          <w:color w:val="000000"/>
          <w:sz w:val="28"/>
        </w:rPr>
        <w:t>
      5) документы, подтверждающие платежеспособность:</w:t>
      </w:r>
      <w:r>
        <w:br/>
      </w:r>
      <w:r>
        <w:rPr>
          <w:rFonts w:ascii="Times New Roman"/>
          <w:b w:val="false"/>
          <w:i w:val="false"/>
          <w:color w:val="000000"/>
          <w:sz w:val="28"/>
        </w:rPr>
        <w:t>
      сканированная копия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организациях, утвержденному правлением Национального Банка Республики Казахстан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конкурсных заявок. Отсутствие документа, подтверждающего полномочие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r>
        <w:br/>
      </w:r>
      <w:r>
        <w:rPr>
          <w:rFonts w:ascii="Times New Roman"/>
          <w:b w:val="false"/>
          <w:i w:val="false"/>
          <w:color w:val="000000"/>
          <w:sz w:val="28"/>
        </w:rPr>
        <w:t>
      сканированная копия бухгалтерского баланса за последний финансовый год, подписанного потенциальным поставщиком и скрепленного печатью юридического лица.</w:t>
      </w:r>
      <w:r>
        <w:br/>
      </w:r>
      <w:r>
        <w:rPr>
          <w:rFonts w:ascii="Times New Roman"/>
          <w:b w:val="false"/>
          <w:i w:val="false"/>
          <w:color w:val="000000"/>
          <w:sz w:val="28"/>
        </w:rPr>
        <w:t>
      Субъекты малого бизнеса вправе, в случае отсутствия бухгалтерского баланса, представить сканированную копию упрощенной декларации за последний финансовый год.</w:t>
      </w:r>
      <w:r>
        <w:br/>
      </w:r>
      <w:r>
        <w:rPr>
          <w:rFonts w:ascii="Times New Roman"/>
          <w:b w:val="false"/>
          <w:i w:val="false"/>
          <w:color w:val="000000"/>
          <w:sz w:val="28"/>
        </w:rPr>
        <w:t>
      В случае, если вскрытие конкурсных заявок происходит в срок до 30 апреля текущего года, допускается представление потенциальным поставщиком сканированной копии бухгалтерского баланса за финансовый год, предшествующий последнему финансовому году, подписанного потенциальным поставщиком и скрепленного печатью юридического лица.</w:t>
      </w:r>
      <w:r>
        <w:br/>
      </w:r>
      <w:r>
        <w:rPr>
          <w:rFonts w:ascii="Times New Roman"/>
          <w:b w:val="false"/>
          <w:i w:val="false"/>
          <w:color w:val="000000"/>
          <w:sz w:val="28"/>
        </w:rPr>
        <w:t>
      Субъекты малого бизнеса вправе, в случае отсутствия бухгалтерского баланса, представить сканированную копию упрощенной декларации за финансовый год, предшествующий последнему финансовому году;</w:t>
      </w:r>
      <w:r>
        <w:br/>
      </w:r>
      <w:r>
        <w:rPr>
          <w:rFonts w:ascii="Times New Roman"/>
          <w:b w:val="false"/>
          <w:i w:val="false"/>
          <w:color w:val="000000"/>
          <w:sz w:val="28"/>
        </w:rPr>
        <w:t>
      сканированная копия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r>
        <w:br/>
      </w:r>
      <w:r>
        <w:rPr>
          <w:rFonts w:ascii="Times New Roman"/>
          <w:b w:val="false"/>
          <w:i w:val="false"/>
          <w:color w:val="000000"/>
          <w:sz w:val="28"/>
        </w:rPr>
        <w:t>
      сканированная копия документа о постановке на учет плательщика по НДС (если потенциальный поставщик является плательщиком НДС) или сканированная копия гарантийного письма, подтверждающего, что потенциальный поставщик на дату предоставления конкурсной заявки не является плательщиком НДС;</w:t>
      </w:r>
      <w:r>
        <w:br/>
      </w:r>
      <w:r>
        <w:rPr>
          <w:rFonts w:ascii="Times New Roman"/>
          <w:b w:val="false"/>
          <w:i w:val="false"/>
          <w:color w:val="000000"/>
          <w:sz w:val="28"/>
        </w:rPr>
        <w:t>
      6)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br/>
      </w:r>
      <w:r>
        <w:rPr>
          <w:rFonts w:ascii="Times New Roman"/>
          <w:b w:val="false"/>
          <w:i w:val="false"/>
          <w:color w:val="000000"/>
          <w:sz w:val="28"/>
        </w:rPr>
        <w:t>
      В случае закупа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r>
        <w:br/>
      </w:r>
      <w:r>
        <w:rPr>
          <w:rFonts w:ascii="Times New Roman"/>
          <w:b w:val="false"/>
          <w:i w:val="false"/>
          <w:color w:val="000000"/>
          <w:sz w:val="28"/>
        </w:rPr>
        <w:t>
      В случае, если потенциальный поставщик предлагает к поставке товар, изготовленный разными производителями, в технической спецификации указывается информация о стране происхождения, заводе изготовителе, наименовании модели и технических характеристиках предлагаемого к поставке товара по каждому товару отдельно.</w:t>
      </w:r>
      <w:r>
        <w:br/>
      </w:r>
      <w:r>
        <w:rPr>
          <w:rFonts w:ascii="Times New Roman"/>
          <w:b w:val="false"/>
          <w:i w:val="false"/>
          <w:color w:val="000000"/>
          <w:sz w:val="28"/>
        </w:rPr>
        <w:t>
      Потенциальный поставщик так же вправе отразить иные характеристики поставляемого товара;</w:t>
      </w:r>
      <w:r>
        <w:br/>
      </w:r>
      <w:r>
        <w:rPr>
          <w:rFonts w:ascii="Times New Roman"/>
          <w:b w:val="false"/>
          <w:i w:val="false"/>
          <w:color w:val="000000"/>
          <w:sz w:val="28"/>
        </w:rPr>
        <w:t>
      7)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8)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r>
        <w:br/>
      </w:r>
      <w:r>
        <w:rPr>
          <w:rFonts w:ascii="Times New Roman"/>
          <w:b w:val="false"/>
          <w:i w:val="false"/>
          <w:color w:val="000000"/>
          <w:sz w:val="28"/>
        </w:rPr>
        <w:t>
      9) документы, подтверждающие соответствие подрядчиков потенциального поставщика квалификационным требованиям, предусмотренным пунктом 8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r>
        <w:br/>
      </w:r>
      <w:r>
        <w:rPr>
          <w:rFonts w:ascii="Times New Roman"/>
          <w:b w:val="false"/>
          <w:i w:val="false"/>
          <w:color w:val="000000"/>
          <w:sz w:val="28"/>
        </w:rPr>
        <w:t>
      10) гарантийные письма потенциального поставщика об отсутствии оснований, запрещающих участвовать в проводимом открытом конкурсе, указанных в подпункте 3) пункта 8, подпунктах 1), 2) и 4) пункта 11 настоящих Правил;</w:t>
      </w:r>
      <w:r>
        <w:br/>
      </w:r>
      <w:r>
        <w:rPr>
          <w:rFonts w:ascii="Times New Roman"/>
          <w:b w:val="false"/>
          <w:i w:val="false"/>
          <w:color w:val="000000"/>
          <w:sz w:val="28"/>
        </w:rPr>
        <w:t>
      11) гарантийные письма потенциального поставщика об отсутствии оснований, запрещающих участвовать в проводимом открытом конкурсе, указанных в подпунктах 3) и 5) пункта 11 и пункте 12 настоящих Правил;</w:t>
      </w:r>
      <w:r>
        <w:br/>
      </w:r>
      <w:r>
        <w:rPr>
          <w:rFonts w:ascii="Times New Roman"/>
          <w:b w:val="false"/>
          <w:i w:val="false"/>
          <w:color w:val="000000"/>
          <w:sz w:val="28"/>
        </w:rPr>
        <w:t>
      12)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r>
        <w:br/>
      </w:r>
      <w:r>
        <w:rPr>
          <w:rFonts w:ascii="Times New Roman"/>
          <w:b w:val="false"/>
          <w:i w:val="false"/>
          <w:color w:val="000000"/>
          <w:sz w:val="28"/>
        </w:rPr>
        <w:t>
      13) документы, подтверждающие наличие у потенциального поставщика опыта работы на рынке закупаемых работ, услуг и (или) в определенной отрасли: сканированные копии рекомендательных писем или положительных отзывов от организаций, для которых потенциальный поставщик выполнял работы, оказывал услуги при закупе опасных, особо опасных видов работ, требующих наличия лицензий на занятие такими видами деятельности, а так же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r>
        <w:br/>
      </w:r>
      <w:r>
        <w:rPr>
          <w:rFonts w:ascii="Times New Roman"/>
          <w:b w:val="false"/>
          <w:i w:val="false"/>
          <w:color w:val="000000"/>
          <w:sz w:val="28"/>
        </w:rPr>
        <w:t>
      14) гарантийное письмо, подтверждающее согласие потенциального поставщика с существенными условиями проекта договора;</w:t>
      </w:r>
      <w:r>
        <w:br/>
      </w:r>
      <w:r>
        <w:rPr>
          <w:rFonts w:ascii="Times New Roman"/>
          <w:b w:val="false"/>
          <w:i w:val="false"/>
          <w:color w:val="000000"/>
          <w:sz w:val="28"/>
        </w:rPr>
        <w:t>
      15) гарантийное письмо о соблюдении 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Сканирование документов, прилагаемых к конкурсной заявке, в соответствии с требованиями настоящего пункта, выданных государственными органами и иными организациями должно быть осуществлено с оригиналов документов.</w:t>
      </w:r>
      <w:r>
        <w:br/>
      </w:r>
      <w:r>
        <w:rPr>
          <w:rFonts w:ascii="Times New Roman"/>
          <w:b w:val="false"/>
          <w:i w:val="false"/>
          <w:color w:val="000000"/>
          <w:sz w:val="28"/>
        </w:rPr>
        <w:t>
      Допускается представление документов, отсканированных с бумажной копии электронного документа полученного по средствам государственных информационных систем.</w:t>
      </w:r>
      <w:r>
        <w:br/>
      </w:r>
      <w:r>
        <w:rPr>
          <w:rFonts w:ascii="Times New Roman"/>
          <w:b w:val="false"/>
          <w:i w:val="false"/>
          <w:color w:val="000000"/>
          <w:sz w:val="28"/>
        </w:rPr>
        <w:t>
      41. В случае, если потенциальный поставщик-нерезидент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потенциальном поставщике-нерезиденте Республики Казахстан с засвидетельствованным нотариусом переводом на государственный и русский языки.</w:t>
      </w:r>
      <w:r>
        <w:br/>
      </w:r>
      <w:r>
        <w:rPr>
          <w:rFonts w:ascii="Times New Roman"/>
          <w:b w:val="false"/>
          <w:i w:val="false"/>
          <w:color w:val="000000"/>
          <w:sz w:val="28"/>
        </w:rPr>
        <w:t>
      42. Для расчета условной цены потенциальными поставщиками помимо документов, предусмотренных пунктом 40 настоящих Правил, представляются:</w:t>
      </w:r>
      <w:r>
        <w:br/>
      </w:r>
      <w:r>
        <w:rPr>
          <w:rFonts w:ascii="Times New Roman"/>
          <w:b w:val="false"/>
          <w:i w:val="false"/>
          <w:color w:val="000000"/>
          <w:sz w:val="28"/>
        </w:rPr>
        <w:t>
      1) в случае, если потенциальный поставщик является казахстанским производителем товаров, являющихся предметом закупа открытого конкурса, сканированная копия сертификата о происхождении товара для внутреннего обращения, подтверждающего происхождение на территории Республики Казахстан;</w:t>
      </w:r>
      <w:r>
        <w:br/>
      </w:r>
      <w:r>
        <w:rPr>
          <w:rFonts w:ascii="Times New Roman"/>
          <w:b w:val="false"/>
          <w:i w:val="false"/>
          <w:color w:val="000000"/>
          <w:sz w:val="28"/>
        </w:rPr>
        <w:t>
      2) в случае, если потенциальный поставщик является казахстанским производителем работ и услуг, являющихся предметом закупа открытого конкурса, сведения о количестве работников по форме, согласно приложению 2 к настоящим Правилам, подписанные электронной цифровой подписью первого руководителя или иного уполномоченного лица потенциального поставщика.</w:t>
      </w:r>
      <w:r>
        <w:br/>
      </w:r>
      <w:r>
        <w:rPr>
          <w:rFonts w:ascii="Times New Roman"/>
          <w:b w:val="false"/>
          <w:i w:val="false"/>
          <w:color w:val="000000"/>
          <w:sz w:val="28"/>
        </w:rPr>
        <w:t>
      43. До истечения срока действия конкурсных заявок допускается направление заказчиком запроса потенциальным поставщикам о продлении срока на дополнительный период времени. В случае отклонения запроса потенциальным поставщиком, последний не утрачивает права на участие в проводимом открытом конкурсе в течение не продленного срока действия его конкурсной заявки.</w:t>
      </w:r>
      <w:r>
        <w:br/>
      </w:r>
      <w:r>
        <w:rPr>
          <w:rFonts w:ascii="Times New Roman"/>
          <w:b w:val="false"/>
          <w:i w:val="false"/>
          <w:color w:val="000000"/>
          <w:sz w:val="28"/>
        </w:rPr>
        <w:t>
      44. Конкурсная заявка представляется в реестре потенциальным поставщиком до истечения окончательного срока представления, указанного в конкурсной документации.</w:t>
      </w:r>
      <w:r>
        <w:br/>
      </w:r>
      <w:r>
        <w:rPr>
          <w:rFonts w:ascii="Times New Roman"/>
          <w:b w:val="false"/>
          <w:i w:val="false"/>
          <w:color w:val="000000"/>
          <w:sz w:val="28"/>
        </w:rPr>
        <w:t>
      Факт представления потенциальным поставщиком конкурсной заявки автоматически регистрируется в реестре.</w:t>
      </w:r>
      <w:r>
        <w:br/>
      </w:r>
      <w:r>
        <w:rPr>
          <w:rFonts w:ascii="Times New Roman"/>
          <w:b w:val="false"/>
          <w:i w:val="false"/>
          <w:color w:val="000000"/>
          <w:sz w:val="28"/>
        </w:rPr>
        <w:t>
      45. Потенциальным поставщиком не позднее окончания срока представления конкурсных заявок допускается:</w:t>
      </w:r>
      <w:r>
        <w:br/>
      </w:r>
      <w:r>
        <w:rPr>
          <w:rFonts w:ascii="Times New Roman"/>
          <w:b w:val="false"/>
          <w:i w:val="false"/>
          <w:color w:val="000000"/>
          <w:sz w:val="28"/>
        </w:rPr>
        <w:t>
      1) изменить и (или) дополнить конкурсную заявку;</w:t>
      </w:r>
      <w:r>
        <w:br/>
      </w:r>
      <w:r>
        <w:rPr>
          <w:rFonts w:ascii="Times New Roman"/>
          <w:b w:val="false"/>
          <w:i w:val="false"/>
          <w:color w:val="000000"/>
          <w:sz w:val="28"/>
        </w:rPr>
        <w:t>
      2) отозвать свою конкурсную заявку, не утрачивая права на возврат внесенного им обеспечения конкурсной заявки.</w:t>
      </w:r>
      <w:r>
        <w:br/>
      </w:r>
      <w:r>
        <w:rPr>
          <w:rFonts w:ascii="Times New Roman"/>
          <w:b w:val="false"/>
          <w:i w:val="false"/>
          <w:color w:val="000000"/>
          <w:sz w:val="28"/>
        </w:rPr>
        <w:t>
      46. Не допускаются внесение:</w:t>
      </w:r>
      <w:r>
        <w:br/>
      </w:r>
      <w:r>
        <w:rPr>
          <w:rFonts w:ascii="Times New Roman"/>
          <w:b w:val="false"/>
          <w:i w:val="false"/>
          <w:color w:val="000000"/>
          <w:sz w:val="28"/>
        </w:rPr>
        <w:t>
      1) потенциальным поставщиком более одной конкурсной заявки на один лот;</w:t>
      </w:r>
      <w:r>
        <w:br/>
      </w:r>
      <w:r>
        <w:rPr>
          <w:rFonts w:ascii="Times New Roman"/>
          <w:b w:val="false"/>
          <w:i w:val="false"/>
          <w:color w:val="000000"/>
          <w:sz w:val="28"/>
        </w:rPr>
        <w:t>
      2) потенциальным поставщиком изменений и (или) дополнений в конкурсную заявку после истечения окончательного срока представления конкурсных заявок.</w:t>
      </w:r>
      <w:r>
        <w:br/>
      </w:r>
      <w:r>
        <w:rPr>
          <w:rFonts w:ascii="Times New Roman"/>
          <w:b w:val="false"/>
          <w:i w:val="false"/>
          <w:color w:val="000000"/>
          <w:sz w:val="28"/>
        </w:rPr>
        <w:t>
      47. В случае участия потенциального поставщика в нескольких лотах закупа способом открытого конкурса, документы, предусмотренные подпунктами 1), 3), 4), 6) – 9), 11) – 14) пункта 40 настоящих Правил, представляются для каждого лота закупа способом открытого конкурса отдельно.</w:t>
      </w:r>
      <w:r>
        <w:br/>
      </w:r>
      <w:r>
        <w:rPr>
          <w:rFonts w:ascii="Times New Roman"/>
          <w:b w:val="false"/>
          <w:i w:val="false"/>
          <w:color w:val="000000"/>
          <w:sz w:val="28"/>
        </w:rPr>
        <w:t>
      В случае участия потенциального поставщика в закупе комплексных работ, потенциальный поставщик не представляет гарантийные письма, предусмотренные подпунктами 2) и 3) пункта 11 настоящих Правил.</w:t>
      </w:r>
      <w:r>
        <w:br/>
      </w:r>
      <w:r>
        <w:rPr>
          <w:rFonts w:ascii="Times New Roman"/>
          <w:b w:val="false"/>
          <w:i w:val="false"/>
          <w:color w:val="000000"/>
          <w:sz w:val="28"/>
        </w:rPr>
        <w:t>
      48. Потенциальный поставщик несет все расходы, связанные с его участием в закупе способом открытого конкурса. Заказчик не несет обязательства по возмещению этих расходов независимо от итогов закупа.</w:t>
      </w:r>
    </w:p>
    <w:p>
      <w:pPr>
        <w:spacing w:after="0"/>
        <w:ind w:left="0"/>
        <w:jc w:val="left"/>
      </w:pPr>
      <w:r>
        <w:rPr>
          <w:rFonts w:ascii="Times New Roman"/>
          <w:b/>
          <w:i w:val="false"/>
          <w:color w:val="000000"/>
        </w:rPr>
        <w:t xml:space="preserve"> Обеспечение конкурсной заявки</w:t>
      </w:r>
    </w:p>
    <w:p>
      <w:pPr>
        <w:spacing w:after="0"/>
        <w:ind w:left="0"/>
        <w:jc w:val="both"/>
      </w:pPr>
      <w:r>
        <w:rPr>
          <w:rFonts w:ascii="Times New Roman"/>
          <w:b w:val="false"/>
          <w:i w:val="false"/>
          <w:color w:val="000000"/>
          <w:sz w:val="28"/>
        </w:rPr>
        <w:t>      49. Не допускается установление заказчиком размера обеспечения конкурсной заявки более одного процента от суммы, предусмотренной конкурсной документацией для закупа данного товара, работы, услуги.</w:t>
      </w:r>
      <w:r>
        <w:br/>
      </w:r>
      <w:r>
        <w:rPr>
          <w:rFonts w:ascii="Times New Roman"/>
          <w:b w:val="false"/>
          <w:i w:val="false"/>
          <w:color w:val="000000"/>
          <w:sz w:val="28"/>
        </w:rPr>
        <w:t>
      50. Допускается внесение обеспечения конкурсной заявки одним из следующих способов:</w:t>
      </w:r>
      <w:r>
        <w:br/>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2) банковскую гарантию одного или нескольких банков второго уровня Республики Казахстан.</w:t>
      </w:r>
      <w:r>
        <w:br/>
      </w:r>
      <w:r>
        <w:rPr>
          <w:rFonts w:ascii="Times New Roman"/>
          <w:b w:val="false"/>
          <w:i w:val="false"/>
          <w:color w:val="000000"/>
          <w:sz w:val="28"/>
        </w:rPr>
        <w:t>
      Право выбора способа внесения обеспечения конкурсной заявки осуществляется потенциальным поставщиком.</w:t>
      </w:r>
      <w:r>
        <w:br/>
      </w:r>
      <w:r>
        <w:rPr>
          <w:rFonts w:ascii="Times New Roman"/>
          <w:b w:val="false"/>
          <w:i w:val="false"/>
          <w:color w:val="000000"/>
          <w:sz w:val="28"/>
        </w:rPr>
        <w:t>
      51.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52. Не допускается использование заказчиком гарантийного денежного взноса, внесенного поставщиком, до наступления случаев, предусмотренных пунктом 54 настоящих Правил.</w:t>
      </w:r>
      <w:r>
        <w:br/>
      </w:r>
      <w:r>
        <w:rPr>
          <w:rFonts w:ascii="Times New Roman"/>
          <w:b w:val="false"/>
          <w:i w:val="false"/>
          <w:color w:val="000000"/>
          <w:sz w:val="28"/>
        </w:rPr>
        <w:t>
      53. Требование о внесении обеспечения конкурсной заявки не распространяется на общественные организации инвалидов.</w:t>
      </w:r>
      <w:r>
        <w:br/>
      </w:r>
      <w:r>
        <w:rPr>
          <w:rFonts w:ascii="Times New Roman"/>
          <w:b w:val="false"/>
          <w:i w:val="false"/>
          <w:color w:val="000000"/>
          <w:sz w:val="28"/>
        </w:rPr>
        <w:t>
      54. Обеспечение конкурсной заявки не возвращается заказчиком при наступлении одного из следующих случаев:</w:t>
      </w:r>
      <w:r>
        <w:br/>
      </w:r>
      <w:r>
        <w:rPr>
          <w:rFonts w:ascii="Times New Roman"/>
          <w:b w:val="false"/>
          <w:i w:val="false"/>
          <w:color w:val="000000"/>
          <w:sz w:val="28"/>
        </w:rPr>
        <w:t>
      1) потенциальный поставщик, определенный победителем открытого конкурса, уклонился от заключения договора о закупках;</w:t>
      </w:r>
      <w:r>
        <w:br/>
      </w:r>
      <w:r>
        <w:rPr>
          <w:rFonts w:ascii="Times New Roman"/>
          <w:b w:val="false"/>
          <w:i w:val="false"/>
          <w:color w:val="000000"/>
          <w:sz w:val="28"/>
        </w:rPr>
        <w:t>
      2) победитель открытого конкурса, заключив договор о закупках, не исполнил требования, установленные конкурсной документацией о внесении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55. При наступлении одного из случаев, предусмотренных пунктом 54 настоящих Правил, сумма обеспечения конкурсной заявки зачисляется в доход заказчика.</w:t>
      </w:r>
      <w:r>
        <w:br/>
      </w:r>
      <w:r>
        <w:rPr>
          <w:rFonts w:ascii="Times New Roman"/>
          <w:b w:val="false"/>
          <w:i w:val="false"/>
          <w:color w:val="000000"/>
          <w:sz w:val="28"/>
        </w:rPr>
        <w:t>
      56. Заказчик возвращает потенциальному поставщику внесенное им обеспечение конкурсной заявки в течение трех рабочих дней со дня наступления случаев:</w:t>
      </w:r>
      <w:r>
        <w:br/>
      </w:r>
      <w:r>
        <w:rPr>
          <w:rFonts w:ascii="Times New Roman"/>
          <w:b w:val="false"/>
          <w:i w:val="false"/>
          <w:color w:val="000000"/>
          <w:sz w:val="28"/>
        </w:rPr>
        <w:t>
      1) отзыва данным потенциальным поставщиком своей конкурсной заявки до истечения окончательного срока представления конкурсных заявок;</w:t>
      </w:r>
      <w:r>
        <w:br/>
      </w:r>
      <w:r>
        <w:rPr>
          <w:rFonts w:ascii="Times New Roman"/>
          <w:b w:val="false"/>
          <w:i w:val="false"/>
          <w:color w:val="000000"/>
          <w:sz w:val="28"/>
        </w:rPr>
        <w:t>
      2) подписания заказчиком протокола допуска к участию в открытом конкурсе. Условия настоящего подпункта распространяются на потенциальных поставщиков, не получивших доступ к участию в закупе;</w:t>
      </w:r>
      <w:r>
        <w:br/>
      </w:r>
      <w:r>
        <w:rPr>
          <w:rFonts w:ascii="Times New Roman"/>
          <w:b w:val="false"/>
          <w:i w:val="false"/>
          <w:color w:val="000000"/>
          <w:sz w:val="28"/>
        </w:rPr>
        <w:t>
      3) подписания заказчиком протокола подведения итогов закупа способом открытого конкурса. Данный подпункт не распространяется на участника открытого конкурса, определенного победителем открытого конкурса;</w:t>
      </w:r>
      <w:r>
        <w:br/>
      </w:r>
      <w:r>
        <w:rPr>
          <w:rFonts w:ascii="Times New Roman"/>
          <w:b w:val="false"/>
          <w:i w:val="false"/>
          <w:color w:val="000000"/>
          <w:sz w:val="28"/>
        </w:rPr>
        <w:t>
      4) вступления в силу договора о закупках и внесения победителем открытого конкурса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5) истечение срока действия конкурсной заявки потенциального поставщика.</w:t>
      </w:r>
    </w:p>
    <w:p>
      <w:pPr>
        <w:spacing w:after="0"/>
        <w:ind w:left="0"/>
        <w:jc w:val="left"/>
      </w:pPr>
      <w:r>
        <w:rPr>
          <w:rFonts w:ascii="Times New Roman"/>
          <w:b/>
          <w:i w:val="false"/>
          <w:color w:val="000000"/>
        </w:rPr>
        <w:t xml:space="preserve"> Вскрытие конкурсных заявок</w:t>
      </w:r>
    </w:p>
    <w:p>
      <w:pPr>
        <w:spacing w:after="0"/>
        <w:ind w:left="0"/>
        <w:jc w:val="both"/>
      </w:pPr>
      <w:r>
        <w:rPr>
          <w:rFonts w:ascii="Times New Roman"/>
          <w:b w:val="false"/>
          <w:i w:val="false"/>
          <w:color w:val="000000"/>
          <w:sz w:val="28"/>
        </w:rPr>
        <w:t>      57. Факт представления конкурсной заявки в автоматическом режиме регистрируется в реестре с указанием следующих сведений:</w:t>
      </w:r>
      <w:r>
        <w:br/>
      </w: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потенциального поставщика;</w:t>
      </w:r>
      <w:r>
        <w:br/>
      </w:r>
      <w:r>
        <w:rPr>
          <w:rFonts w:ascii="Times New Roman"/>
          <w:b w:val="false"/>
          <w:i w:val="false"/>
          <w:color w:val="000000"/>
          <w:sz w:val="28"/>
        </w:rPr>
        <w:t>
      3) дата и время представления конкурсной заявки потенциального поставщика;</w:t>
      </w:r>
      <w:r>
        <w:br/>
      </w:r>
      <w:r>
        <w:rPr>
          <w:rFonts w:ascii="Times New Roman"/>
          <w:b w:val="false"/>
          <w:i w:val="false"/>
          <w:color w:val="000000"/>
          <w:sz w:val="28"/>
        </w:rPr>
        <w:t>
      4) дата и время отзыва потенциальным поставщиком конкурсной заявки.</w:t>
      </w:r>
      <w:r>
        <w:br/>
      </w:r>
      <w:r>
        <w:rPr>
          <w:rFonts w:ascii="Times New Roman"/>
          <w:b w:val="false"/>
          <w:i w:val="false"/>
          <w:color w:val="000000"/>
          <w:sz w:val="28"/>
        </w:rPr>
        <w:t>
      58. В реестре не размещаются конкурсные заявки потенциальных поставщиков, представляемые после истечения окончательного срока их представления, указанного в конкурсной документации.</w:t>
      </w:r>
      <w:r>
        <w:br/>
      </w:r>
      <w:r>
        <w:rPr>
          <w:rFonts w:ascii="Times New Roman"/>
          <w:b w:val="false"/>
          <w:i w:val="false"/>
          <w:color w:val="000000"/>
          <w:sz w:val="28"/>
        </w:rPr>
        <w:t>
      59. Вскрытие конкурсных заявок потенциальных поставщиков, подписанных электронной цифровой подписью, осуществляется в реестре в установленный конкурсной документацией срок.</w:t>
      </w:r>
      <w:r>
        <w:br/>
      </w:r>
      <w:r>
        <w:rPr>
          <w:rFonts w:ascii="Times New Roman"/>
          <w:b w:val="false"/>
          <w:i w:val="false"/>
          <w:color w:val="000000"/>
          <w:sz w:val="28"/>
        </w:rPr>
        <w:t>
      60. Протокол вскрытия конкурсных заявок по форме, согласно приложению 3 к настоящим Правилам, формируется в реестре заказчиком, подписывается электронной цифровой подписью заказчика и размещается в реестре лицом заказчика, уполномоченным на формирование и размещение информации в реестре, не позднее одного рабочего дня, следующего за днем вскрытия конкурных заявок.</w:t>
      </w:r>
      <w:r>
        <w:br/>
      </w:r>
      <w:r>
        <w:rPr>
          <w:rFonts w:ascii="Times New Roman"/>
          <w:b w:val="false"/>
          <w:i w:val="false"/>
          <w:color w:val="000000"/>
          <w:sz w:val="28"/>
        </w:rPr>
        <w:t>
      Бумажный экземпляр протокола вскрытия конкурных заявок, сформированный реестром, подписывается председателем и (или) заместителем председателя, секретарем и всеми присутствующими на дату вскрытия конкурсных заявок членами конкурсной комиссии.</w:t>
      </w:r>
      <w:r>
        <w:br/>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конкурсных заявок.</w:t>
      </w:r>
      <w:r>
        <w:br/>
      </w:r>
      <w:r>
        <w:rPr>
          <w:rFonts w:ascii="Times New Roman"/>
          <w:b w:val="false"/>
          <w:i w:val="false"/>
          <w:color w:val="000000"/>
          <w:sz w:val="28"/>
        </w:rPr>
        <w:t>
      61. В протоколе вскрытия конкурсных заявок, формируемом в реестре, указываются следующие сведения:</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дата, время вскрытия конкурсных заявок;</w:t>
      </w:r>
      <w:r>
        <w:br/>
      </w:r>
      <w:r>
        <w:rPr>
          <w:rFonts w:ascii="Times New Roman"/>
          <w:b w:val="false"/>
          <w:i w:val="false"/>
          <w:color w:val="000000"/>
          <w:sz w:val="28"/>
        </w:rPr>
        <w:t>
      3) состав конкурсной комиссии;</w:t>
      </w:r>
      <w:r>
        <w:br/>
      </w:r>
      <w:r>
        <w:rPr>
          <w:rFonts w:ascii="Times New Roman"/>
          <w:b w:val="false"/>
          <w:i w:val="false"/>
          <w:color w:val="000000"/>
          <w:sz w:val="28"/>
        </w:rPr>
        <w:t>
      4)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5) наименование и адрес местонахождения (для юридических лиц) или фамилия, имя, отчество и местонахождения (для физических лиц) потенциальных поставщиков, получивших конкурсную документацию;</w:t>
      </w:r>
      <w:r>
        <w:br/>
      </w:r>
      <w:r>
        <w:rPr>
          <w:rFonts w:ascii="Times New Roman"/>
          <w:b w:val="false"/>
          <w:i w:val="false"/>
          <w:color w:val="000000"/>
          <w:sz w:val="28"/>
        </w:rPr>
        <w:t>
      6)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7) наименование (для юридических лиц) или фамилия, имя, отчество (для физических лиц) потенциальных поставщиков, представивших конкурсные заявки, с указанием даты и времени представления конкурсных заявок;</w:t>
      </w:r>
      <w:r>
        <w:br/>
      </w:r>
      <w:r>
        <w:rPr>
          <w:rFonts w:ascii="Times New Roman"/>
          <w:b w:val="false"/>
          <w:i w:val="false"/>
          <w:color w:val="000000"/>
          <w:sz w:val="28"/>
        </w:rPr>
        <w:t>
      8) наименование (для юридических лиц) или фамилия, имя, отчество (для физических лиц) потенциальных поставщиков, отозвавших свою конкурсную заявку;</w:t>
      </w:r>
      <w:r>
        <w:br/>
      </w:r>
      <w:r>
        <w:rPr>
          <w:rFonts w:ascii="Times New Roman"/>
          <w:b w:val="false"/>
          <w:i w:val="false"/>
          <w:color w:val="000000"/>
          <w:sz w:val="28"/>
        </w:rPr>
        <w:t>
      9) информация о содержании вскрытых конкурсных заявок потенциальных поставщиков отдельно по каждому лоту;</w:t>
      </w:r>
      <w:r>
        <w:br/>
      </w:r>
      <w:r>
        <w:rPr>
          <w:rFonts w:ascii="Times New Roman"/>
          <w:b w:val="false"/>
          <w:i w:val="false"/>
          <w:color w:val="000000"/>
          <w:sz w:val="28"/>
        </w:rPr>
        <w:t>
      10) номер (а) контракта (ов) на недропользование, в рамках которого (ых) осуществляется закуп.</w:t>
      </w:r>
    </w:p>
    <w:p>
      <w:pPr>
        <w:spacing w:after="0"/>
        <w:ind w:left="0"/>
        <w:jc w:val="left"/>
      </w:pPr>
      <w:r>
        <w:rPr>
          <w:rFonts w:ascii="Times New Roman"/>
          <w:b/>
          <w:i w:val="false"/>
          <w:color w:val="000000"/>
        </w:rPr>
        <w:t xml:space="preserve"> Процедура рассмотрения конкурсных заявок и допуска</w:t>
      </w:r>
      <w:r>
        <w:br/>
      </w:r>
      <w:r>
        <w:rPr>
          <w:rFonts w:ascii="Times New Roman"/>
          <w:b/>
          <w:i w:val="false"/>
          <w:color w:val="000000"/>
        </w:rPr>
        <w:t>
к участию в открытом конкурсе</w:t>
      </w:r>
    </w:p>
    <w:p>
      <w:pPr>
        <w:spacing w:after="0"/>
        <w:ind w:left="0"/>
        <w:jc w:val="both"/>
      </w:pPr>
      <w:r>
        <w:rPr>
          <w:rFonts w:ascii="Times New Roman"/>
          <w:b w:val="false"/>
          <w:i w:val="false"/>
          <w:color w:val="000000"/>
          <w:sz w:val="28"/>
        </w:rPr>
        <w:t>      62. Конкурсная комиссия рассматривает конкурсные заявки и принимает решение о допуске к участию в открытом конкурсе потенциальных поставщиков отдельно по каждому лоту не позднее трех рабочих дней следующих за днем вскрытия конкурсных заявок, если иной больший срок не предусмотрен конкурсной документацией.</w:t>
      </w:r>
      <w:r>
        <w:br/>
      </w:r>
      <w:r>
        <w:rPr>
          <w:rFonts w:ascii="Times New Roman"/>
          <w:b w:val="false"/>
          <w:i w:val="false"/>
          <w:color w:val="000000"/>
          <w:sz w:val="28"/>
        </w:rPr>
        <w:t>
      63. Конкурсная комиссия рассматривает конкурсную заявку как отвечающую требованиям, если она соответствует требованиям конкурсной документации либо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ошибки, которые можно исправить, не затрагивая существа конкурсной заявки.</w:t>
      </w:r>
      <w:r>
        <w:br/>
      </w:r>
      <w:r>
        <w:rPr>
          <w:rFonts w:ascii="Times New Roman"/>
          <w:b w:val="false"/>
          <w:i w:val="false"/>
          <w:color w:val="000000"/>
          <w:sz w:val="28"/>
        </w:rPr>
        <w:t>
      64. При рассмотрении конкурсных заявок:</w:t>
      </w:r>
      <w:r>
        <w:br/>
      </w:r>
      <w:r>
        <w:rPr>
          <w:rFonts w:ascii="Times New Roman"/>
          <w:b w:val="false"/>
          <w:i w:val="false"/>
          <w:color w:val="000000"/>
          <w:sz w:val="28"/>
        </w:rPr>
        <w:t>
      1) для облегчения рассмотрения конкурсных заявок допускается запрос конкурсной комиссией путем размещения в реестре у потенциальных поставщиков открытого конкурса разъяснений в связи с их конкурсными заявками без изменения их содержания, но не позднее пяти календарных дней до истечения окончательного срока рассмотрения конкурсных заявок. Потенциальный поставщик в течение двух календарных дней с момента регистрации запроса отвечает на него и размещает разъяснение в реестре;</w:t>
      </w:r>
      <w:r>
        <w:br/>
      </w:r>
      <w:r>
        <w:rPr>
          <w:rFonts w:ascii="Times New Roman"/>
          <w:b w:val="false"/>
          <w:i w:val="false"/>
          <w:color w:val="000000"/>
          <w:sz w:val="28"/>
        </w:rPr>
        <w:t>
      2) не допускается заказчику вносить какие-либо изменения в конкурсную заявку потенциального поставщика;</w:t>
      </w:r>
      <w:r>
        <w:br/>
      </w:r>
      <w:r>
        <w:rPr>
          <w:rFonts w:ascii="Times New Roman"/>
          <w:b w:val="false"/>
          <w:i w:val="false"/>
          <w:color w:val="000000"/>
          <w:sz w:val="28"/>
        </w:rPr>
        <w:t>
      3) не допускаются никакие запросы, предложения или разрешения, чтобы привести конкурсную заявку, не отвечающую требованиям конкурсной документации и настоящих Правил, в соответствие с этими требованиями.</w:t>
      </w:r>
      <w:r>
        <w:br/>
      </w:r>
      <w:r>
        <w:rPr>
          <w:rFonts w:ascii="Times New Roman"/>
          <w:b w:val="false"/>
          <w:i w:val="false"/>
          <w:color w:val="000000"/>
          <w:sz w:val="28"/>
        </w:rPr>
        <w:t>
      65. Конкурсная комиссия отклоняет конкурсную заявку и не допускает потенциального поставщика к участию в открытом конкурсе по следующим основаниям:</w:t>
      </w:r>
      <w:r>
        <w:br/>
      </w:r>
      <w:r>
        <w:rPr>
          <w:rFonts w:ascii="Times New Roman"/>
          <w:b w:val="false"/>
          <w:i w:val="false"/>
          <w:color w:val="000000"/>
          <w:sz w:val="28"/>
        </w:rPr>
        <w:t>
      1) не представлены документы, указанные в пункте 40 настоящих Правил;</w:t>
      </w:r>
      <w:r>
        <w:br/>
      </w:r>
      <w:r>
        <w:rPr>
          <w:rFonts w:ascii="Times New Roman"/>
          <w:b w:val="false"/>
          <w:i w:val="false"/>
          <w:color w:val="000000"/>
          <w:sz w:val="28"/>
        </w:rPr>
        <w:t>
      2) конкурсная заявка, содержит документы, оформленные (отсканированные) с нарушением требований настоящих правил и конкурсной документации;</w:t>
      </w:r>
      <w:r>
        <w:br/>
      </w:r>
      <w:r>
        <w:rPr>
          <w:rFonts w:ascii="Times New Roman"/>
          <w:b w:val="false"/>
          <w:i w:val="false"/>
          <w:color w:val="000000"/>
          <w:sz w:val="28"/>
        </w:rPr>
        <w:t>
      3) срок действия конкурсной заявки менее срока, установленного в конкурсной документации;</w:t>
      </w:r>
      <w:r>
        <w:br/>
      </w:r>
      <w:r>
        <w:rPr>
          <w:rFonts w:ascii="Times New Roman"/>
          <w:b w:val="false"/>
          <w:i w:val="false"/>
          <w:color w:val="000000"/>
          <w:sz w:val="28"/>
        </w:rPr>
        <w:t>
      4) конкурсная заявка и (или) прилагаемая документация содержит информацию, которая не может быть идентифицирована с буквенными, цифровыми и иными символами, а также представлена с ошибкой открытия файла;</w:t>
      </w:r>
      <w:r>
        <w:br/>
      </w:r>
      <w:r>
        <w:rPr>
          <w:rFonts w:ascii="Times New Roman"/>
          <w:b w:val="false"/>
          <w:i w:val="false"/>
          <w:color w:val="000000"/>
          <w:sz w:val="28"/>
        </w:rPr>
        <w:t>
      5) в конкурсной заявке и (или) прилагаемой документации указана стоимость закупаемых ТРУ и (или) тарифов для формирования цены конкурсной заявки;</w:t>
      </w:r>
      <w:r>
        <w:br/>
      </w:r>
      <w:r>
        <w:rPr>
          <w:rFonts w:ascii="Times New Roman"/>
          <w:b w:val="false"/>
          <w:i w:val="false"/>
          <w:color w:val="000000"/>
          <w:sz w:val="28"/>
        </w:rPr>
        <w:t>
      6) конкурсная заявка и (или) прилагаемая документация представлена на языках, отличных от языков конкурсной документации;</w:t>
      </w:r>
      <w:r>
        <w:br/>
      </w:r>
      <w:r>
        <w:rPr>
          <w:rFonts w:ascii="Times New Roman"/>
          <w:b w:val="false"/>
          <w:i w:val="false"/>
          <w:color w:val="000000"/>
          <w:sz w:val="28"/>
        </w:rPr>
        <w:t>
      7) представление нерезидентами Республики Казахстан конкурсной заявки и (или) прилагаемой к ней документации без засвидетельствованного нотариусом перевода на языки конкурсной документации;</w:t>
      </w:r>
      <w:r>
        <w:br/>
      </w:r>
      <w:r>
        <w:rPr>
          <w:rFonts w:ascii="Times New Roman"/>
          <w:b w:val="false"/>
          <w:i w:val="false"/>
          <w:color w:val="000000"/>
          <w:sz w:val="28"/>
        </w:rPr>
        <w:t>
      8) наличие в сканированной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r>
        <w:br/>
      </w:r>
      <w:r>
        <w:rPr>
          <w:rFonts w:ascii="Times New Roman"/>
          <w:b w:val="false"/>
          <w:i w:val="false"/>
          <w:color w:val="000000"/>
          <w:sz w:val="28"/>
        </w:rPr>
        <w:t>
      9) представлен бухгалтерский баланс, упрощенная декларация для субъектов малого бизнеса, оформленных с нарушением законодательства Республики Казахстан;</w:t>
      </w:r>
      <w:r>
        <w:br/>
      </w:r>
      <w:r>
        <w:rPr>
          <w:rFonts w:ascii="Times New Roman"/>
          <w:b w:val="false"/>
          <w:i w:val="false"/>
          <w:color w:val="000000"/>
          <w:sz w:val="28"/>
        </w:rPr>
        <w:t>
      10)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более чем за три месяца;</w:t>
      </w:r>
      <w:r>
        <w:br/>
      </w:r>
      <w:r>
        <w:rPr>
          <w:rFonts w:ascii="Times New Roman"/>
          <w:b w:val="false"/>
          <w:i w:val="false"/>
          <w:color w:val="000000"/>
          <w:sz w:val="28"/>
        </w:rPr>
        <w:t>
      11)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r>
        <w:br/>
      </w:r>
      <w:r>
        <w:rPr>
          <w:rFonts w:ascii="Times New Roman"/>
          <w:b w:val="false"/>
          <w:i w:val="false"/>
          <w:color w:val="000000"/>
          <w:sz w:val="28"/>
        </w:rPr>
        <w:t>
      12) наличие сведений, содержащихся в информационных базах, доступ к которым предоставляется третьим лицам собственниками баз на основании договора, согласно которым потенциальный поставщик, его учредители, акционеры или участники учредителя либо иные лица, опосредованно участвующие в уставном капитале потенциального поставщика, замешаны в коррупционной или иной противоправной деятельности;</w:t>
      </w:r>
      <w:r>
        <w:br/>
      </w:r>
      <w:r>
        <w:rPr>
          <w:rFonts w:ascii="Times New Roman"/>
          <w:b w:val="false"/>
          <w:i w:val="false"/>
          <w:color w:val="000000"/>
          <w:sz w:val="28"/>
        </w:rPr>
        <w:t>
      13) потенциальным поставщиком нарушены требования, приведенные в пунктах 11 и 12 настоящих Правил.</w:t>
      </w:r>
      <w:r>
        <w:br/>
      </w:r>
      <w:r>
        <w:rPr>
          <w:rFonts w:ascii="Times New Roman"/>
          <w:b w:val="false"/>
          <w:i w:val="false"/>
          <w:color w:val="000000"/>
          <w:sz w:val="28"/>
        </w:rPr>
        <w:t>
      Отклонение конкурсных заявок по основаниям, не предусмотренным настоящим пунктом, не допускается.</w:t>
      </w:r>
      <w:r>
        <w:br/>
      </w:r>
      <w:r>
        <w:rPr>
          <w:rFonts w:ascii="Times New Roman"/>
          <w:b w:val="false"/>
          <w:i w:val="false"/>
          <w:color w:val="000000"/>
          <w:sz w:val="28"/>
        </w:rPr>
        <w:t>
      66. Конкурсная комиссия при рассмотрении конкурсных заявок потенциальных поставщиков учитывает сведения, представленные потенциальным поставщиком, для определения соответствия потенциального поставщика критерию,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статьи 78 Закона отдельно по каждому лоту.</w:t>
      </w:r>
      <w:r>
        <w:br/>
      </w:r>
      <w:r>
        <w:rPr>
          <w:rFonts w:ascii="Times New Roman"/>
          <w:b w:val="false"/>
          <w:i w:val="false"/>
          <w:color w:val="000000"/>
          <w:sz w:val="28"/>
        </w:rPr>
        <w:t>
      В случае непредставления потенциальным поставщиком документов, подтверждающих его соответствие критерию, влияющему на цену конкурсной заявки, конкурсная комиссия не применяет к конкурсному ценовому предложению такого потенциального поставщика условное уменьшение цены.</w:t>
      </w:r>
      <w:r>
        <w:br/>
      </w:r>
      <w:r>
        <w:rPr>
          <w:rFonts w:ascii="Times New Roman"/>
          <w:b w:val="false"/>
          <w:i w:val="false"/>
          <w:color w:val="000000"/>
          <w:sz w:val="28"/>
        </w:rPr>
        <w:t>
      67. Не допускается отклонение конкурсной заявки потенциального поставщика по причине истечения срока действия документов, подтверждающих его платежеспособность, в связи с продлением заказчиком окончательного срока представления конкурсных заявок.</w:t>
      </w:r>
      <w:r>
        <w:br/>
      </w:r>
      <w:r>
        <w:rPr>
          <w:rFonts w:ascii="Times New Roman"/>
          <w:b w:val="false"/>
          <w:i w:val="false"/>
          <w:color w:val="000000"/>
          <w:sz w:val="28"/>
        </w:rPr>
        <w:t>
      68.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r>
        <w:br/>
      </w:r>
      <w:r>
        <w:rPr>
          <w:rFonts w:ascii="Times New Roman"/>
          <w:b w:val="false"/>
          <w:i w:val="false"/>
          <w:color w:val="000000"/>
          <w:sz w:val="28"/>
        </w:rPr>
        <w:t>
      69. Протокол допуска к участию в открытом конкурсе согласно приложению 4 к настоящим Правилам формируется в реестре заказчиком, подписывается электронной цифровой подписью заказчика и размещается в реестре лицом заказчика, уполномоченным на формирование и размещение информации в реестре, не позднее трех рабочих дней следующих за днем вскрытия конкурсных заявок, если иной больший срок не предусмотрен конкурсной документацией.</w:t>
      </w:r>
      <w:r>
        <w:br/>
      </w:r>
      <w:r>
        <w:rPr>
          <w:rFonts w:ascii="Times New Roman"/>
          <w:b w:val="false"/>
          <w:i w:val="false"/>
          <w:color w:val="000000"/>
          <w:sz w:val="28"/>
        </w:rPr>
        <w:t>
      Бумажный экземпляр протокола допуска к участию в открытом конкурсе подписывается председателем и (или) заместителем председателя, секретарем и всеми присутствующими при процедуре допуска к участию членами конкурсной комиссии.</w:t>
      </w:r>
      <w:r>
        <w:br/>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допуска к участию в открытом конкурсе.</w:t>
      </w:r>
      <w:r>
        <w:br/>
      </w:r>
      <w:r>
        <w:rPr>
          <w:rFonts w:ascii="Times New Roman"/>
          <w:b w:val="false"/>
          <w:i w:val="false"/>
          <w:color w:val="000000"/>
          <w:sz w:val="28"/>
        </w:rPr>
        <w:t>
      70. Протокол допуска к участию в открытом конкурсе содержит:</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дату, время и место проведения заседания;</w:t>
      </w:r>
      <w:r>
        <w:br/>
      </w:r>
      <w:r>
        <w:rPr>
          <w:rFonts w:ascii="Times New Roman"/>
          <w:b w:val="false"/>
          <w:i w:val="false"/>
          <w:color w:val="000000"/>
          <w:sz w:val="28"/>
        </w:rPr>
        <w:t>
      3) состав конкурсной комиссии;</w:t>
      </w:r>
      <w:r>
        <w:br/>
      </w:r>
      <w:r>
        <w:rPr>
          <w:rFonts w:ascii="Times New Roman"/>
          <w:b w:val="false"/>
          <w:i w:val="false"/>
          <w:color w:val="000000"/>
          <w:sz w:val="28"/>
        </w:rPr>
        <w:t>
      4)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5)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6) наименование и адрес местонахождения (для юридических лиц) или фамилию, имя, отчество и местонахождение (для физических лиц) потенциальных поставщиков, конкурсные заявки которых были вскрыты в реестре и рассмотрены конкурсной комиссией;</w:t>
      </w:r>
      <w:r>
        <w:br/>
      </w:r>
      <w:r>
        <w:rPr>
          <w:rFonts w:ascii="Times New Roman"/>
          <w:b w:val="false"/>
          <w:i w:val="false"/>
          <w:color w:val="000000"/>
          <w:sz w:val="28"/>
        </w:rPr>
        <w:t>
      7) наименование (для юридических лиц) или фамилию, имя, отчество (для физических лиц) потенциальных поставщиков, конкурсные заявки которых были отклонены, с указанием причины их отклонения;</w:t>
      </w:r>
      <w:r>
        <w:br/>
      </w:r>
      <w:r>
        <w:rPr>
          <w:rFonts w:ascii="Times New Roman"/>
          <w:b w:val="false"/>
          <w:i w:val="false"/>
          <w:color w:val="000000"/>
          <w:sz w:val="28"/>
        </w:rPr>
        <w:t>
      8) наименование (для юридических лиц) или фамилию, имя, отчество (для физических лиц) потенциальных поставщиков, признанных участниками открытого конкурса (лот) с указанием применения условного уменьшения цены, предусмотренного пунктом 2 статьи 78 Закона;</w:t>
      </w:r>
      <w:r>
        <w:br/>
      </w:r>
      <w:r>
        <w:rPr>
          <w:rFonts w:ascii="Times New Roman"/>
          <w:b w:val="false"/>
          <w:i w:val="false"/>
          <w:color w:val="000000"/>
          <w:sz w:val="28"/>
        </w:rPr>
        <w:t>
      9) дату, время окончания размещения конкурсных ценовых предложений участников открытого конкурса в реестре с момента подписания электронной цифровой подписью заказчика протокола допуска;</w:t>
      </w:r>
      <w:r>
        <w:br/>
      </w:r>
      <w:r>
        <w:rPr>
          <w:rFonts w:ascii="Times New Roman"/>
          <w:b w:val="false"/>
          <w:i w:val="false"/>
          <w:color w:val="000000"/>
          <w:sz w:val="28"/>
        </w:rPr>
        <w:t>
      10) дату, время оценки и сопоставления конкурсных ценовых предложений участников открытого конкурса;</w:t>
      </w:r>
      <w:r>
        <w:br/>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71. Конкурсная комиссия назначает вскрытие конкурсных ценовых предложений на дату не ранее двух рабочих дней со дня подписания протокола допуска к участию в открытом конкурсе, если иной больший срок не предусмотрен протоколом допуска к участию в открытом конкурсе.</w:t>
      </w:r>
      <w:r>
        <w:br/>
      </w:r>
      <w:r>
        <w:rPr>
          <w:rFonts w:ascii="Times New Roman"/>
          <w:b w:val="false"/>
          <w:i w:val="false"/>
          <w:color w:val="000000"/>
          <w:sz w:val="28"/>
        </w:rPr>
        <w:t>
      Извещением заинтересованных лиц о результатах допуска к участию в открытом конкурсе является размещение в реестре лицом заказчика, уполномоченным на формирование и размещение информации в реестре, протокола допуска к участию в открытом конкурсе.</w:t>
      </w:r>
      <w:r>
        <w:br/>
      </w:r>
      <w:r>
        <w:rPr>
          <w:rFonts w:ascii="Times New Roman"/>
          <w:b w:val="false"/>
          <w:i w:val="false"/>
          <w:color w:val="000000"/>
          <w:sz w:val="28"/>
        </w:rPr>
        <w:t>
      72. В случае отсутствия по всем лотам открытого конкурса представленных потенциальными поставщиками конкурсных заявок или не отклоненных конкурсных заявок в реестре, принимается решение о признании открытого конкурса несостоявшимся и оформляется протокол итогов в порядке и по формам, приведенным в пунктах 87, 88 настоящих Правил.</w:t>
      </w:r>
    </w:p>
    <w:p>
      <w:pPr>
        <w:spacing w:after="0"/>
        <w:ind w:left="0"/>
        <w:jc w:val="left"/>
      </w:pPr>
      <w:r>
        <w:rPr>
          <w:rFonts w:ascii="Times New Roman"/>
          <w:b/>
          <w:i w:val="false"/>
          <w:color w:val="000000"/>
        </w:rPr>
        <w:t xml:space="preserve"> Содержание и представление конкурсных ценовых предложений</w:t>
      </w:r>
    </w:p>
    <w:p>
      <w:pPr>
        <w:spacing w:after="0"/>
        <w:ind w:left="0"/>
        <w:jc w:val="both"/>
      </w:pPr>
      <w:r>
        <w:rPr>
          <w:rFonts w:ascii="Times New Roman"/>
          <w:b w:val="false"/>
          <w:i w:val="false"/>
          <w:color w:val="000000"/>
          <w:sz w:val="28"/>
        </w:rPr>
        <w:t>      73. Подписанное электронной цифровой подписью конкурсное ценовое предложение участника открытого конкурса представляется в реестре отдельно по каждому лоту с учетом включения помимо цены закупаемых ТРУ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без учета НДС.</w:t>
      </w:r>
      <w:r>
        <w:br/>
      </w:r>
      <w:r>
        <w:rPr>
          <w:rFonts w:ascii="Times New Roman"/>
          <w:b w:val="false"/>
          <w:i w:val="false"/>
          <w:color w:val="000000"/>
          <w:sz w:val="28"/>
        </w:rPr>
        <w:t>
      74. Участники открытого конкурса представляют конкурсные ценовые предложения не позднее срока, указанного в протоколе допуска к участию в открытом конкурсе.</w:t>
      </w:r>
      <w:r>
        <w:br/>
      </w:r>
      <w:r>
        <w:rPr>
          <w:rFonts w:ascii="Times New Roman"/>
          <w:b w:val="false"/>
          <w:i w:val="false"/>
          <w:color w:val="000000"/>
          <w:sz w:val="28"/>
        </w:rPr>
        <w:t>
      Не допускается представление потенциальным поставщиком конкурсного ценового предложения либо документов и (или) материалов, являющихся составной частью конкурсного ценового предложения, до начала приема конкурсных ценовых предложений и (или) после истечения окончательного срока их представления, указанного в протоколе допуска к участию в открытом конкурсе.</w:t>
      </w:r>
      <w:r>
        <w:br/>
      </w:r>
      <w:r>
        <w:rPr>
          <w:rFonts w:ascii="Times New Roman"/>
          <w:b w:val="false"/>
          <w:i w:val="false"/>
          <w:color w:val="000000"/>
          <w:sz w:val="28"/>
        </w:rPr>
        <w:t>
      75. Не допускается представление участником открытого конкурса в реестре более одного конкурсного ценового предложения на один лот.</w:t>
      </w:r>
      <w:r>
        <w:br/>
      </w:r>
      <w:r>
        <w:rPr>
          <w:rFonts w:ascii="Times New Roman"/>
          <w:b w:val="false"/>
          <w:i w:val="false"/>
          <w:color w:val="000000"/>
          <w:sz w:val="28"/>
        </w:rPr>
        <w:t>
      76. Участниками открытого конкурса не позднее окончания срока представления конкурсных ценовых предложений допускается:</w:t>
      </w:r>
      <w:r>
        <w:br/>
      </w:r>
      <w:r>
        <w:rPr>
          <w:rFonts w:ascii="Times New Roman"/>
          <w:b w:val="false"/>
          <w:i w:val="false"/>
          <w:color w:val="000000"/>
          <w:sz w:val="28"/>
        </w:rPr>
        <w:t>
      1) изменить свое конкурсное ценовое предложение;</w:t>
      </w:r>
      <w:r>
        <w:br/>
      </w:r>
      <w:r>
        <w:rPr>
          <w:rFonts w:ascii="Times New Roman"/>
          <w:b w:val="false"/>
          <w:i w:val="false"/>
          <w:color w:val="000000"/>
          <w:sz w:val="28"/>
        </w:rPr>
        <w:t>
      2) отозвать свое конкурсное ценовое предложение, не утрачивая права на возврат внесенного им обеспечения конкурсной заявки.</w:t>
      </w:r>
    </w:p>
    <w:p>
      <w:pPr>
        <w:spacing w:after="0"/>
        <w:ind w:left="0"/>
        <w:jc w:val="left"/>
      </w:pPr>
      <w:r>
        <w:rPr>
          <w:rFonts w:ascii="Times New Roman"/>
          <w:b/>
          <w:i w:val="false"/>
          <w:color w:val="000000"/>
        </w:rPr>
        <w:t xml:space="preserve"> Процедура оценки и сопоставления конкурсных ценовых</w:t>
      </w:r>
      <w:r>
        <w:br/>
      </w:r>
      <w:r>
        <w:rPr>
          <w:rFonts w:ascii="Times New Roman"/>
          <w:b/>
          <w:i w:val="false"/>
          <w:color w:val="000000"/>
        </w:rPr>
        <w:t>
предложений и определения победителя открытого конкурса</w:t>
      </w:r>
    </w:p>
    <w:p>
      <w:pPr>
        <w:spacing w:after="0"/>
        <w:ind w:left="0"/>
        <w:jc w:val="both"/>
      </w:pPr>
      <w:r>
        <w:rPr>
          <w:rFonts w:ascii="Times New Roman"/>
          <w:b w:val="false"/>
          <w:i w:val="false"/>
          <w:color w:val="000000"/>
          <w:sz w:val="28"/>
        </w:rPr>
        <w:t>      77. В реестре не размещаются конкурсные ценовые предложения участников открытого конкурса, представляемые после истечения срока представления конкурсных ценовых предложений, указанного в протоколе допуска к участию в открытом конкурсе.</w:t>
      </w:r>
      <w:r>
        <w:br/>
      </w:r>
      <w:r>
        <w:rPr>
          <w:rFonts w:ascii="Times New Roman"/>
          <w:b w:val="false"/>
          <w:i w:val="false"/>
          <w:color w:val="000000"/>
          <w:sz w:val="28"/>
        </w:rPr>
        <w:t>
      78. Сведения об участниках открытого конкурса, представивших конкурсные ценовые предложения в сроки, установленные в протоколе допуска к участию в открытом конкурсе, автоматически регистрируются в реестре.</w:t>
      </w:r>
      <w:r>
        <w:br/>
      </w:r>
      <w:r>
        <w:rPr>
          <w:rFonts w:ascii="Times New Roman"/>
          <w:b w:val="false"/>
          <w:i w:val="false"/>
          <w:color w:val="000000"/>
          <w:sz w:val="28"/>
        </w:rPr>
        <w:t>
      79. При размещении в реестре уполномоченным лицом участника открытого конкурса конкурсного ценового предложения, подписанного электронной цифровой подписью в реестре, факт представления конкурсного ценового предложения автоматически регистрируется в реестре с указанием следующих сведений:</w:t>
      </w:r>
      <w:r>
        <w:br/>
      </w:r>
      <w:r>
        <w:rPr>
          <w:rFonts w:ascii="Times New Roman"/>
          <w:b w:val="false"/>
          <w:i w:val="false"/>
          <w:color w:val="000000"/>
          <w:sz w:val="28"/>
        </w:rPr>
        <w:t>
      1)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r>
        <w:br/>
      </w: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участника открытого конкурса;</w:t>
      </w:r>
      <w:r>
        <w:br/>
      </w:r>
      <w:r>
        <w:rPr>
          <w:rFonts w:ascii="Times New Roman"/>
          <w:b w:val="false"/>
          <w:i w:val="false"/>
          <w:color w:val="000000"/>
          <w:sz w:val="28"/>
        </w:rPr>
        <w:t>
      3) дата и время представления конкурсного ценового предложения участника открытого конкурса;</w:t>
      </w:r>
      <w:r>
        <w:br/>
      </w:r>
      <w:r>
        <w:rPr>
          <w:rFonts w:ascii="Times New Roman"/>
          <w:b w:val="false"/>
          <w:i w:val="false"/>
          <w:color w:val="000000"/>
          <w:sz w:val="28"/>
        </w:rPr>
        <w:t>
      4) цена конкурсного ценового предложения на каждый лот.</w:t>
      </w:r>
      <w:r>
        <w:br/>
      </w:r>
      <w:r>
        <w:rPr>
          <w:rFonts w:ascii="Times New Roman"/>
          <w:b w:val="false"/>
          <w:i w:val="false"/>
          <w:color w:val="000000"/>
          <w:sz w:val="28"/>
        </w:rPr>
        <w:t>
      80. В установленные протоколом допуска к участию в открытом конкурсе дату, время в реестре осуществляются в автоматическом режиме оценка и сопоставление представленных конкурсных ценовых предложений.</w:t>
      </w:r>
      <w:r>
        <w:br/>
      </w:r>
      <w:r>
        <w:rPr>
          <w:rFonts w:ascii="Times New Roman"/>
          <w:b w:val="false"/>
          <w:i w:val="false"/>
          <w:color w:val="000000"/>
          <w:sz w:val="28"/>
        </w:rPr>
        <w:t>
      81. Вскрытие конкурсных ценовых предложений, подписанных электронной цифровой подписью потенциального поставщика, осуществляется в реестре.</w:t>
      </w:r>
      <w:r>
        <w:br/>
      </w:r>
      <w:r>
        <w:rPr>
          <w:rFonts w:ascii="Times New Roman"/>
          <w:b w:val="false"/>
          <w:i w:val="false"/>
          <w:color w:val="000000"/>
          <w:sz w:val="28"/>
        </w:rPr>
        <w:t>
      82. В реестре отклоняются представленные конкурсные ценовые предложения, если цена конкурсного ценового предложения участника открытого конкурса превышает сумму, выделенную на закуп ТРУ, являющихся предметом открытого конкурса (лота).</w:t>
      </w:r>
      <w:r>
        <w:br/>
      </w:r>
      <w:r>
        <w:rPr>
          <w:rFonts w:ascii="Times New Roman"/>
          <w:b w:val="false"/>
          <w:i w:val="false"/>
          <w:color w:val="000000"/>
          <w:sz w:val="28"/>
        </w:rPr>
        <w:t>
      83. В случае наличия единственного участника открытого конкурса или повторного открытого конкурса, конкурсное ценовое предложение которого не было отклонено, как не соответствующее условиям открытого конкурса или повторного открытого конкурса, такой участник признается победителем.</w:t>
      </w:r>
      <w:r>
        <w:br/>
      </w:r>
      <w:r>
        <w:rPr>
          <w:rFonts w:ascii="Times New Roman"/>
          <w:b w:val="false"/>
          <w:i w:val="false"/>
          <w:color w:val="000000"/>
          <w:sz w:val="28"/>
        </w:rPr>
        <w:t>
      84. В реестре оцениваются и сопоставляются конкурсные ценовые предложения, которые не были отклонены по условию, приведенному в пункте 82 настоящих Правил, и определяется победитель открытого конкурса (по лотам)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85. При определении победителя открытого конкурса, в случае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предпочтение отдается казахстанскому производителю товаров, казахстанскому производителю работ, услуг.</w:t>
      </w:r>
      <w:r>
        <w:br/>
      </w:r>
      <w:r>
        <w:rPr>
          <w:rFonts w:ascii="Times New Roman"/>
          <w:b w:val="false"/>
          <w:i w:val="false"/>
          <w:color w:val="000000"/>
          <w:sz w:val="28"/>
        </w:rPr>
        <w:t>
      Победителем признается участник открытого конкурса, предложивший наибольший процент по местному содержанию в закупаемых ТРУ, являющихся предметом открытого конкурса, в случаях:</w:t>
      </w:r>
      <w:r>
        <w:br/>
      </w:r>
      <w:r>
        <w:rPr>
          <w:rFonts w:ascii="Times New Roman"/>
          <w:b w:val="false"/>
          <w:i w:val="false"/>
          <w:color w:val="000000"/>
          <w:sz w:val="28"/>
        </w:rPr>
        <w:t>
      1)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2) равенства цен конкурсных ценовых предложений участников открытого конкурса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Победителем признается участник открытого конкурса, конкурсное ценовое предложение которого поступило в реестр ранее конкурсных ценовых предложений других участников открытого конкурса в случаях:</w:t>
      </w:r>
      <w:r>
        <w:br/>
      </w:r>
      <w:r>
        <w:rPr>
          <w:rFonts w:ascii="Times New Roman"/>
          <w:b w:val="false"/>
          <w:i w:val="false"/>
          <w:color w:val="000000"/>
          <w:sz w:val="28"/>
        </w:rPr>
        <w:t>
      1) равенства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2) равенства цен конкурсных ценовых предложений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86. При подведении итогов открытого конкурса в целом или по отдельному лоту в реестре лицом, уполномоченным заказчиком формируется одно из следующих решений:</w:t>
      </w:r>
      <w:r>
        <w:br/>
      </w:r>
      <w:r>
        <w:rPr>
          <w:rFonts w:ascii="Times New Roman"/>
          <w:b w:val="false"/>
          <w:i w:val="false"/>
          <w:color w:val="000000"/>
          <w:sz w:val="28"/>
        </w:rPr>
        <w:t>
      1) об объявлении победителя открытого конкурса или повторного открытого конкурса;</w:t>
      </w:r>
      <w:r>
        <w:br/>
      </w:r>
      <w:r>
        <w:rPr>
          <w:rFonts w:ascii="Times New Roman"/>
          <w:b w:val="false"/>
          <w:i w:val="false"/>
          <w:color w:val="000000"/>
          <w:sz w:val="28"/>
        </w:rPr>
        <w:t>
      2) о признании открытого конкурса или повторного открытого конкурса несостоявшимся в связи с отсутствием представленных конкурсных заявок;</w:t>
      </w:r>
      <w:r>
        <w:br/>
      </w:r>
      <w:r>
        <w:rPr>
          <w:rFonts w:ascii="Times New Roman"/>
          <w:b w:val="false"/>
          <w:i w:val="false"/>
          <w:color w:val="000000"/>
          <w:sz w:val="28"/>
        </w:rPr>
        <w:t>
      3) о признании открытого конкурса или повторного открытого конкурса несостоявшимся в случае,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 или повторного открытого конкурса;</w:t>
      </w:r>
      <w:r>
        <w:br/>
      </w:r>
      <w:r>
        <w:rPr>
          <w:rFonts w:ascii="Times New Roman"/>
          <w:b w:val="false"/>
          <w:i w:val="false"/>
          <w:color w:val="000000"/>
          <w:sz w:val="28"/>
        </w:rPr>
        <w:t>
      4) о признании открытого конкурса или повторного открытого конкурса несостоявшимся в связи с отсутствием представленных участниками открытого конкурса или повторного открытого конкурса конкурсных ценовых предложений.</w:t>
      </w:r>
      <w:r>
        <w:br/>
      </w:r>
      <w:r>
        <w:rPr>
          <w:rFonts w:ascii="Times New Roman"/>
          <w:b w:val="false"/>
          <w:i w:val="false"/>
          <w:color w:val="000000"/>
          <w:sz w:val="28"/>
        </w:rPr>
        <w:t>
      87.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реестре в виде протокола подведения итогов открытого конкурса, подписанного электронной цифровой подписью заказчика, по форме согласно приложению 5 к настоящим Правилам.</w:t>
      </w:r>
      <w:r>
        <w:br/>
      </w:r>
      <w:r>
        <w:rPr>
          <w:rFonts w:ascii="Times New Roman"/>
          <w:b w:val="false"/>
          <w:i w:val="false"/>
          <w:color w:val="000000"/>
          <w:sz w:val="28"/>
        </w:rPr>
        <w:t>
      Бумажный экземпляр протокола подведения итогов открытого конкурса, сформированного в реестре, подписывается председателем и (или) заместителем председателя, секретарем и всеми присутствующими на дату подведения итогов членами конкурсной комиссии не позднее одного рабочего дня со дня проведения оценки и сопоставления конкурсных ценовых предложений с указанием сведений, приведенных в пункте 88 настоящих Правил.</w:t>
      </w:r>
      <w:r>
        <w:br/>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подведения итогов открытого конкурса.</w:t>
      </w:r>
      <w:r>
        <w:br/>
      </w:r>
      <w:r>
        <w:rPr>
          <w:rFonts w:ascii="Times New Roman"/>
          <w:b w:val="false"/>
          <w:i w:val="false"/>
          <w:color w:val="000000"/>
          <w:sz w:val="28"/>
        </w:rPr>
        <w:t>
      88. Протокол подведения итогов открытого конкурса содержит:</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дату, время подведения итогов открытого конкурса;</w:t>
      </w:r>
      <w:r>
        <w:br/>
      </w:r>
      <w:r>
        <w:rPr>
          <w:rFonts w:ascii="Times New Roman"/>
          <w:b w:val="false"/>
          <w:i w:val="false"/>
          <w:color w:val="000000"/>
          <w:sz w:val="28"/>
        </w:rPr>
        <w:t>
      3) состав конкурсной комиссии;</w:t>
      </w:r>
      <w:r>
        <w:br/>
      </w:r>
      <w:r>
        <w:rPr>
          <w:rFonts w:ascii="Times New Roman"/>
          <w:b w:val="false"/>
          <w:i w:val="false"/>
          <w:color w:val="000000"/>
          <w:sz w:val="28"/>
        </w:rPr>
        <w:t>
      4)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r>
        <w:br/>
      </w:r>
      <w:r>
        <w:rPr>
          <w:rFonts w:ascii="Times New Roman"/>
          <w:b w:val="false"/>
          <w:i w:val="false"/>
          <w:color w:val="000000"/>
          <w:sz w:val="28"/>
        </w:rPr>
        <w:t>
      5)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участников открытого конкурса, представивших конкурсные ценовые предложения до истечения окончательного срока, указанного в протоколе допуска к участию в открытом конкурсе;</w:t>
      </w:r>
      <w:r>
        <w:br/>
      </w:r>
      <w:r>
        <w:rPr>
          <w:rFonts w:ascii="Times New Roman"/>
          <w:b w:val="false"/>
          <w:i w:val="false"/>
          <w:color w:val="000000"/>
          <w:sz w:val="28"/>
        </w:rPr>
        <w:t>
      6)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7) наименование (для юридических лиц) или фамилию, имя, отчество (для физических лиц) участников открытого конкурса, отозвавших конкурсные ценовые предложения в соответствии с подпунктом 2) пункта 76 настоящих Правил;</w:t>
      </w:r>
      <w:r>
        <w:br/>
      </w:r>
      <w:r>
        <w:rPr>
          <w:rFonts w:ascii="Times New Roman"/>
          <w:b w:val="false"/>
          <w:i w:val="false"/>
          <w:color w:val="000000"/>
          <w:sz w:val="28"/>
        </w:rPr>
        <w:t>
      8) наименование (для юридических лиц) или фамилию, имя, отчество (для физических лиц) участников открытого конкурса, конкурсные ценовые предложения которых были отклонены по причине, приведенной в пункте 82 настоящих Правил, с указанием цен их конкурсных ценовых предложений;</w:t>
      </w:r>
      <w:r>
        <w:br/>
      </w:r>
      <w:r>
        <w:rPr>
          <w:rFonts w:ascii="Times New Roman"/>
          <w:b w:val="false"/>
          <w:i w:val="false"/>
          <w:color w:val="000000"/>
          <w:sz w:val="28"/>
        </w:rPr>
        <w:t>
      9) цены не отклоненных конкурсных ценовых предложений участников открытого конкурса с учетом применения критерия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(по лотам);</w:t>
      </w:r>
      <w:r>
        <w:br/>
      </w:r>
      <w:r>
        <w:rPr>
          <w:rFonts w:ascii="Times New Roman"/>
          <w:b w:val="false"/>
          <w:i w:val="false"/>
          <w:color w:val="000000"/>
          <w:sz w:val="28"/>
        </w:rPr>
        <w:t>
      10)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цену конкурсного ценового предложения победителя открытого конкурса (по лотам) и троих участников открытого конкурса, конкурсные ценовые предложения которых являются наиболее предпочтительными после предложения победителя, и (или) указание причины, если в результате открытого конкурса не был определен победитель (по лотам);</w:t>
      </w:r>
      <w:r>
        <w:br/>
      </w:r>
      <w:r>
        <w:rPr>
          <w:rFonts w:ascii="Times New Roman"/>
          <w:b w:val="false"/>
          <w:i w:val="false"/>
          <w:color w:val="000000"/>
          <w:sz w:val="28"/>
        </w:rPr>
        <w:t>
      11) обязательства победителя открытого конкурса, троих участников открытого конкурса, конкурсные ценовые предложения которых являются наиболее предпочтительными после предложения победителя,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12) код закупки и адрес интернет-ресурса реестра;</w:t>
      </w:r>
      <w:r>
        <w:br/>
      </w:r>
      <w:r>
        <w:rPr>
          <w:rFonts w:ascii="Times New Roman"/>
          <w:b w:val="false"/>
          <w:i w:val="false"/>
          <w:color w:val="000000"/>
          <w:sz w:val="28"/>
        </w:rPr>
        <w:t>
      13) номер (а) контракта (ов) на недропользование, в рамках которого (ых) осуществляется закуп.</w:t>
      </w:r>
      <w:r>
        <w:br/>
      </w:r>
      <w:r>
        <w:rPr>
          <w:rFonts w:ascii="Times New Roman"/>
          <w:b w:val="false"/>
          <w:i w:val="false"/>
          <w:color w:val="000000"/>
          <w:sz w:val="28"/>
        </w:rPr>
        <w:t>
      89. В срок, установленный объявлением о проведении открытого конкурса, с победителем открытого конкурса заключается договор на условиях, соответствующих условиям конкурсной заявки, конкурсного ценового предложения победителя открытого конкурса и существенных условий договора.</w:t>
      </w:r>
      <w:r>
        <w:br/>
      </w:r>
      <w:r>
        <w:rPr>
          <w:rFonts w:ascii="Times New Roman"/>
          <w:b w:val="false"/>
          <w:i w:val="false"/>
          <w:color w:val="000000"/>
          <w:sz w:val="28"/>
        </w:rPr>
        <w:t>
      При заключении договора допускается по обоюдному согласию сторон изменение условий проекта договора не являющихся существенными.</w:t>
      </w:r>
      <w:r>
        <w:br/>
      </w:r>
      <w:r>
        <w:rPr>
          <w:rFonts w:ascii="Times New Roman"/>
          <w:b w:val="false"/>
          <w:i w:val="false"/>
          <w:color w:val="000000"/>
          <w:sz w:val="28"/>
        </w:rPr>
        <w:t>
      90. Допускается заключение договора с последующими участниками открытого конкурса, предложения которых являются наиболее предпочтительными после предложения победителя в соответствии с протоколом подведения итогов открытого конкурса на условиях конкурсных заявок таких потенциальных поставщиков, в случае, если по результатам проведенного открытого конкурса победитель открытого конкурса:</w:t>
      </w:r>
      <w:r>
        <w:br/>
      </w:r>
      <w:r>
        <w:rPr>
          <w:rFonts w:ascii="Times New Roman"/>
          <w:b w:val="false"/>
          <w:i w:val="false"/>
          <w:color w:val="000000"/>
          <w:sz w:val="28"/>
        </w:rPr>
        <w:t>
      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r>
        <w:br/>
      </w:r>
      <w:r>
        <w:rPr>
          <w:rFonts w:ascii="Times New Roman"/>
          <w:b w:val="false"/>
          <w:i w:val="false"/>
          <w:color w:val="000000"/>
          <w:sz w:val="28"/>
        </w:rPr>
        <w:t>
      2) не подписал и не представил заказчику договор в сроки, установленные в соответствии с объявлением о проведении открытого конкурса;</w:t>
      </w:r>
      <w:r>
        <w:br/>
      </w:r>
      <w:r>
        <w:rPr>
          <w:rFonts w:ascii="Times New Roman"/>
          <w:b w:val="false"/>
          <w:i w:val="false"/>
          <w:color w:val="000000"/>
          <w:sz w:val="28"/>
        </w:rPr>
        <w:t>
      3) подписав договор о закупках, отказался от исполнения договора, не приступив к исполнению обязательств по договору.</w:t>
      </w:r>
      <w:r>
        <w:br/>
      </w:r>
      <w:r>
        <w:rPr>
          <w:rFonts w:ascii="Times New Roman"/>
          <w:b w:val="false"/>
          <w:i w:val="false"/>
          <w:color w:val="000000"/>
          <w:sz w:val="28"/>
        </w:rPr>
        <w:t>
      91. Если открытый конкурс признан несостоявшимся по причинам, предусмотренным подпунктами 2), 3), 4) пункта 86 настоящих Правил, то допускается внесение изменений и дополнений в конкурсную документацию за исключением сведений, предусмотренных подпунктом 1) пункта 27 настоящих Правил, и проведение заказчиком повторного открытого конкурса с применением способов информирования, указанных в пункте 33 настоящих Правил либо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Если повторный конкурс признан несостоявшимся по причинам, предусмотренным подпунктами 2), 3), 4) пункта 86 настоящих Правил, то допускается проведение заказчиком нового конкурса с применением способов информирования, указанных в пункте 33 настоящих Правил либо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В случае, если открытый конкурс признан несостоявшимся по причине, предусмотренной подпунктом 3) пункта 86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открытого конкурса изменяет требования по местному содержанию в товарах или работах, или услугах в сторону уменьшения.</w:t>
      </w:r>
      <w:r>
        <w:br/>
      </w:r>
      <w:r>
        <w:rPr>
          <w:rFonts w:ascii="Times New Roman"/>
          <w:b w:val="false"/>
          <w:i w:val="false"/>
          <w:color w:val="000000"/>
          <w:sz w:val="28"/>
        </w:rPr>
        <w:t>
      92. В случае, если все поставщики, заявки которых не были отклонены, как несоответствующие условиям открытого конкурса, уклонились от заключения договора о закупках, заказчиком проводится новый открытый конкурс с применением способов информирования, указанных в пункте 33 настоящих Правил.</w:t>
      </w:r>
    </w:p>
    <w:p>
      <w:pPr>
        <w:spacing w:after="0"/>
        <w:ind w:left="0"/>
        <w:jc w:val="left"/>
      </w:pPr>
      <w:r>
        <w:rPr>
          <w:rFonts w:ascii="Times New Roman"/>
          <w:b/>
          <w:i w:val="false"/>
          <w:color w:val="000000"/>
        </w:rPr>
        <w:t xml:space="preserve"> Закуп товаров, работ и услуг способом из одного источника</w:t>
      </w:r>
    </w:p>
    <w:p>
      <w:pPr>
        <w:spacing w:after="0"/>
        <w:ind w:left="0"/>
        <w:jc w:val="both"/>
      </w:pPr>
      <w:r>
        <w:rPr>
          <w:rFonts w:ascii="Times New Roman"/>
          <w:b w:val="false"/>
          <w:i w:val="false"/>
          <w:color w:val="000000"/>
          <w:sz w:val="28"/>
        </w:rPr>
        <w:t>      93. Закуп ТРУ способом из одного источника проводится в случаях, если:</w:t>
      </w:r>
      <w:r>
        <w:br/>
      </w:r>
      <w:r>
        <w:rPr>
          <w:rFonts w:ascii="Times New Roman"/>
          <w:b w:val="false"/>
          <w:i w:val="false"/>
          <w:color w:val="000000"/>
          <w:sz w:val="28"/>
        </w:rPr>
        <w:t>
      1) открытый или повторный открытый конкурс признан несостоявшимся:</w:t>
      </w:r>
      <w:r>
        <w:br/>
      </w:r>
      <w:r>
        <w:rPr>
          <w:rFonts w:ascii="Times New Roman"/>
          <w:b w:val="false"/>
          <w:i w:val="false"/>
          <w:color w:val="000000"/>
          <w:sz w:val="28"/>
        </w:rPr>
        <w:t>
      в связи с отсутствием представленных потенциальными поставщиками конкурсных заявок;</w:t>
      </w:r>
      <w:r>
        <w:br/>
      </w:r>
      <w:r>
        <w:rPr>
          <w:rFonts w:ascii="Times New Roman"/>
          <w:b w:val="false"/>
          <w:i w:val="false"/>
          <w:color w:val="000000"/>
          <w:sz w:val="28"/>
        </w:rPr>
        <w:t>
      когда все конкурсные заявки или все конкурсные ценовые предложения потенциальных поставщиков были отклонены как несоответствующие условиям конкурса;</w:t>
      </w:r>
      <w:r>
        <w:br/>
      </w:r>
      <w:r>
        <w:rPr>
          <w:rFonts w:ascii="Times New Roman"/>
          <w:b w:val="false"/>
          <w:i w:val="false"/>
          <w:color w:val="000000"/>
          <w:sz w:val="28"/>
        </w:rPr>
        <w:t>
      в связи с отсутствием представленных участниками конкурсных ценовых предложений;</w:t>
      </w:r>
      <w:r>
        <w:br/>
      </w:r>
      <w:r>
        <w:rPr>
          <w:rFonts w:ascii="Times New Roman"/>
          <w:b w:val="false"/>
          <w:i w:val="false"/>
          <w:color w:val="000000"/>
          <w:sz w:val="28"/>
        </w:rPr>
        <w:t>
      2) закуп или повторный закуп способом запроса ценовых предложений признан несостоявшимся в связи с отсутствием ценовых предложений либо отсутствием не отклоненных ценовых предложений;</w:t>
      </w:r>
      <w:r>
        <w:br/>
      </w:r>
      <w:r>
        <w:rPr>
          <w:rFonts w:ascii="Times New Roman"/>
          <w:b w:val="false"/>
          <w:i w:val="false"/>
          <w:color w:val="000000"/>
          <w:sz w:val="28"/>
        </w:rPr>
        <w:t>
      3) закуп или повторный закуп через систему электронных закупок признан несостоявшимся:</w:t>
      </w:r>
      <w:r>
        <w:br/>
      </w:r>
      <w:r>
        <w:rPr>
          <w:rFonts w:ascii="Times New Roman"/>
          <w:b w:val="false"/>
          <w:i w:val="false"/>
          <w:color w:val="000000"/>
          <w:sz w:val="28"/>
        </w:rPr>
        <w:t>
      в связи с отсутствием представленных потенциальными поставщиками конкурсных заявок;</w:t>
      </w:r>
      <w:r>
        <w:br/>
      </w:r>
      <w:r>
        <w:rPr>
          <w:rFonts w:ascii="Times New Roman"/>
          <w:b w:val="false"/>
          <w:i w:val="false"/>
          <w:color w:val="000000"/>
          <w:sz w:val="28"/>
        </w:rPr>
        <w:t>
      когда конкурсные заявки потенциальных поставщиков были отклонены как несоответствующие условиям закупа;</w:t>
      </w:r>
      <w:r>
        <w:br/>
      </w:r>
      <w:r>
        <w:rPr>
          <w:rFonts w:ascii="Times New Roman"/>
          <w:b w:val="false"/>
          <w:i w:val="false"/>
          <w:color w:val="000000"/>
          <w:sz w:val="28"/>
        </w:rPr>
        <w:t>
      в связи с отсутствием представленных участниками конкурсных ценовых предложений.</w:t>
      </w:r>
      <w:r>
        <w:br/>
      </w:r>
      <w:r>
        <w:rPr>
          <w:rFonts w:ascii="Times New Roman"/>
          <w:b w:val="false"/>
          <w:i w:val="false"/>
          <w:color w:val="000000"/>
          <w:sz w:val="28"/>
        </w:rPr>
        <w:t>
      Закуп ТРУ способом из одного источника применяется при закупе:</w:t>
      </w:r>
      <w:r>
        <w:br/>
      </w:r>
      <w:r>
        <w:rPr>
          <w:rFonts w:ascii="Times New Roman"/>
          <w:b w:val="false"/>
          <w:i w:val="false"/>
          <w:color w:val="000000"/>
          <w:sz w:val="28"/>
        </w:rPr>
        <w:t>
      1) когда у заказчика, закупившего ТРУ у какого-либо поставщика, возникает необходимость приобрести ТРУ у того же поставщика в целях унификации, стандартизации или обеспечения совместимости с имеющимися ТРУ;</w:t>
      </w:r>
      <w:r>
        <w:br/>
      </w:r>
      <w:r>
        <w:rPr>
          <w:rFonts w:ascii="Times New Roman"/>
          <w:b w:val="false"/>
          <w:i w:val="false"/>
          <w:color w:val="000000"/>
          <w:sz w:val="28"/>
        </w:rPr>
        <w:t>
      2) услуг по подготовке, переподготовке и повышению квалификации работников;</w:t>
      </w:r>
      <w:r>
        <w:br/>
      </w:r>
      <w:r>
        <w:rPr>
          <w:rFonts w:ascii="Times New Roman"/>
          <w:b w:val="false"/>
          <w:i w:val="false"/>
          <w:color w:val="000000"/>
          <w:sz w:val="28"/>
        </w:rPr>
        <w:t>
      3) ТРУ при возникновении поломок, выхода из строя механизмов, агрегатов в пути следования, требующих незамедлительного восстановления;</w:t>
      </w:r>
      <w:r>
        <w:br/>
      </w:r>
      <w:r>
        <w:rPr>
          <w:rFonts w:ascii="Times New Roman"/>
          <w:b w:val="false"/>
          <w:i w:val="false"/>
          <w:color w:val="000000"/>
          <w:sz w:val="28"/>
        </w:rPr>
        <w:t>
      4) услуг, связанных с осуществлением командировочных расходов;</w:t>
      </w:r>
      <w:r>
        <w:br/>
      </w:r>
      <w:r>
        <w:rPr>
          <w:rFonts w:ascii="Times New Roman"/>
          <w:b w:val="false"/>
          <w:i w:val="false"/>
          <w:color w:val="000000"/>
          <w:sz w:val="28"/>
        </w:rPr>
        <w:t>
      5) услуг по доверительному управлению имуществом;</w:t>
      </w:r>
      <w:r>
        <w:br/>
      </w:r>
      <w:r>
        <w:rPr>
          <w:rFonts w:ascii="Times New Roman"/>
          <w:b w:val="false"/>
          <w:i w:val="false"/>
          <w:color w:val="000000"/>
          <w:sz w:val="28"/>
        </w:rPr>
        <w:t>
      6) услуг по аренде недвижимого имущества;</w:t>
      </w:r>
      <w:r>
        <w:br/>
      </w:r>
      <w:r>
        <w:rPr>
          <w:rFonts w:ascii="Times New Roman"/>
          <w:b w:val="false"/>
          <w:i w:val="false"/>
          <w:color w:val="000000"/>
          <w:sz w:val="28"/>
        </w:rPr>
        <w:t>
      7) регулируемых ТРУ у субъектов естественной монополии;</w:t>
      </w:r>
      <w:r>
        <w:br/>
      </w:r>
      <w:r>
        <w:rPr>
          <w:rFonts w:ascii="Times New Roman"/>
          <w:b w:val="false"/>
          <w:i w:val="false"/>
          <w:color w:val="000000"/>
          <w:sz w:val="28"/>
        </w:rPr>
        <w:t>
      8) ТРУ у лица, занимающего доминирующее (монопольное) положение на определенном рынке закупаемых ТРУ либо у субъекта государственной монополии по основному предмету его деятельности;</w:t>
      </w:r>
      <w:r>
        <w:br/>
      </w:r>
      <w:r>
        <w:rPr>
          <w:rFonts w:ascii="Times New Roman"/>
          <w:b w:val="false"/>
          <w:i w:val="false"/>
          <w:color w:val="000000"/>
          <w:sz w:val="28"/>
        </w:rPr>
        <w:t>
      9) ТРУ для локализации и (или) ликвидации последствий чрезвычайных ситуаций, ликвидации аварий, в том числе в случае выхода из строя оборудования (аварийной остановки оборудования), выход из строя (аварийная остановка) которого приведет к остановке производственного цикла;</w:t>
      </w:r>
      <w:r>
        <w:br/>
      </w:r>
      <w:r>
        <w:rPr>
          <w:rFonts w:ascii="Times New Roman"/>
          <w:b w:val="false"/>
          <w:i w:val="false"/>
          <w:color w:val="000000"/>
          <w:sz w:val="28"/>
        </w:rPr>
        <w:t>
      10)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r>
        <w:br/>
      </w:r>
      <w:r>
        <w:rPr>
          <w:rFonts w:ascii="Times New Roman"/>
          <w:b w:val="false"/>
          <w:i w:val="false"/>
          <w:color w:val="000000"/>
          <w:sz w:val="28"/>
        </w:rPr>
        <w:t>
      11) ТРУ у организаций, созданных республиканскими общественными объединениями инвалидов и производящих приобретаемые ТРУ;</w:t>
      </w:r>
      <w:r>
        <w:br/>
      </w:r>
      <w:r>
        <w:rPr>
          <w:rFonts w:ascii="Times New Roman"/>
          <w:b w:val="false"/>
          <w:i w:val="false"/>
          <w:color w:val="000000"/>
          <w:sz w:val="28"/>
        </w:rPr>
        <w:t>
      12) товаров, услуг, связанных с представительскими расходами;</w:t>
      </w:r>
      <w:r>
        <w:br/>
      </w:r>
      <w:r>
        <w:rPr>
          <w:rFonts w:ascii="Times New Roman"/>
          <w:b w:val="false"/>
          <w:i w:val="false"/>
          <w:color w:val="000000"/>
          <w:sz w:val="28"/>
        </w:rPr>
        <w:t>
      13) материалов выставок, семинаров, конференций, совещаний, форумов, симпозиумов, тренингов, а также оплачивается участие в указанных мероприятиях;</w:t>
      </w:r>
      <w:r>
        <w:br/>
      </w:r>
      <w:r>
        <w:rPr>
          <w:rFonts w:ascii="Times New Roman"/>
          <w:b w:val="false"/>
          <w:i w:val="false"/>
          <w:color w:val="000000"/>
          <w:sz w:val="28"/>
        </w:rPr>
        <w:t>
      14) периодических печатных изданий на бумажном и (или) электронном носителях, услуги по размещению информации в средствах массовой информации, а также услуги по представлению информации, размещенной на интернет-ресурсах, озвученных книгах, изданных на различных магнитных носителях, книгах, изданных рельефно-точечным шрифтом;</w:t>
      </w:r>
      <w:r>
        <w:br/>
      </w:r>
      <w:r>
        <w:rPr>
          <w:rFonts w:ascii="Times New Roman"/>
          <w:b w:val="false"/>
          <w:i w:val="false"/>
          <w:color w:val="000000"/>
          <w:sz w:val="28"/>
        </w:rPr>
        <w:t>
      15) услуг, связанных с организацией отдыха, лечения работников недропользователя, их детей, пенсионеров, состоящих на учете недропользователя (включая транспортировку и сопровождение до мест отдыха, лечения);</w:t>
      </w:r>
      <w:r>
        <w:br/>
      </w:r>
      <w:r>
        <w:rPr>
          <w:rFonts w:ascii="Times New Roman"/>
          <w:b w:val="false"/>
          <w:i w:val="false"/>
          <w:color w:val="000000"/>
          <w:sz w:val="28"/>
        </w:rPr>
        <w:t>
      16) услуг рейтинговых агентств, финансовых услуг;</w:t>
      </w:r>
      <w:r>
        <w:br/>
      </w:r>
      <w:r>
        <w:rPr>
          <w:rFonts w:ascii="Times New Roman"/>
          <w:b w:val="false"/>
          <w:i w:val="false"/>
          <w:color w:val="000000"/>
          <w:sz w:val="28"/>
        </w:rPr>
        <w:t>
      17) услуг специализированных библиотек;</w:t>
      </w:r>
      <w:r>
        <w:br/>
      </w:r>
      <w:r>
        <w:rPr>
          <w:rFonts w:ascii="Times New Roman"/>
          <w:b w:val="false"/>
          <w:i w:val="false"/>
          <w:color w:val="000000"/>
          <w:sz w:val="28"/>
        </w:rPr>
        <w:t>
      18) ТРУ, являющиеся объектами интеллектуальной собственности, у лица, обладающего исключительными правами в отношении приобретаемых ТРУ;</w:t>
      </w:r>
      <w:r>
        <w:br/>
      </w:r>
      <w:r>
        <w:rPr>
          <w:rFonts w:ascii="Times New Roman"/>
          <w:b w:val="false"/>
          <w:i w:val="false"/>
          <w:color w:val="000000"/>
          <w:sz w:val="28"/>
        </w:rPr>
        <w:t>
      19) имущества (активов), реализуемого на торгах (аукционах) в соответствии с гражданским законодательством Республики Казахстан;</w:t>
      </w:r>
      <w:r>
        <w:br/>
      </w:r>
      <w:r>
        <w:rPr>
          <w:rFonts w:ascii="Times New Roman"/>
          <w:b w:val="false"/>
          <w:i w:val="false"/>
          <w:color w:val="000000"/>
          <w:sz w:val="28"/>
        </w:rPr>
        <w:t>
      20) услуг пользования синхронизированной системой электронного закупа;</w:t>
      </w:r>
      <w:r>
        <w:br/>
      </w:r>
      <w:r>
        <w:rPr>
          <w:rFonts w:ascii="Times New Roman"/>
          <w:b w:val="false"/>
          <w:i w:val="false"/>
          <w:color w:val="000000"/>
          <w:sz w:val="28"/>
        </w:rPr>
        <w:t>
      21) научно-исследовательских и (или) опытно-конструкторских работ у казахстанских производителей работ при условии, что доля местного содержания в выполняемых работах составит не менее 65 (шестьдесят пять) процентов;</w:t>
      </w:r>
      <w:r>
        <w:br/>
      </w:r>
      <w:r>
        <w:rPr>
          <w:rFonts w:ascii="Times New Roman"/>
          <w:b w:val="false"/>
          <w:i w:val="false"/>
          <w:color w:val="000000"/>
          <w:sz w:val="28"/>
        </w:rPr>
        <w:t>
      22) работ по переработке, удалению и размещению образуемых в процессе хозяйственной деятельности отходов у поставщика, производственные мощности которого обеспечивают минимальное перемещение отходов от источника их образования;</w:t>
      </w:r>
      <w:r>
        <w:br/>
      </w:r>
      <w:r>
        <w:rPr>
          <w:rFonts w:ascii="Times New Roman"/>
          <w:b w:val="false"/>
          <w:i w:val="false"/>
          <w:color w:val="000000"/>
          <w:sz w:val="28"/>
        </w:rPr>
        <w:t>
      23) продуктов питания и (или) услуг по организации питания;</w:t>
      </w:r>
      <w:r>
        <w:br/>
      </w:r>
      <w:r>
        <w:rPr>
          <w:rFonts w:ascii="Times New Roman"/>
          <w:b w:val="false"/>
          <w:i w:val="false"/>
          <w:color w:val="000000"/>
          <w:sz w:val="28"/>
        </w:rPr>
        <w:t>
      24) услуг образовательных учреждений для исполнения контрактных обязательств недропользователей по обучению, повышению квалификации и переподготовке работников, являющихся гражданами Республики Казахстан, задействованных при исполнении контракта, или обучения граждан Республики Казахстан по перечню специальностей, согласованному с компетентным органом, в соответствии с законодательством Республики Казахстан о недрах и недропользовании;</w:t>
      </w:r>
      <w:r>
        <w:br/>
      </w:r>
      <w:r>
        <w:rPr>
          <w:rFonts w:ascii="Times New Roman"/>
          <w:b w:val="false"/>
          <w:i w:val="false"/>
          <w:color w:val="000000"/>
          <w:sz w:val="28"/>
        </w:rPr>
        <w:t>
      25) товаров при условии, что доля местного содержания в этих товарах составит не менее 65 (шестьдесят пять) процентов (для закупа товаров в сфере углеводородного сырья);</w:t>
      </w:r>
      <w:r>
        <w:br/>
      </w:r>
      <w:r>
        <w:rPr>
          <w:rFonts w:ascii="Times New Roman"/>
          <w:b w:val="false"/>
          <w:i w:val="false"/>
          <w:color w:val="000000"/>
          <w:sz w:val="28"/>
        </w:rPr>
        <w:t>
      26) товаров при условии, что доля местного содержания в этих товарах составит не менее 50 (пятьдесят) процентов (за исключением закупа товаров в сфере углеводородного сырья);</w:t>
      </w:r>
      <w:r>
        <w:br/>
      </w:r>
      <w:r>
        <w:rPr>
          <w:rFonts w:ascii="Times New Roman"/>
          <w:b w:val="false"/>
          <w:i w:val="false"/>
          <w:color w:val="000000"/>
          <w:sz w:val="28"/>
        </w:rPr>
        <w:t>
      27) лекарственных средств;</w:t>
      </w:r>
      <w:r>
        <w:br/>
      </w:r>
      <w:r>
        <w:rPr>
          <w:rFonts w:ascii="Times New Roman"/>
          <w:b w:val="false"/>
          <w:i w:val="false"/>
          <w:color w:val="000000"/>
          <w:sz w:val="28"/>
        </w:rPr>
        <w:t>
      28) нотариальных услуг;</w:t>
      </w:r>
      <w:r>
        <w:br/>
      </w:r>
      <w:r>
        <w:rPr>
          <w:rFonts w:ascii="Times New Roman"/>
          <w:b w:val="false"/>
          <w:i w:val="false"/>
          <w:color w:val="000000"/>
          <w:sz w:val="28"/>
        </w:rPr>
        <w:t>
      29) услуг телефонной и сотовой связи, доступа в Интернет;</w:t>
      </w:r>
      <w:r>
        <w:br/>
      </w:r>
      <w:r>
        <w:rPr>
          <w:rFonts w:ascii="Times New Roman"/>
          <w:b w:val="false"/>
          <w:i w:val="false"/>
          <w:color w:val="000000"/>
          <w:sz w:val="28"/>
        </w:rPr>
        <w:t>
      30) коммунальных услуг;</w:t>
      </w:r>
      <w:r>
        <w:br/>
      </w:r>
      <w:r>
        <w:rPr>
          <w:rFonts w:ascii="Times New Roman"/>
          <w:b w:val="false"/>
          <w:i w:val="false"/>
          <w:color w:val="000000"/>
          <w:sz w:val="28"/>
        </w:rPr>
        <w:t>
      31) услуг по экспертизе проектной документации у независимых экспертов, состоящих в списке центральной комиссии по разведке и разработке месторождений полезных ископаемых, созданной компетентным органом;</w:t>
      </w:r>
      <w:r>
        <w:br/>
      </w:r>
      <w:r>
        <w:rPr>
          <w:rFonts w:ascii="Times New Roman"/>
          <w:b w:val="false"/>
          <w:i w:val="false"/>
          <w:color w:val="000000"/>
          <w:sz w:val="28"/>
        </w:rPr>
        <w:t>
      32) услуг по обеспечению реагирования и ликвидации аварийных разливов нефти первого, второго и третьего уровней;</w:t>
      </w:r>
      <w:r>
        <w:br/>
      </w:r>
      <w:r>
        <w:rPr>
          <w:rFonts w:ascii="Times New Roman"/>
          <w:b w:val="false"/>
          <w:i w:val="false"/>
          <w:color w:val="000000"/>
          <w:sz w:val="28"/>
        </w:rPr>
        <w:t>
      33) услуг авторского надзора;</w:t>
      </w:r>
      <w:r>
        <w:br/>
      </w:r>
      <w:r>
        <w:rPr>
          <w:rFonts w:ascii="Times New Roman"/>
          <w:b w:val="false"/>
          <w:i w:val="false"/>
          <w:color w:val="000000"/>
          <w:sz w:val="28"/>
        </w:rPr>
        <w:t>
      34) ТРУ у казахстанских производителей ТРУ, зарегистрированных в моногородах, где единственным градообразующим предприятием являются предприятие заказчика;</w:t>
      </w:r>
      <w:r>
        <w:br/>
      </w:r>
      <w:r>
        <w:rPr>
          <w:rFonts w:ascii="Times New Roman"/>
          <w:b w:val="false"/>
          <w:i w:val="false"/>
          <w:color w:val="000000"/>
          <w:sz w:val="28"/>
        </w:rPr>
        <w:t>
      35) ТРУ, годовой объем которых в стоимостном выражении не превышает стократный размер месячного расчетного показателя, установленного на соответствующий финансовый год.</w:t>
      </w:r>
      <w:r>
        <w:br/>
      </w:r>
      <w:r>
        <w:rPr>
          <w:rFonts w:ascii="Times New Roman"/>
          <w:b w:val="false"/>
          <w:i w:val="false"/>
          <w:color w:val="000000"/>
          <w:sz w:val="28"/>
        </w:rPr>
        <w:t>
      94. В случае проведения закупа ТРУ способом из одного источника в соответствии с подпунктами 1), 3) пункта 93 настоящих Правил, условия закупа должны соответствовать требованиям конкурсной документации несостоявшегося закупа.</w:t>
      </w:r>
      <w:r>
        <w:br/>
      </w:r>
      <w:r>
        <w:rPr>
          <w:rFonts w:ascii="Times New Roman"/>
          <w:b w:val="false"/>
          <w:i w:val="false"/>
          <w:color w:val="000000"/>
          <w:sz w:val="28"/>
        </w:rPr>
        <w:t>
      В случае проведения закупа ТРУ из одного источника в соответствии с подпунктом 2) пункта 93 настоящих Правил, условия закупа должны соответствовать существенным условиям проекта договора несостоявшегося закупа.</w:t>
      </w:r>
      <w:r>
        <w:br/>
      </w:r>
      <w:r>
        <w:rPr>
          <w:rFonts w:ascii="Times New Roman"/>
          <w:b w:val="false"/>
          <w:i w:val="false"/>
          <w:color w:val="000000"/>
          <w:sz w:val="28"/>
        </w:rPr>
        <w:t>
      Если закупки в соответствии с подпунктами 1), 3), 4) пункта 6 настоящих Правил проведены с нарушением настоящих Правил, не допускается применение закупа способом из одного источника в соответствии с подпунктами 1) – 3) пункта 93 настоящих Правил.</w:t>
      </w:r>
      <w:r>
        <w:br/>
      </w:r>
      <w:r>
        <w:rPr>
          <w:rFonts w:ascii="Times New Roman"/>
          <w:b w:val="false"/>
          <w:i w:val="false"/>
          <w:color w:val="000000"/>
          <w:sz w:val="28"/>
        </w:rPr>
        <w:t>
      95. При осуществлении закупа ТРУ способом из одного источника, не являющихся однородными, допускаются организация и проведение заказчиком единого закупа указанным способом с обязательным разделением таких ТРУ в протоколе подведения итогов закупа из одного источника на лоты.</w:t>
      </w:r>
      <w:r>
        <w:br/>
      </w:r>
      <w:r>
        <w:rPr>
          <w:rFonts w:ascii="Times New Roman"/>
          <w:b w:val="false"/>
          <w:i w:val="false"/>
          <w:color w:val="000000"/>
          <w:sz w:val="28"/>
        </w:rPr>
        <w:t>
      Закуп нескольких видов однородных ТРУ способом из одного источника осуществляется путем разделения ТРУ на лоты по их однородным видам и месту их поставки (выполнения, оказания).</w:t>
      </w:r>
      <w:r>
        <w:br/>
      </w:r>
      <w:r>
        <w:rPr>
          <w:rFonts w:ascii="Times New Roman"/>
          <w:b w:val="false"/>
          <w:i w:val="false"/>
          <w:color w:val="000000"/>
          <w:sz w:val="28"/>
        </w:rPr>
        <w:t>
      Закуп способом из одного источника однородных товаров, работ или услуг в рамках нескольких контрактов на недропользование осуществляется заказчиком с обязательным указанием распределения объемов закупаемых ТРУ по контрактам на недропользование.</w:t>
      </w:r>
      <w:r>
        <w:br/>
      </w:r>
      <w:r>
        <w:rPr>
          <w:rFonts w:ascii="Times New Roman"/>
          <w:b w:val="false"/>
          <w:i w:val="false"/>
          <w:color w:val="000000"/>
          <w:sz w:val="28"/>
        </w:rPr>
        <w:t>
      96. Протокол подведения итогов закупа ТРУ способом из одного источника содержит информацию:</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основание для закупа способом из одного источника (по каждому лоту, в случае, если в предмет закупа способом из одного источника входит несколько лотов);</w:t>
      </w:r>
      <w:r>
        <w:br/>
      </w:r>
      <w:r>
        <w:rPr>
          <w:rFonts w:ascii="Times New Roman"/>
          <w:b w:val="false"/>
          <w:i w:val="false"/>
          <w:color w:val="000000"/>
          <w:sz w:val="28"/>
        </w:rPr>
        <w:t>
      3) предмет закупа способом из одного источника в соответствии с модельным статистическим классификатором продукции (наименования и номера лотов, в случае, если в предмет закупа способом из одного источника входит несколько лотов);</w:t>
      </w:r>
      <w:r>
        <w:br/>
      </w:r>
      <w:r>
        <w:rPr>
          <w:rFonts w:ascii="Times New Roman"/>
          <w:b w:val="false"/>
          <w:i w:val="false"/>
          <w:color w:val="000000"/>
          <w:sz w:val="28"/>
        </w:rPr>
        <w:t>
      4)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5) сроки и место поставки товаров или выполнения работ, или оказания услуг по каждому лоту;</w:t>
      </w:r>
      <w:r>
        <w:br/>
      </w:r>
      <w:r>
        <w:rPr>
          <w:rFonts w:ascii="Times New Roman"/>
          <w:b w:val="false"/>
          <w:i w:val="false"/>
          <w:color w:val="000000"/>
          <w:sz w:val="28"/>
        </w:rPr>
        <w:t>
      6) наименование поставщика;</w:t>
      </w:r>
      <w:r>
        <w:br/>
      </w:r>
      <w:r>
        <w:rPr>
          <w:rFonts w:ascii="Times New Roman"/>
          <w:b w:val="false"/>
          <w:i w:val="false"/>
          <w:color w:val="000000"/>
          <w:sz w:val="28"/>
        </w:rPr>
        <w:t>
      7) цена, предложенная поставщиком на предлагаемые ТРУ по каждому лоту, выраженная в тенге, без учета НДС;</w:t>
      </w:r>
      <w:r>
        <w:br/>
      </w:r>
      <w:r>
        <w:rPr>
          <w:rFonts w:ascii="Times New Roman"/>
          <w:b w:val="false"/>
          <w:i w:val="false"/>
          <w:color w:val="000000"/>
          <w:sz w:val="28"/>
        </w:rPr>
        <w:t>
      8) сумма, выделенная на закуп товара, выполнение работ или оказание услуг по каждому лоту, выраженная в тенге, без учета НДС;</w:t>
      </w:r>
      <w:r>
        <w:br/>
      </w:r>
      <w:r>
        <w:rPr>
          <w:rFonts w:ascii="Times New Roman"/>
          <w:b w:val="false"/>
          <w:i w:val="false"/>
          <w:color w:val="000000"/>
          <w:sz w:val="28"/>
        </w:rPr>
        <w:t>
      9) требование о необходимости включения потенциальным поставщиком в предложение всех расходов, связанных с поставкой товаров, выполнением работ, оказанием услуг, без учета НДС;</w:t>
      </w:r>
      <w:r>
        <w:br/>
      </w:r>
      <w:r>
        <w:rPr>
          <w:rFonts w:ascii="Times New Roman"/>
          <w:b w:val="false"/>
          <w:i w:val="false"/>
          <w:color w:val="000000"/>
          <w:sz w:val="28"/>
        </w:rPr>
        <w:t>
      11) обязательства потенциального поставщика по местному содержанию в предлагаемых ТРУ, выраженные в процентах по каждому лоту (от 0 до 100);</w:t>
      </w:r>
      <w:r>
        <w:br/>
      </w:r>
      <w:r>
        <w:rPr>
          <w:rFonts w:ascii="Times New Roman"/>
          <w:b w:val="false"/>
          <w:i w:val="false"/>
          <w:color w:val="000000"/>
          <w:sz w:val="28"/>
        </w:rPr>
        <w:t>
      12) номер (а) контракта (ов) на недропользование, в рамках которого (ых) осуществляется закуп.</w:t>
      </w:r>
      <w:r>
        <w:br/>
      </w:r>
      <w:r>
        <w:rPr>
          <w:rFonts w:ascii="Times New Roman"/>
          <w:b w:val="false"/>
          <w:i w:val="false"/>
          <w:color w:val="000000"/>
          <w:sz w:val="28"/>
        </w:rPr>
        <w:t>
      97. Протокол подведения итогов закупа ТРУ способом из одного источника по форме, согласно приложению 6 к настоящим Правилам, формируется, подписывается электронной цифровой подписью заказчика и размещается в реестре лицом заказчика, уполномоченным на формирование и размещение информации в реестре, не позднее даты заключения договора с указанием сведений, приведенных в пункте 96 настоящих Правил.</w:t>
      </w:r>
      <w:r>
        <w:br/>
      </w:r>
      <w:r>
        <w:rPr>
          <w:rFonts w:ascii="Times New Roman"/>
          <w:b w:val="false"/>
          <w:i w:val="false"/>
          <w:color w:val="000000"/>
          <w:sz w:val="28"/>
        </w:rPr>
        <w:t>
      Бумажный экземпляр протокола итогов закупа из одного источника, сформированного реестром, подписывается первым руководителем заказчика или уполномоченным представителем заказчика.</w:t>
      </w:r>
      <w:r>
        <w:br/>
      </w:r>
      <w:r>
        <w:rPr>
          <w:rFonts w:ascii="Times New Roman"/>
          <w:b w:val="false"/>
          <w:i w:val="false"/>
          <w:color w:val="000000"/>
          <w:sz w:val="28"/>
        </w:rPr>
        <w:t>
      По соответствующему письменному запросу поставщика в течение трех рабочих дней направляется копия протокола подведения итогов закупа ТРУ способом из одного источника.</w:t>
      </w:r>
      <w:r>
        <w:br/>
      </w:r>
      <w:r>
        <w:rPr>
          <w:rFonts w:ascii="Times New Roman"/>
          <w:b w:val="false"/>
          <w:i w:val="false"/>
          <w:color w:val="000000"/>
          <w:sz w:val="28"/>
        </w:rPr>
        <w:t>
      Договор о закупках заключается в течение десяти рабочих дней с даты подписания протокола подведения итогов закупа ТРУ способом из одного источника.</w:t>
      </w:r>
      <w:r>
        <w:br/>
      </w:r>
      <w:r>
        <w:rPr>
          <w:rFonts w:ascii="Times New Roman"/>
          <w:b w:val="false"/>
          <w:i w:val="false"/>
          <w:color w:val="000000"/>
          <w:sz w:val="28"/>
        </w:rPr>
        <w:t>
      Объявление об итогах проведенного закупа подлежит опубликованию в периодических печатных изданиях в соответствии с Законом в течение двух рабочих дней с даты подписания протокола итогов закупа из одного источника.</w:t>
      </w:r>
    </w:p>
    <w:p>
      <w:pPr>
        <w:spacing w:after="0"/>
        <w:ind w:left="0"/>
        <w:jc w:val="left"/>
      </w:pPr>
      <w:r>
        <w:rPr>
          <w:rFonts w:ascii="Times New Roman"/>
          <w:b/>
          <w:i w:val="false"/>
          <w:color w:val="000000"/>
        </w:rPr>
        <w:t xml:space="preserve"> Закуп товаров, работ и услуг способом запроса</w:t>
      </w:r>
      <w:r>
        <w:br/>
      </w:r>
      <w:r>
        <w:rPr>
          <w:rFonts w:ascii="Times New Roman"/>
          <w:b/>
          <w:i w:val="false"/>
          <w:color w:val="000000"/>
        </w:rPr>
        <w:t>
ценовых предложений</w:t>
      </w:r>
    </w:p>
    <w:p>
      <w:pPr>
        <w:spacing w:after="0"/>
        <w:ind w:left="0"/>
        <w:jc w:val="both"/>
      </w:pPr>
      <w:r>
        <w:rPr>
          <w:rFonts w:ascii="Times New Roman"/>
          <w:b w:val="false"/>
          <w:i w:val="false"/>
          <w:color w:val="000000"/>
          <w:sz w:val="28"/>
        </w:rPr>
        <w:t>      98. Закуп ТРУ способом запроса ценовых предложений проводится на ТРУ, характеристики которых не имеют для заказчика существенного значения, при этом решающим условием является цена.</w:t>
      </w:r>
      <w:r>
        <w:br/>
      </w:r>
      <w:r>
        <w:rPr>
          <w:rFonts w:ascii="Times New Roman"/>
          <w:b w:val="false"/>
          <w:i w:val="false"/>
          <w:color w:val="000000"/>
          <w:sz w:val="28"/>
        </w:rPr>
        <w:t>
      Не допускается описание закупаемых товаров, работ и услуг с указанием технических характеристик.</w:t>
      </w:r>
      <w:r>
        <w:br/>
      </w:r>
      <w:r>
        <w:rPr>
          <w:rFonts w:ascii="Times New Roman"/>
          <w:b w:val="false"/>
          <w:i w:val="false"/>
          <w:color w:val="000000"/>
          <w:sz w:val="28"/>
        </w:rPr>
        <w:t>
      99. Способ запроса ценовых предложений применяется в случае, если годовой объем закупок определенного товара либо определенной работы, услуги в стоимостном выражении не превышает четырнадцатитысячекратного размера месячного расчетного показателя, установленного на соответствующий финансовый год.</w:t>
      </w:r>
      <w:r>
        <w:br/>
      </w:r>
      <w:r>
        <w:rPr>
          <w:rFonts w:ascii="Times New Roman"/>
          <w:b w:val="false"/>
          <w:i w:val="false"/>
          <w:color w:val="000000"/>
          <w:sz w:val="28"/>
        </w:rPr>
        <w:t>
      100. Не допускается в целях применения способа запроса ценовых предложений дробление годового объема закупок определенного товара, определенной работы, услуги в течение финансового года на части, размер одной из которых менее предусмотренного пунктом 99 настоящих Правил.</w:t>
      </w:r>
      <w:r>
        <w:br/>
      </w:r>
      <w:r>
        <w:rPr>
          <w:rFonts w:ascii="Times New Roman"/>
          <w:b w:val="false"/>
          <w:i w:val="false"/>
          <w:color w:val="000000"/>
          <w:sz w:val="28"/>
        </w:rPr>
        <w:t>
      101. Закуп нескольких видов однородных ТРУ способом запроса ценовых предложений осуществляется путем разделения ТРУ на лоты, по их однородным видам и месту их поставки (выполнения, оказания).</w:t>
      </w:r>
      <w:r>
        <w:br/>
      </w:r>
      <w:r>
        <w:rPr>
          <w:rFonts w:ascii="Times New Roman"/>
          <w:b w:val="false"/>
          <w:i w:val="false"/>
          <w:color w:val="000000"/>
          <w:sz w:val="28"/>
        </w:rPr>
        <w:t>
      В случае проведения заказчиком закупа способом запроса ценовых предложений однородных товаров, работ или услуг в рамках нескольких контрактов на недропользование, допускается закуп таких ТРУ одним лотом, при условии единого места поставки товаров, оказания услуг или выполнения работ и обязательного указания распределения объемов закупаемых ТРУ по контрактам на недропользование.</w:t>
      </w:r>
      <w:r>
        <w:br/>
      </w:r>
      <w:r>
        <w:rPr>
          <w:rFonts w:ascii="Times New Roman"/>
          <w:b w:val="false"/>
          <w:i w:val="false"/>
          <w:color w:val="000000"/>
          <w:sz w:val="28"/>
        </w:rPr>
        <w:t>
      В случаях, предусмотренных настоящим пунктом, рассмотрение, оценка и сопоставление ценовых предложений, а также определение победителя осуществляются по каждому лоту, предусмотренному в объявлении о закупе.</w:t>
      </w:r>
      <w:r>
        <w:br/>
      </w:r>
      <w:r>
        <w:rPr>
          <w:rFonts w:ascii="Times New Roman"/>
          <w:b w:val="false"/>
          <w:i w:val="false"/>
          <w:color w:val="000000"/>
          <w:sz w:val="28"/>
        </w:rPr>
        <w:t>
      102. Объявление о проведении закупа способом запроса ценовых предложений не позднее пяти рабочих дней до окончания срока представления ценовых предложений формируется в реестре, подписывается электронной цифровой подписью лицом заказчика, уполномоченным на формирование и размещение информации в реестре, и размещается в реестре лицом заказчика, уполномоченным на формирование и размещение информации в реестре, и публикуется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r>
        <w:br/>
      </w:r>
      <w:r>
        <w:rPr>
          <w:rFonts w:ascii="Times New Roman"/>
          <w:b w:val="false"/>
          <w:i w:val="false"/>
          <w:color w:val="000000"/>
          <w:sz w:val="28"/>
        </w:rPr>
        <w:t>
      В случае проведения повторного закупа способом запроса ценовых предложений, недропользователь или его уполномоченное лицо обеспечивают опубликование соответствующего объявления не менее чем за пять рабочих дней до окончания срока представления ценовых предложений с применением способов информирования, указанных в настоящем пункте.</w:t>
      </w:r>
      <w:r>
        <w:br/>
      </w:r>
      <w:r>
        <w:rPr>
          <w:rFonts w:ascii="Times New Roman"/>
          <w:b w:val="false"/>
          <w:i w:val="false"/>
          <w:color w:val="000000"/>
          <w:sz w:val="28"/>
        </w:rPr>
        <w:t>
      В объявлении о проведении закупа способом запроса ценовых предложений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товара, работы, услуги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r>
        <w:br/>
      </w:r>
      <w:r>
        <w:rPr>
          <w:rFonts w:ascii="Times New Roman"/>
          <w:b w:val="false"/>
          <w:i w:val="false"/>
          <w:color w:val="000000"/>
          <w:sz w:val="28"/>
        </w:rPr>
        <w:t>
      1) для доукомплектования, модернизации, ремонта и дооснащения имеющегося у заказчика оборудования;</w:t>
      </w:r>
      <w:r>
        <w:br/>
      </w: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Times New Roman"/>
          <w:b w:val="false"/>
          <w:i w:val="false"/>
          <w:color w:val="000000"/>
          <w:sz w:val="28"/>
        </w:rPr>
        <w:t>
      103. Объявление о проведении закупа ТРУ способом запроса ценовых предложений, размещаемое в реестре, содержит:</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3)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4) сроки и место поставки товаров, выполнения работ, оказания услуг по каждому лоту;</w:t>
      </w:r>
      <w:r>
        <w:br/>
      </w:r>
      <w:r>
        <w:rPr>
          <w:rFonts w:ascii="Times New Roman"/>
          <w:b w:val="false"/>
          <w:i w:val="false"/>
          <w:color w:val="000000"/>
          <w:sz w:val="28"/>
        </w:rPr>
        <w:t>
      5) дату, время начала и окончания приема ценовых предложений;</w:t>
      </w:r>
      <w:r>
        <w:br/>
      </w:r>
      <w:r>
        <w:rPr>
          <w:rFonts w:ascii="Times New Roman"/>
          <w:b w:val="false"/>
          <w:i w:val="false"/>
          <w:color w:val="000000"/>
          <w:sz w:val="28"/>
        </w:rPr>
        <w:t>
      6) дату и время вскрытия ценовых предложений;</w:t>
      </w:r>
      <w:r>
        <w:br/>
      </w:r>
      <w:r>
        <w:rPr>
          <w:rFonts w:ascii="Times New Roman"/>
          <w:b w:val="false"/>
          <w:i w:val="false"/>
          <w:color w:val="000000"/>
          <w:sz w:val="28"/>
        </w:rPr>
        <w:t>
      7) сумму, выделенную на закуп товара, выполнение работ и оказание услуг по каждому лоту, выраженную в тенге, без учета НДС;</w:t>
      </w:r>
      <w:r>
        <w:br/>
      </w:r>
      <w:r>
        <w:rPr>
          <w:rFonts w:ascii="Times New Roman"/>
          <w:b w:val="false"/>
          <w:i w:val="false"/>
          <w:color w:val="000000"/>
          <w:sz w:val="28"/>
        </w:rPr>
        <w:t>
      8)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 без учета НДС;</w:t>
      </w:r>
      <w:r>
        <w:br/>
      </w:r>
      <w:r>
        <w:rPr>
          <w:rFonts w:ascii="Times New Roman"/>
          <w:b w:val="false"/>
          <w:i w:val="false"/>
          <w:color w:val="000000"/>
          <w:sz w:val="28"/>
        </w:rPr>
        <w:t>
      9) адрес электронной почты и номера телефонов для обращения потенциальных поставщиков;</w:t>
      </w:r>
      <w:r>
        <w:br/>
      </w:r>
      <w:r>
        <w:rPr>
          <w:rFonts w:ascii="Times New Roman"/>
          <w:b w:val="false"/>
          <w:i w:val="false"/>
          <w:color w:val="000000"/>
          <w:sz w:val="28"/>
        </w:rPr>
        <w:t>
      10) требуемый срок заключения договора о закупках с даты подведения итогов. Срок заключения договора определяется в соответствии с пунктом 163 настоящих Правил;</w:t>
      </w:r>
      <w:r>
        <w:br/>
      </w:r>
      <w:r>
        <w:rPr>
          <w:rFonts w:ascii="Times New Roman"/>
          <w:b w:val="false"/>
          <w:i w:val="false"/>
          <w:color w:val="000000"/>
          <w:sz w:val="28"/>
        </w:rPr>
        <w:t>
      11)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12) проект договора о закупках по каждому лоту с указанием существенных условий. Не допускается внесение изменений и (или) дополнений в существенные условия проекта договора о закупках, после размещения объявления о проведении закупа ТРУ способом запроса ценовых предложений в реестре.</w:t>
      </w:r>
      <w:r>
        <w:br/>
      </w:r>
      <w:r>
        <w:rPr>
          <w:rFonts w:ascii="Times New Roman"/>
          <w:b w:val="false"/>
          <w:i w:val="false"/>
          <w:color w:val="000000"/>
          <w:sz w:val="28"/>
        </w:rPr>
        <w:t>
      13) номер (а) контракта (ов) на недропользование, в рамках которого (ых) осуществляется закуп;</w:t>
      </w:r>
      <w:r>
        <w:br/>
      </w:r>
      <w:r>
        <w:rPr>
          <w:rFonts w:ascii="Times New Roman"/>
          <w:b w:val="false"/>
          <w:i w:val="false"/>
          <w:color w:val="000000"/>
          <w:sz w:val="28"/>
        </w:rPr>
        <w:t>
      14) код закупки и адрес интернет-ресурса реестра.</w:t>
      </w:r>
      <w:r>
        <w:br/>
      </w:r>
      <w:r>
        <w:rPr>
          <w:rFonts w:ascii="Times New Roman"/>
          <w:b w:val="false"/>
          <w:i w:val="false"/>
          <w:color w:val="000000"/>
          <w:sz w:val="28"/>
        </w:rPr>
        <w:t>
      104. Объявление о проведении закупа ТРУ способом запроса ценовых предложений, публикуемое в периодическом печатном издании, содержит информацию, указанную в подпунктах 1), 2), 5), 7), 14) пункта 103 настоящих Правил.</w:t>
      </w:r>
      <w:r>
        <w:br/>
      </w:r>
      <w:r>
        <w:rPr>
          <w:rFonts w:ascii="Times New Roman"/>
          <w:b w:val="false"/>
          <w:i w:val="false"/>
          <w:color w:val="000000"/>
          <w:sz w:val="28"/>
        </w:rPr>
        <w:t>
      105. Для участия в закупе способом запроса ценовых предложении и ознакомления с существенными условиями проекта договора о закупках потенциальные поставщики загружают (скачивают) проект договора о закупках.</w:t>
      </w:r>
      <w:r>
        <w:br/>
      </w:r>
      <w:r>
        <w:rPr>
          <w:rFonts w:ascii="Times New Roman"/>
          <w:b w:val="false"/>
          <w:i w:val="false"/>
          <w:color w:val="000000"/>
          <w:sz w:val="28"/>
        </w:rPr>
        <w:t>
      Не допускается участие в закупе способом запроса ценовых предложений потенциальных поставщиков не загрузивших (не скачавших) проект договора о закупках.</w:t>
      </w:r>
      <w:r>
        <w:br/>
      </w:r>
      <w:r>
        <w:rPr>
          <w:rFonts w:ascii="Times New Roman"/>
          <w:b w:val="false"/>
          <w:i w:val="false"/>
          <w:color w:val="000000"/>
          <w:sz w:val="28"/>
        </w:rPr>
        <w:t>
      Факт представления копии проекта договора автоматически регистрируется в реестре.</w:t>
      </w:r>
      <w:r>
        <w:br/>
      </w:r>
      <w:r>
        <w:rPr>
          <w:rFonts w:ascii="Times New Roman"/>
          <w:b w:val="false"/>
          <w:i w:val="false"/>
          <w:color w:val="000000"/>
          <w:sz w:val="28"/>
        </w:rPr>
        <w:t>
      106. Допускается отказ заказчиком от осуществления закупа ТРУ не позднее одного рабочего дня до истечения окончательного срока приема ценовых предложений посредством извещения в реестре об отказе от проведения закупа способом запроса ценовых предложений.</w:t>
      </w:r>
      <w:r>
        <w:br/>
      </w:r>
      <w:r>
        <w:rPr>
          <w:rFonts w:ascii="Times New Roman"/>
          <w:b w:val="false"/>
          <w:i w:val="false"/>
          <w:color w:val="000000"/>
          <w:sz w:val="28"/>
        </w:rPr>
        <w:t>
      107. Потенциальным поставщиком не позднее окончательного срока представления ценовых предложений допускается:</w:t>
      </w:r>
      <w:r>
        <w:br/>
      </w:r>
      <w:r>
        <w:rPr>
          <w:rFonts w:ascii="Times New Roman"/>
          <w:b w:val="false"/>
          <w:i w:val="false"/>
          <w:color w:val="000000"/>
          <w:sz w:val="28"/>
        </w:rPr>
        <w:t>
      1) изменить и (или) дополнить ценовое предложение;</w:t>
      </w:r>
      <w:r>
        <w:br/>
      </w:r>
      <w:r>
        <w:rPr>
          <w:rFonts w:ascii="Times New Roman"/>
          <w:b w:val="false"/>
          <w:i w:val="false"/>
          <w:color w:val="000000"/>
          <w:sz w:val="28"/>
        </w:rPr>
        <w:t>
      2) отозвать свое ценовое предложение.</w:t>
      </w:r>
      <w:r>
        <w:br/>
      </w:r>
      <w:r>
        <w:rPr>
          <w:rFonts w:ascii="Times New Roman"/>
          <w:b w:val="false"/>
          <w:i w:val="false"/>
          <w:color w:val="000000"/>
          <w:sz w:val="28"/>
        </w:rPr>
        <w:t>
      108. Не допускаются потенциальным поставщиком:</w:t>
      </w:r>
      <w:r>
        <w:br/>
      </w:r>
      <w:r>
        <w:rPr>
          <w:rFonts w:ascii="Times New Roman"/>
          <w:b w:val="false"/>
          <w:i w:val="false"/>
          <w:color w:val="000000"/>
          <w:sz w:val="28"/>
        </w:rPr>
        <w:t>
      1) внесение более одного ценового предложения на один лот;</w:t>
      </w:r>
      <w:r>
        <w:br/>
      </w:r>
      <w:r>
        <w:rPr>
          <w:rFonts w:ascii="Times New Roman"/>
          <w:b w:val="false"/>
          <w:i w:val="false"/>
          <w:color w:val="000000"/>
          <w:sz w:val="28"/>
        </w:rPr>
        <w:t>
      2) внесение изменений и (или) дополнений и отзыв ценового предложения после истечения окончательного срока представления ценовых предложений.</w:t>
      </w:r>
      <w:r>
        <w:br/>
      </w:r>
      <w:r>
        <w:rPr>
          <w:rFonts w:ascii="Times New Roman"/>
          <w:b w:val="false"/>
          <w:i w:val="false"/>
          <w:color w:val="000000"/>
          <w:sz w:val="28"/>
        </w:rPr>
        <w:t>
      109.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закупках.</w:t>
      </w:r>
      <w:r>
        <w:br/>
      </w:r>
      <w:r>
        <w:rPr>
          <w:rFonts w:ascii="Times New Roman"/>
          <w:b w:val="false"/>
          <w:i w:val="false"/>
          <w:color w:val="000000"/>
          <w:sz w:val="28"/>
        </w:rPr>
        <w:t>
      110. В ценовом предложении потенциального поставщика содержатся:</w:t>
      </w:r>
      <w:r>
        <w:br/>
      </w:r>
      <w:r>
        <w:rPr>
          <w:rFonts w:ascii="Times New Roman"/>
          <w:b w:val="false"/>
          <w:i w:val="false"/>
          <w:color w:val="000000"/>
          <w:sz w:val="28"/>
        </w:rPr>
        <w:t>
      1) наименование, адрес местонахождения, БИН (для юридического лица) или фамилия, имя, отчество и местонахождение, ИИН или БИН (для физического лица);</w:t>
      </w:r>
      <w:r>
        <w:br/>
      </w:r>
      <w:r>
        <w:rPr>
          <w:rFonts w:ascii="Times New Roman"/>
          <w:b w:val="false"/>
          <w:i w:val="false"/>
          <w:color w:val="000000"/>
          <w:sz w:val="28"/>
        </w:rPr>
        <w:t>
      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3) описание, единица измерения в соответствии с межгосударственным классификатором единиц измерения и счета, количество предоставляемых товаров или объем выполняемых работ или оказываемых услуг по каждому лоту;</w:t>
      </w:r>
      <w:r>
        <w:br/>
      </w:r>
      <w:r>
        <w:rPr>
          <w:rFonts w:ascii="Times New Roman"/>
          <w:b w:val="false"/>
          <w:i w:val="false"/>
          <w:color w:val="000000"/>
          <w:sz w:val="28"/>
        </w:rPr>
        <w:t>
      4) сроки и место поставки товаров, выполнения работы и (или) оказания услуг по каждому лоту;</w:t>
      </w:r>
      <w:r>
        <w:br/>
      </w:r>
      <w:r>
        <w:rPr>
          <w:rFonts w:ascii="Times New Roman"/>
          <w:b w:val="false"/>
          <w:i w:val="false"/>
          <w:color w:val="000000"/>
          <w:sz w:val="28"/>
        </w:rPr>
        <w:t>
      5) цена, предложенная потенциальным поставщиком на лот;</w:t>
      </w:r>
      <w:r>
        <w:br/>
      </w:r>
      <w:r>
        <w:rPr>
          <w:rFonts w:ascii="Times New Roman"/>
          <w:b w:val="false"/>
          <w:i w:val="false"/>
          <w:color w:val="000000"/>
          <w:sz w:val="28"/>
        </w:rPr>
        <w:t>
      6)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7) согласие с существенными условиями проекта договора о закупках.</w:t>
      </w:r>
      <w:r>
        <w:br/>
      </w:r>
      <w:r>
        <w:rPr>
          <w:rFonts w:ascii="Times New Roman"/>
          <w:b w:val="false"/>
          <w:i w:val="false"/>
          <w:color w:val="000000"/>
          <w:sz w:val="28"/>
        </w:rPr>
        <w:t>
      111. Условия поставки товаров, выполнения работ, оказания услуг указываются в ценовом предложении в соответствии с условиями, содержащимися в размещенном заказчиком объявлении о проведении закупа ТРУ способом запроса ценовых предложений.</w:t>
      </w:r>
      <w:r>
        <w:br/>
      </w:r>
      <w:r>
        <w:rPr>
          <w:rFonts w:ascii="Times New Roman"/>
          <w:b w:val="false"/>
          <w:i w:val="false"/>
          <w:color w:val="000000"/>
          <w:sz w:val="28"/>
        </w:rPr>
        <w:t>
      112. Подписанное электронной цифровой подписью ценовое предложение представляется заказчику посредством размещения в реестре уполномоченным лицом потенциального поставщика в сроки, установленные объявлением о проведении закупа ТРУ способом запроса ценовых предложений.</w:t>
      </w:r>
      <w:r>
        <w:br/>
      </w:r>
      <w:r>
        <w:rPr>
          <w:rFonts w:ascii="Times New Roman"/>
          <w:b w:val="false"/>
          <w:i w:val="false"/>
          <w:color w:val="000000"/>
          <w:sz w:val="28"/>
        </w:rPr>
        <w:t>
      113. Факт представления ценового предложения автоматически регистрируется в реестре с указанием сведений, предусмотренных пунктом 110 настоящих Правил.</w:t>
      </w:r>
      <w:r>
        <w:br/>
      </w:r>
      <w:r>
        <w:rPr>
          <w:rFonts w:ascii="Times New Roman"/>
          <w:b w:val="false"/>
          <w:i w:val="false"/>
          <w:color w:val="000000"/>
          <w:sz w:val="28"/>
        </w:rPr>
        <w:t>
      114. В реестре не размещаются ценовые предложения после истечения срока их представления, предусмотренного объявлением о проведении закупок способом запроса ценовых предложений.</w:t>
      </w:r>
      <w:r>
        <w:br/>
      </w:r>
      <w:r>
        <w:rPr>
          <w:rFonts w:ascii="Times New Roman"/>
          <w:b w:val="false"/>
          <w:i w:val="false"/>
          <w:color w:val="000000"/>
          <w:sz w:val="28"/>
        </w:rPr>
        <w:t>
      115. В установленный объявлением о проведении закупа ТРУ способом запроса ценовых предложений срок в реестре осуществляется вскрытие ценовых предложений.</w:t>
      </w:r>
      <w:r>
        <w:br/>
      </w:r>
      <w:r>
        <w:rPr>
          <w:rFonts w:ascii="Times New Roman"/>
          <w:b w:val="false"/>
          <w:i w:val="false"/>
          <w:color w:val="000000"/>
          <w:sz w:val="28"/>
        </w:rPr>
        <w:t>
      116. Не позднее дня вскрытия ценовых предложений потенциальных поставщиков, подписанных электронной цифровой подписью и размещенных в реестре, в реестре формируется протокол вскрытия ценовых предложений потенциальных поставщиков и подведения итогов закупа способом запроса ценовых предложений по форме согласно приложению 7 к настоящим Правилам.</w:t>
      </w:r>
      <w:r>
        <w:br/>
      </w:r>
      <w:r>
        <w:rPr>
          <w:rFonts w:ascii="Times New Roman"/>
          <w:b w:val="false"/>
          <w:i w:val="false"/>
          <w:color w:val="000000"/>
          <w:sz w:val="28"/>
        </w:rPr>
        <w:t>
      117. Протокол вскрытия ценовых предложений и подведения итогов закупа способом запроса ценовых предложений содержит следующие сведения:</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дата, время проведения процедуры вскрытия ценовых предложений и подведения итогов закупа способом запроса ценовых предложений;</w:t>
      </w:r>
      <w:r>
        <w:br/>
      </w:r>
      <w:r>
        <w:rPr>
          <w:rFonts w:ascii="Times New Roman"/>
          <w:b w:val="false"/>
          <w:i w:val="false"/>
          <w:color w:val="000000"/>
          <w:sz w:val="28"/>
        </w:rPr>
        <w:t>
      3)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4)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потенциальных поставщиков, представивших ценовые предложения;</w:t>
      </w:r>
      <w:r>
        <w:br/>
      </w:r>
      <w:r>
        <w:rPr>
          <w:rFonts w:ascii="Times New Roman"/>
          <w:b w:val="false"/>
          <w:i w:val="false"/>
          <w:color w:val="000000"/>
          <w:sz w:val="28"/>
        </w:rPr>
        <w:t>
      5) наименование и адрес местонахождения (для юридических лиц) или фамилия, имя, отчество и местонахождение (для физических лиц) потенциальных поставщиков, отозвавших ценовые предложения;</w:t>
      </w:r>
      <w:r>
        <w:br/>
      </w:r>
      <w:r>
        <w:rPr>
          <w:rFonts w:ascii="Times New Roman"/>
          <w:b w:val="false"/>
          <w:i w:val="false"/>
          <w:color w:val="000000"/>
          <w:sz w:val="28"/>
        </w:rPr>
        <w:t>
      6) наименование и адрес местонахождения (для юридических лиц) или фамилия, имя, отчество и местонахождение (для физических лиц) потенциальных поставщиков, ценовые предложения которых были отклонены с указанием причины отклонения;</w:t>
      </w:r>
      <w:r>
        <w:br/>
      </w:r>
      <w:r>
        <w:rPr>
          <w:rFonts w:ascii="Times New Roman"/>
          <w:b w:val="false"/>
          <w:i w:val="false"/>
          <w:color w:val="000000"/>
          <w:sz w:val="28"/>
        </w:rPr>
        <w:t>
      7) цены вскрытых ценовых предложений потенциальных поставщиков (по лотам);</w:t>
      </w:r>
      <w:r>
        <w:br/>
      </w:r>
      <w:r>
        <w:rPr>
          <w:rFonts w:ascii="Times New Roman"/>
          <w:b w:val="false"/>
          <w:i w:val="false"/>
          <w:color w:val="000000"/>
          <w:sz w:val="28"/>
        </w:rPr>
        <w:t>
      8)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9) наименование и адрес местонахождения (для юридических лиц) или фамилия, имя, отчество и местонахождение (для физических лиц), цена ценового предложения победителя закупа способом запроса ценовых предложений (по лотам) и троих участников закупа способом запроса ценовых предложений, ценовые предложения которых являются наиболее предпочтительными после предложения победителя, и (или) указание причины, если в результате закупа способом запроса ценовых предложений не был определен победитель (по лотам) в соответствии с пунктом 123 настоящих Правил;</w:t>
      </w:r>
      <w:r>
        <w:br/>
      </w:r>
      <w:r>
        <w:rPr>
          <w:rFonts w:ascii="Times New Roman"/>
          <w:b w:val="false"/>
          <w:i w:val="false"/>
          <w:color w:val="000000"/>
          <w:sz w:val="28"/>
        </w:rPr>
        <w:t>
      10) код закупки и адрес интернет-ресурса реестра;</w:t>
      </w:r>
      <w:r>
        <w:br/>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118. Протокол вскрытия ценовых предложений и подведения итогов закупа способом запроса ценовых предложений размещается в реестре и подписывается электронной цифровой подписью заказчика не позднее дня вскрытия ценовых предложений с указанием сведений, приведенных в пункте 117 настоящих Правил.</w:t>
      </w:r>
      <w:r>
        <w:br/>
      </w:r>
      <w:r>
        <w:rPr>
          <w:rFonts w:ascii="Times New Roman"/>
          <w:b w:val="false"/>
          <w:i w:val="false"/>
          <w:color w:val="000000"/>
          <w:sz w:val="28"/>
        </w:rPr>
        <w:t>
      Бумажный экземпляр протокола вскрытия конвертов с ценовыми предложениями и подведения итогов закупок способом запроса ценовых предложений, сформированный реестром, подписывается первым руководителем заказчика или уполномоченным представителем заказчика.</w:t>
      </w:r>
      <w:r>
        <w:br/>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конвертов с ценовыми предложениями.</w:t>
      </w:r>
      <w:r>
        <w:br/>
      </w:r>
      <w:r>
        <w:rPr>
          <w:rFonts w:ascii="Times New Roman"/>
          <w:b w:val="false"/>
          <w:i w:val="false"/>
          <w:color w:val="000000"/>
          <w:sz w:val="28"/>
        </w:rPr>
        <w:t>
      119. Ценовое предложение потенциального поставщика подлежит отклонению, если:</w:t>
      </w:r>
      <w:r>
        <w:br/>
      </w:r>
      <w:r>
        <w:rPr>
          <w:rFonts w:ascii="Times New Roman"/>
          <w:b w:val="false"/>
          <w:i w:val="false"/>
          <w:color w:val="000000"/>
          <w:sz w:val="28"/>
        </w:rPr>
        <w:t>
      1) оно превышает сумму, выделенную для закупа данных ТРУ на лот;</w:t>
      </w:r>
      <w:r>
        <w:br/>
      </w:r>
      <w:r>
        <w:rPr>
          <w:rFonts w:ascii="Times New Roman"/>
          <w:b w:val="false"/>
          <w:i w:val="false"/>
          <w:color w:val="000000"/>
          <w:sz w:val="28"/>
        </w:rPr>
        <w:t>
      2) оно содержит обязательства по местному содержанию в предлагаемых товарах или работах, или услугах в меньшем размере, чем заказчик указал в объявлении о проведении закупа способом запроса ценовых предложений, размещенном в реестре;</w:t>
      </w:r>
      <w:r>
        <w:br/>
      </w:r>
      <w:r>
        <w:rPr>
          <w:rFonts w:ascii="Times New Roman"/>
          <w:b w:val="false"/>
          <w:i w:val="false"/>
          <w:color w:val="000000"/>
          <w:sz w:val="28"/>
        </w:rPr>
        <w:t>
      3) потенциальный поставщик не согласен либо предлагает изменить и (или) дополнить существенные условия проекта договора о закупках.</w:t>
      </w:r>
      <w:r>
        <w:br/>
      </w:r>
      <w:r>
        <w:rPr>
          <w:rFonts w:ascii="Times New Roman"/>
          <w:b w:val="false"/>
          <w:i w:val="false"/>
          <w:color w:val="000000"/>
          <w:sz w:val="28"/>
        </w:rPr>
        <w:t>
      Отклонение ценовых предложений по иным основаниям не допускается.</w:t>
      </w:r>
      <w:r>
        <w:br/>
      </w:r>
      <w:r>
        <w:rPr>
          <w:rFonts w:ascii="Times New Roman"/>
          <w:b w:val="false"/>
          <w:i w:val="false"/>
          <w:color w:val="000000"/>
          <w:sz w:val="28"/>
        </w:rPr>
        <w:t>
      120. Победитель закупа способом запроса ценовых предложений определяется заказчиком в реестре на основании наименьшего ценового предложения.</w:t>
      </w:r>
      <w:r>
        <w:br/>
      </w:r>
      <w:r>
        <w:rPr>
          <w:rFonts w:ascii="Times New Roman"/>
          <w:b w:val="false"/>
          <w:i w:val="false"/>
          <w:color w:val="000000"/>
          <w:sz w:val="28"/>
        </w:rPr>
        <w:t>
      В срок, установленный объявлением о проведении закупа способом запроса ценовых предложений, с победителем закупа заключается договор с соблюдением существенных условий договора и ценового предложения победителя закупа.</w:t>
      </w:r>
      <w:r>
        <w:br/>
      </w:r>
      <w:r>
        <w:rPr>
          <w:rFonts w:ascii="Times New Roman"/>
          <w:b w:val="false"/>
          <w:i w:val="false"/>
          <w:color w:val="000000"/>
          <w:sz w:val="28"/>
        </w:rPr>
        <w:t>
      121. В случае наличия единственного потенциального поставщика, ценовое предложение которого не было отклонено, такой потенциальный поставщик признается победителем.</w:t>
      </w:r>
      <w:r>
        <w:br/>
      </w:r>
      <w:r>
        <w:rPr>
          <w:rFonts w:ascii="Times New Roman"/>
          <w:b w:val="false"/>
          <w:i w:val="false"/>
          <w:color w:val="000000"/>
          <w:sz w:val="28"/>
        </w:rPr>
        <w:t>
      122. В случае, если наименьшее ценовое предложение представлено несколькими потенциальными поставщиками, победителем признается потенциальный поставщик, предложивший наибольший процент обязательств по местному содержанию в закупаемых ТРУ, являющихся предметом закупа способом запроса ценовых предложений.</w:t>
      </w:r>
      <w:r>
        <w:br/>
      </w:r>
      <w:r>
        <w:rPr>
          <w:rFonts w:ascii="Times New Roman"/>
          <w:b w:val="false"/>
          <w:i w:val="false"/>
          <w:color w:val="000000"/>
          <w:sz w:val="28"/>
        </w:rPr>
        <w:t>
      При равенстве ценовых предложений потенциальных поставщиков и процентного выражения обязательств по местному содержанию в закупаемых ТРУ, являющихся предметов закупа способом запроса ценовых предложений,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Times New Roman"/>
          <w:b w:val="false"/>
          <w:i w:val="false"/>
          <w:color w:val="000000"/>
          <w:sz w:val="28"/>
        </w:rPr>
        <w:t>
      123. В случае отсутствия ценовых предложений, не отклоненных в соответствии с пунктом 119 настоящих Правил, закуп способом запроса ценовых предложений или повторный закуп способом запроса ценовых предложений признаются несостоявшимися.</w:t>
      </w:r>
      <w:r>
        <w:br/>
      </w:r>
      <w:r>
        <w:rPr>
          <w:rFonts w:ascii="Times New Roman"/>
          <w:b w:val="false"/>
          <w:i w:val="false"/>
          <w:color w:val="000000"/>
          <w:sz w:val="28"/>
        </w:rPr>
        <w:t>
      124. Если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пунктом 119 настоящих Правил, то допускается внесение изменений и дополнений в проект договора за исключением сведений, предусмотренных подпунктом 2) пункта 103 настоящих Правил и проведение заказчиком повторного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Если повторный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пунктом 119 настоящих Правил, то допускается проведение заказчиком нового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В случае отказа победителя закупа способом запроса ценовых предложений заключить договор, допускается заключение договора с другими участниками закупа способом запроса ценовых предложений, предложения которых являются наиболее предпочтительными после предложения победителя в соответствии с протоколом подведения итогов закупа способом запроса ценовых предложений.</w:t>
      </w:r>
      <w:r>
        <w:br/>
      </w:r>
      <w:r>
        <w:rPr>
          <w:rFonts w:ascii="Times New Roman"/>
          <w:b w:val="false"/>
          <w:i w:val="false"/>
          <w:color w:val="000000"/>
          <w:sz w:val="28"/>
        </w:rPr>
        <w:t>
      В случае, если по результатам проведенного закупа победитель закупа, подписав договор о закупках, отказался от исполнения договора не приступив к исполнению обязательств по договору, допускается заключение договора с последующими участниками закупа, предложения которых являются наиболее предпочтительными после предложения победителя в соответствии с протоколом подведения итогов на условиях ценовых предложений таких потенциальных поставщиков.</w:t>
      </w:r>
      <w:r>
        <w:br/>
      </w:r>
      <w:r>
        <w:rPr>
          <w:rFonts w:ascii="Times New Roman"/>
          <w:b w:val="false"/>
          <w:i w:val="false"/>
          <w:color w:val="000000"/>
          <w:sz w:val="28"/>
        </w:rPr>
        <w:t>
      125. Не позднее пяти рабочих дней со дня подведения итогов закупа способом запроса ценовых предложений заказчик размещает объявление об итогах закупа способом запроса ценовых предложений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1), 3), 10) пункта 117 настоящих Правил, наименование и адрес местонахождения (для юридических лиц) или фамилию, имя, отчество и местонахождение (для физических лиц), цена ценового предложения победителя закупа способом запроса ценовых предложений (по лотам).</w:t>
      </w:r>
    </w:p>
    <w:p>
      <w:pPr>
        <w:spacing w:after="0"/>
        <w:ind w:left="0"/>
        <w:jc w:val="left"/>
      </w:pPr>
      <w:r>
        <w:rPr>
          <w:rFonts w:ascii="Times New Roman"/>
          <w:b/>
          <w:i w:val="false"/>
          <w:color w:val="000000"/>
        </w:rPr>
        <w:t xml:space="preserve"> Закуп товаров, работ и услуг через систему электронных закупок</w:t>
      </w:r>
    </w:p>
    <w:p>
      <w:pPr>
        <w:spacing w:after="0"/>
        <w:ind w:left="0"/>
        <w:jc w:val="both"/>
      </w:pPr>
      <w:r>
        <w:rPr>
          <w:rFonts w:ascii="Times New Roman"/>
          <w:b w:val="false"/>
          <w:i w:val="false"/>
          <w:color w:val="000000"/>
          <w:sz w:val="28"/>
        </w:rPr>
        <w:t>      126. Для участия в закупе способом через систему электронных закупок потенциальные поставщики загружают (скачивают) конкурсную документацию и техническую спецификацию по каждому лоту.</w:t>
      </w:r>
      <w:r>
        <w:br/>
      </w:r>
      <w:r>
        <w:rPr>
          <w:rFonts w:ascii="Times New Roman"/>
          <w:b w:val="false"/>
          <w:i w:val="false"/>
          <w:color w:val="000000"/>
          <w:sz w:val="28"/>
        </w:rPr>
        <w:t>
      127. Не допускается участие в закупе способом через систему электронных закупок потенциальных поставщиков не загрузивших (не скачавших) конкурсную документацию и техническую спецификацию по каждому лоту.</w:t>
      </w:r>
      <w:r>
        <w:br/>
      </w:r>
      <w:r>
        <w:rPr>
          <w:rFonts w:ascii="Times New Roman"/>
          <w:b w:val="false"/>
          <w:i w:val="false"/>
          <w:color w:val="000000"/>
          <w:sz w:val="28"/>
        </w:rPr>
        <w:t>
      Факт представления копии конкурсной документации и технической спецификации автоматически регистрируется в системе.</w:t>
      </w:r>
      <w:r>
        <w:br/>
      </w:r>
      <w:r>
        <w:rPr>
          <w:rFonts w:ascii="Times New Roman"/>
          <w:b w:val="false"/>
          <w:i w:val="false"/>
          <w:color w:val="000000"/>
          <w:sz w:val="28"/>
        </w:rPr>
        <w:t>
      128. Процедуры закупа ТРУ способом через систему электронных закупок, соответствуют процедурам закупа открытого конкурса, за исключением процедур представления конкурсных ценовых предложений и определения победителя такого закупа.</w:t>
      </w:r>
      <w:r>
        <w:br/>
      </w:r>
      <w:r>
        <w:rPr>
          <w:rFonts w:ascii="Times New Roman"/>
          <w:b w:val="false"/>
          <w:i w:val="false"/>
          <w:color w:val="000000"/>
          <w:sz w:val="28"/>
        </w:rPr>
        <w:t>
      129. Потенциальные поставщики, допущенные к участию в закупе способом через систему электронных закупок, представляют цены конкурсных ценовых предложений в целом по закупу способом через систему электронных закупок или по отдельному лоту в реестре и подписывают их электронной цифровой подписью.</w:t>
      </w:r>
      <w:r>
        <w:br/>
      </w:r>
      <w:r>
        <w:rPr>
          <w:rFonts w:ascii="Times New Roman"/>
          <w:b w:val="false"/>
          <w:i w:val="false"/>
          <w:color w:val="000000"/>
          <w:sz w:val="28"/>
        </w:rPr>
        <w:t>
      Срок представления цен конкурсных заявок – сорок восемь часов с момента размещения в реестре протокола допуска к участию в открытом конкурсе с понижением цен конкурсных ценовых предложений, если менее короткий срок не предусмотрен конкурсной документацией. Такой срок не может быть менее пяти часов и должен быть в периоде времени с 9-00 до 20-00 часов времени Астаны с учетом требований, изложенных в последнем абзаце настоящего пункта.</w:t>
      </w:r>
      <w:r>
        <w:br/>
      </w:r>
      <w:r>
        <w:rPr>
          <w:rFonts w:ascii="Times New Roman"/>
          <w:b w:val="false"/>
          <w:i w:val="false"/>
          <w:color w:val="000000"/>
          <w:sz w:val="28"/>
        </w:rPr>
        <w:t>
      Размещение протокола допуска к участию в закупе способом через систему электронных закупок допускается только в рабочие дни с учетом времени, необходимого для проведения торгов, которые не должны выпадать или быть прерваны выходными и (или) праздничными днями в соответствии с законодательством Республики Казахстан.</w:t>
      </w:r>
      <w:r>
        <w:br/>
      </w:r>
      <w:r>
        <w:rPr>
          <w:rFonts w:ascii="Times New Roman"/>
          <w:b w:val="false"/>
          <w:i w:val="false"/>
          <w:color w:val="000000"/>
          <w:sz w:val="28"/>
        </w:rPr>
        <w:t>
      130. Количество представляемых потенциальным поставщиком конкурсных ценовых предложений не ограничено, поставщик имеет возможность многократно изменить свое ценовое предложение в сторону уменьшения.</w:t>
      </w:r>
      <w:r>
        <w:br/>
      </w:r>
      <w:r>
        <w:rPr>
          <w:rFonts w:ascii="Times New Roman"/>
          <w:b w:val="false"/>
          <w:i w:val="false"/>
          <w:color w:val="000000"/>
          <w:sz w:val="28"/>
        </w:rPr>
        <w:t>
      131. Участники закупа способом через систему электронных закупок имеют возможность видеть конкурсные ценовые предложения с учетом условной цены и количество участвующих в закупе потенциальных поставщиков без указания их наименования.</w:t>
      </w:r>
      <w:r>
        <w:br/>
      </w:r>
      <w:r>
        <w:rPr>
          <w:rFonts w:ascii="Times New Roman"/>
          <w:b w:val="false"/>
          <w:i w:val="false"/>
          <w:color w:val="000000"/>
          <w:sz w:val="28"/>
        </w:rPr>
        <w:t>
      132. Если в течение трех минут до закрытия торгов один из потенциальных поставщиков вводит новое наименьшее конкурсное ценовое предложение, время закрытия торгов автоматически продлевается на пятнадцать минут, но не более трех раз.</w:t>
      </w:r>
      <w:r>
        <w:br/>
      </w:r>
      <w:r>
        <w:rPr>
          <w:rFonts w:ascii="Times New Roman"/>
          <w:b w:val="false"/>
          <w:i w:val="false"/>
          <w:color w:val="000000"/>
          <w:sz w:val="28"/>
        </w:rPr>
        <w:t>
      133. По итогам торгов в реестре, лицом, уполномоченным заказчиком формируются результаты закупа ТРУ способом через систему электронных закупок по форме согласно приложению 8 к настоящим Правилам.</w:t>
      </w:r>
      <w:r>
        <w:br/>
      </w:r>
      <w:r>
        <w:rPr>
          <w:rFonts w:ascii="Times New Roman"/>
          <w:b w:val="false"/>
          <w:i w:val="false"/>
          <w:color w:val="000000"/>
          <w:sz w:val="28"/>
        </w:rPr>
        <w:t>
      134. Результаты торгов размещаются в реестре и находятся в свободном доступе в реестре.</w:t>
      </w:r>
      <w:r>
        <w:br/>
      </w:r>
      <w:r>
        <w:rPr>
          <w:rFonts w:ascii="Times New Roman"/>
          <w:b w:val="false"/>
          <w:i w:val="false"/>
          <w:color w:val="000000"/>
          <w:sz w:val="28"/>
        </w:rPr>
        <w:t>
      135. Допускается отказ от проведения закупа способом через систему электронных закупок заказчиком не позднее пяти рабочих дней до истечения срока приема заявок на участие в торгах.</w:t>
      </w:r>
      <w:r>
        <w:br/>
      </w:r>
      <w:r>
        <w:rPr>
          <w:rFonts w:ascii="Times New Roman"/>
          <w:b w:val="false"/>
          <w:i w:val="false"/>
          <w:color w:val="000000"/>
          <w:sz w:val="28"/>
        </w:rPr>
        <w:t>
      136. Оценка и сопоставление цен конкурсных ценовых предложений осуществляются в реестре, и определяется победитель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При определении победителя закупа ТРУ способом через систему электронных закупок, в случае равенства цен конкурсных ценовых предложений участников закупа,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предпочтение отдается казахстанскому производителю товаров, казахстанскому производителю работ, услуг.</w:t>
      </w:r>
      <w:r>
        <w:br/>
      </w:r>
      <w:r>
        <w:rPr>
          <w:rFonts w:ascii="Times New Roman"/>
          <w:b w:val="false"/>
          <w:i w:val="false"/>
          <w:color w:val="000000"/>
          <w:sz w:val="28"/>
        </w:rPr>
        <w:t>
      В случаях:</w:t>
      </w:r>
      <w:r>
        <w:br/>
      </w:r>
      <w:r>
        <w:rPr>
          <w:rFonts w:ascii="Times New Roman"/>
          <w:b w:val="false"/>
          <w:i w:val="false"/>
          <w:color w:val="000000"/>
          <w:sz w:val="28"/>
        </w:rPr>
        <w:t>
      1) равенства цен конкурсных ценовых предложений участников закупа ТРУ способом через систему электронных закупок,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2) равенства цен конкурсных ценовых предложений участников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победителем признается участник закупа ТРУ способом через систему электронных закупок, предложивший наибольший процент обязательств по местному содержанию в закупаемых ТРУ, являющихся предметом закупа ТРУ способом через систему электронных закупок.</w:t>
      </w:r>
      <w:r>
        <w:br/>
      </w:r>
      <w:r>
        <w:rPr>
          <w:rFonts w:ascii="Times New Roman"/>
          <w:b w:val="false"/>
          <w:i w:val="false"/>
          <w:color w:val="000000"/>
          <w:sz w:val="28"/>
        </w:rPr>
        <w:t>
      В случаях:</w:t>
      </w:r>
      <w:r>
        <w:br/>
      </w:r>
      <w:r>
        <w:rPr>
          <w:rFonts w:ascii="Times New Roman"/>
          <w:b w:val="false"/>
          <w:i w:val="false"/>
          <w:color w:val="000000"/>
          <w:sz w:val="28"/>
        </w:rPr>
        <w:t>
      1) равенства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2) равенства цен конкурсных ценовых предложений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победителем признается участник закупа ТРУ способом через систему электронных закупок, конкурсное ценовое предложение которого поступило ранее конкурсных ценовых предложений других участников закупа ТРУ способом через систему электронных закупок.</w:t>
      </w:r>
      <w:r>
        <w:br/>
      </w:r>
      <w:r>
        <w:rPr>
          <w:rFonts w:ascii="Times New Roman"/>
          <w:b w:val="false"/>
          <w:i w:val="false"/>
          <w:color w:val="000000"/>
          <w:sz w:val="28"/>
        </w:rPr>
        <w:t>
      137. По итогам закупа через систему электронных закупок в целом или по отдельному лоту в реестре формируется одно из следующих решений:</w:t>
      </w:r>
      <w:r>
        <w:br/>
      </w:r>
      <w:r>
        <w:rPr>
          <w:rFonts w:ascii="Times New Roman"/>
          <w:b w:val="false"/>
          <w:i w:val="false"/>
          <w:color w:val="000000"/>
          <w:sz w:val="28"/>
        </w:rPr>
        <w:t>
      1) об объявлении победителя закупа или повторного закупа через систему электронных закупок;</w:t>
      </w:r>
      <w:r>
        <w:br/>
      </w:r>
      <w:r>
        <w:rPr>
          <w:rFonts w:ascii="Times New Roman"/>
          <w:b w:val="false"/>
          <w:i w:val="false"/>
          <w:color w:val="000000"/>
          <w:sz w:val="28"/>
        </w:rPr>
        <w:t>
      2)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заявок;</w:t>
      </w:r>
      <w:r>
        <w:br/>
      </w:r>
      <w:r>
        <w:rPr>
          <w:rFonts w:ascii="Times New Roman"/>
          <w:b w:val="false"/>
          <w:i w:val="false"/>
          <w:color w:val="000000"/>
          <w:sz w:val="28"/>
        </w:rPr>
        <w:t>
      3) о признании закупа или повторного закупа через систему электронных закупок несостоявшимся в случае, когда конкурсные заявки потенциальных поставщиков были отклонены как несоответствующие условиям закупа или повторного закупа через систему электронных закупок;</w:t>
      </w:r>
      <w:r>
        <w:br/>
      </w:r>
      <w:r>
        <w:rPr>
          <w:rFonts w:ascii="Times New Roman"/>
          <w:b w:val="false"/>
          <w:i w:val="false"/>
          <w:color w:val="000000"/>
          <w:sz w:val="28"/>
        </w:rPr>
        <w:t>
      4)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ценовых предложений.</w:t>
      </w:r>
      <w:r>
        <w:br/>
      </w:r>
      <w:r>
        <w:rPr>
          <w:rFonts w:ascii="Times New Roman"/>
          <w:b w:val="false"/>
          <w:i w:val="false"/>
          <w:color w:val="000000"/>
          <w:sz w:val="28"/>
        </w:rPr>
        <w:t>
      138. По итогам закупа ТРУ способом через систему электронных закупок в реестре формируется протокол подведения итогов закупа ТРУ способом через систему электронных закупок, в котором указываются следующие сведения:</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дата и время подведения итогов закупа ТРУ способом через систему электронных закупок;</w:t>
      </w:r>
      <w:r>
        <w:br/>
      </w:r>
      <w:r>
        <w:rPr>
          <w:rFonts w:ascii="Times New Roman"/>
          <w:b w:val="false"/>
          <w:i w:val="false"/>
          <w:color w:val="000000"/>
          <w:sz w:val="28"/>
        </w:rPr>
        <w:t>
      3) предмет закупа ТРУ способом через систему электронных закупок (наименования лотов, в случае, если в предмет закупа ТРУ способом через систему электронных закупок входит несколько лотов);</w:t>
      </w:r>
      <w:r>
        <w:br/>
      </w:r>
      <w:r>
        <w:rPr>
          <w:rFonts w:ascii="Times New Roman"/>
          <w:b w:val="false"/>
          <w:i w:val="false"/>
          <w:color w:val="000000"/>
          <w:sz w:val="28"/>
        </w:rPr>
        <w:t>
      4) состав конкурсной комиссии;</w:t>
      </w:r>
      <w:r>
        <w:br/>
      </w:r>
      <w:r>
        <w:rPr>
          <w:rFonts w:ascii="Times New Roman"/>
          <w:b w:val="false"/>
          <w:i w:val="false"/>
          <w:color w:val="000000"/>
          <w:sz w:val="28"/>
        </w:rPr>
        <w:t>
      5) описание, единица измерения в соответствии с межгосударственным классификатором единиц измерения и счета, количество закупаемых товаров, объем выполняемых работ и оказываемых услуг по каждому лоту;</w:t>
      </w:r>
      <w:r>
        <w:br/>
      </w:r>
      <w:r>
        <w:rPr>
          <w:rFonts w:ascii="Times New Roman"/>
          <w:b w:val="false"/>
          <w:i w:val="false"/>
          <w:color w:val="000000"/>
          <w:sz w:val="28"/>
        </w:rPr>
        <w:t>
      6) наименование и адрес фактического местонахождения в соответствии с классификатором административно-территориальных объектов (для юридических лиц) или фамилия, имя, юридический адрес в соответствии с классификатором административно-территориальных объектов (для физических лиц) участников закупа ТРУ способом через систему электронных закупок;</w:t>
      </w:r>
      <w:r>
        <w:br/>
      </w:r>
      <w:r>
        <w:rPr>
          <w:rFonts w:ascii="Times New Roman"/>
          <w:b w:val="false"/>
          <w:i w:val="false"/>
          <w:color w:val="000000"/>
          <w:sz w:val="28"/>
        </w:rPr>
        <w:t>
      7) цены конкурсных ценовых предложений участников закупа ТРУ способом через систему электронных закупок с учетом применения критерия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(по лотам);</w:t>
      </w:r>
      <w:r>
        <w:br/>
      </w:r>
      <w:r>
        <w:rPr>
          <w:rFonts w:ascii="Times New Roman"/>
          <w:b w:val="false"/>
          <w:i w:val="false"/>
          <w:color w:val="000000"/>
          <w:sz w:val="28"/>
        </w:rPr>
        <w:t>
      8) наименование (для юридических лиц) или фамилия, имя (для физических лиц) и цена конкурсного ценового предложения победителя закупа ТРУ способом через систему электронных закупок (по лотам), троих участников, конкурсные ценовые предложения которых являются наиболее предпочтительными после предложения победителя, или указание причины, если в результате закупа не был определен победитель (по лотам);</w:t>
      </w:r>
      <w:r>
        <w:br/>
      </w:r>
      <w:r>
        <w:rPr>
          <w:rFonts w:ascii="Times New Roman"/>
          <w:b w:val="false"/>
          <w:i w:val="false"/>
          <w:color w:val="000000"/>
          <w:sz w:val="28"/>
        </w:rPr>
        <w:t>
      9) обязательства победителя и участников закупа ТРУ способом через систему электронных закупок, конкурсные ценовые предложения которых являются наиболее предпочтительными после предложения победителя, по местному содержанию в товарах или работах, или услугах;</w:t>
      </w:r>
      <w:r>
        <w:br/>
      </w:r>
      <w:r>
        <w:rPr>
          <w:rFonts w:ascii="Times New Roman"/>
          <w:b w:val="false"/>
          <w:i w:val="false"/>
          <w:color w:val="000000"/>
          <w:sz w:val="28"/>
        </w:rPr>
        <w:t>
      10) код закупки и адрес интернет-ресурса реестра.</w:t>
      </w:r>
      <w:r>
        <w:br/>
      </w:r>
      <w:r>
        <w:rPr>
          <w:rFonts w:ascii="Times New Roman"/>
          <w:b w:val="false"/>
          <w:i w:val="false"/>
          <w:color w:val="000000"/>
          <w:sz w:val="28"/>
        </w:rPr>
        <w:t>
      139.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реестре в виде протокола подведения итогов закупа способом через систему электронных закупок, подписанного электронной цифровой подписью лицом заказчика, уполномоченным на формирование и размещение информации в реестре.</w:t>
      </w:r>
      <w:r>
        <w:br/>
      </w:r>
      <w:r>
        <w:rPr>
          <w:rFonts w:ascii="Times New Roman"/>
          <w:b w:val="false"/>
          <w:i w:val="false"/>
          <w:color w:val="000000"/>
          <w:sz w:val="28"/>
        </w:rPr>
        <w:t>
      140. В срок, установленный в соответствии с объявлением о проведении закупа способом через систему электронных закупок, с победителем заключается договор на условиях, соответствующих условиям конкурсной заявки, конкурсного ценового предложения победителя и существенных условий договора.</w:t>
      </w:r>
      <w:r>
        <w:br/>
      </w:r>
      <w:r>
        <w:rPr>
          <w:rFonts w:ascii="Times New Roman"/>
          <w:b w:val="false"/>
          <w:i w:val="false"/>
          <w:color w:val="000000"/>
          <w:sz w:val="28"/>
        </w:rPr>
        <w:t>
      При заключении договора допускается по обоюдному согласию сторон изменение условий проекта договора не являющихся существенными.</w:t>
      </w:r>
      <w:r>
        <w:br/>
      </w:r>
      <w:r>
        <w:rPr>
          <w:rFonts w:ascii="Times New Roman"/>
          <w:b w:val="false"/>
          <w:i w:val="false"/>
          <w:color w:val="000000"/>
          <w:sz w:val="28"/>
        </w:rPr>
        <w:t>
      141. Допускается заключение договора с последующими участниками закупа через систему электронных закупок, предложения которых являются наиболее предпочтительными после предложения победителя в соответствии с протоколом подведения итогов закупа через систему электронных закупок на условиях конкурсных заявок таких потенциальных поставщиков, в случае, если по результатам проведенного закупа способом через систему электронных закупок победитель закупа:</w:t>
      </w:r>
      <w:r>
        <w:br/>
      </w:r>
      <w:r>
        <w:rPr>
          <w:rFonts w:ascii="Times New Roman"/>
          <w:b w:val="false"/>
          <w:i w:val="false"/>
          <w:color w:val="000000"/>
          <w:sz w:val="28"/>
        </w:rPr>
        <w:t>
      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r>
        <w:br/>
      </w:r>
      <w:r>
        <w:rPr>
          <w:rFonts w:ascii="Times New Roman"/>
          <w:b w:val="false"/>
          <w:i w:val="false"/>
          <w:color w:val="000000"/>
          <w:sz w:val="28"/>
        </w:rPr>
        <w:t>
      2) не подписал и не представил заказчику договор в сроки, установленные в соответствии с объявлением о проведении закупа через систему электронных закупок;</w:t>
      </w:r>
      <w:r>
        <w:br/>
      </w:r>
      <w:r>
        <w:rPr>
          <w:rFonts w:ascii="Times New Roman"/>
          <w:b w:val="false"/>
          <w:i w:val="false"/>
          <w:color w:val="000000"/>
          <w:sz w:val="28"/>
        </w:rPr>
        <w:t>
      3) подписав договор о закупках, отказался от исполнения договора, не приступив к исполнению обязательств по договору.</w:t>
      </w:r>
      <w:r>
        <w:br/>
      </w:r>
      <w:r>
        <w:rPr>
          <w:rFonts w:ascii="Times New Roman"/>
          <w:b w:val="false"/>
          <w:i w:val="false"/>
          <w:color w:val="000000"/>
          <w:sz w:val="28"/>
        </w:rPr>
        <w:t>
      142. Если закуп способом через систему электронных закупок признан несостоявшимся по причинам, предусмотренным подпунктами 2), 3), 4) пункта 137 настоящих Правил, то допускается внесение изменений и дополнений в конкурсную документацию, за исключением сведений, предусмотренных подпунктом 1) пункта 27 настоящих Правил, и проведение заказчиком повторного закупа способом через систему электронных закупок с применением способов информирования, указанных в пункте 33 настоящих Правил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Если повторный закуп способом через систему электронных закупок признан несостоявшимся по причинам, предусмотренным подпунктами 2), 3), 4) пункта 137 настоящих Правил, то допускается проведение заказчиком нового закупа способом через систему электронных закупок с применением способов информирования, указанных в пункте 33 настоящих Правил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В случае, если закупа ТРУ способом через систему электронных закупок признан несостоявшимся по причине, предусмотренной подпунктом 3) пункта 137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закупа ТРУ способом через систему электронных закупок изменяет требования по местному содержанию в товарах или работах, или услугах в сторону уменьшения.</w:t>
      </w:r>
      <w:r>
        <w:br/>
      </w:r>
      <w:r>
        <w:rPr>
          <w:rFonts w:ascii="Times New Roman"/>
          <w:b w:val="false"/>
          <w:i w:val="false"/>
          <w:color w:val="000000"/>
          <w:sz w:val="28"/>
        </w:rPr>
        <w:t>
      143. В случае, если все поставщики, заявки которых не были отклонены, как несоответствующие условиям закупа ТРУ способом через систему электронных закупок уклонились от заключения договора о закупках, заказчиком проводится новый закуп способом через систему электронных закупок с применением способов информирования, указанных в пункте 33 настоящих Правил.</w:t>
      </w:r>
      <w:r>
        <w:br/>
      </w:r>
      <w:r>
        <w:rPr>
          <w:rFonts w:ascii="Times New Roman"/>
          <w:b w:val="false"/>
          <w:i w:val="false"/>
          <w:color w:val="000000"/>
          <w:sz w:val="28"/>
        </w:rPr>
        <w:t>
      144. Бумажный экземпляр протокола подведения итогов закупа ТРУ способом через систему электронных закупок, сформированного в реестре, подписывается председателем, членами конкурсной комиссии и лицом заказчика, уполномоченного на формирование и размещение информации в реестре.</w:t>
      </w:r>
      <w:r>
        <w:br/>
      </w:r>
      <w:r>
        <w:rPr>
          <w:rFonts w:ascii="Times New Roman"/>
          <w:b w:val="false"/>
          <w:i w:val="false"/>
          <w:color w:val="000000"/>
          <w:sz w:val="28"/>
        </w:rPr>
        <w:t>
      145. Сформированный реестром текст объявления об итогах закупа способом через систему электронных закупок публикуется в периодических печатных изданиях в соответствии с Законом, на государственном и русском языках, которое содержит информацию, указанную в подпунктах 1), 3), 10) пункта 138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закупа ТРУ способом через систему электронных закупок (по лотам) и (или) указание причины, если в результате закупа ТРУ способом через систему электронных закупок не был определен победитель (по лотам).</w:t>
      </w:r>
    </w:p>
    <w:p>
      <w:pPr>
        <w:spacing w:after="0"/>
        <w:ind w:left="0"/>
        <w:jc w:val="left"/>
      </w:pPr>
      <w:r>
        <w:rPr>
          <w:rFonts w:ascii="Times New Roman"/>
          <w:b/>
          <w:i w:val="false"/>
          <w:color w:val="000000"/>
        </w:rPr>
        <w:t xml:space="preserve"> Обеспечение исполнения договора о закупках</w:t>
      </w:r>
    </w:p>
    <w:p>
      <w:pPr>
        <w:spacing w:after="0"/>
        <w:ind w:left="0"/>
        <w:jc w:val="both"/>
      </w:pPr>
      <w:r>
        <w:rPr>
          <w:rFonts w:ascii="Times New Roman"/>
          <w:b w:val="false"/>
          <w:i w:val="false"/>
          <w:color w:val="000000"/>
          <w:sz w:val="28"/>
        </w:rPr>
        <w:t>      146. Обеспечение исполнения договора о закупках вносится победителем закупа в случаях, предусмотренных конкурсной документацией, в качестве гарантии того, что он своевременно, полно и надлежащим образом исполнит свои обязательства по заключенному с ним договору о закупках.</w:t>
      </w:r>
      <w:r>
        <w:br/>
      </w:r>
      <w:r>
        <w:rPr>
          <w:rFonts w:ascii="Times New Roman"/>
          <w:b w:val="false"/>
          <w:i w:val="false"/>
          <w:color w:val="000000"/>
          <w:sz w:val="28"/>
        </w:rPr>
        <w:t>
      Обеспечение исполнения договора вносится в течение десяти рабочих дней со дня заключения договора о закупках.</w:t>
      </w:r>
      <w:r>
        <w:br/>
      </w:r>
      <w:r>
        <w:rPr>
          <w:rFonts w:ascii="Times New Roman"/>
          <w:b w:val="false"/>
          <w:i w:val="false"/>
          <w:color w:val="000000"/>
          <w:sz w:val="28"/>
        </w:rPr>
        <w:t>
      147. Не допускается установление заказчиком размера обеспечения исполнения договора о закупках более трех процентов от суммы, предусмотренной для закупа способом открытого конкурса (по каждому лоту), в том числе с понижением конкурсных ценовых предложений.</w:t>
      </w:r>
      <w:r>
        <w:br/>
      </w:r>
      <w:r>
        <w:rPr>
          <w:rFonts w:ascii="Times New Roman"/>
          <w:b w:val="false"/>
          <w:i w:val="false"/>
          <w:color w:val="000000"/>
          <w:sz w:val="28"/>
        </w:rPr>
        <w:t>
      148. Допускается внесение обеспечения исполнения договора одним из следующих способов:</w:t>
      </w:r>
      <w:r>
        <w:br/>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2) банковскую гарантию одного или нескольких банков второго уровня Республики Казахстан.</w:t>
      </w:r>
      <w:r>
        <w:br/>
      </w:r>
      <w:r>
        <w:rPr>
          <w:rFonts w:ascii="Times New Roman"/>
          <w:b w:val="false"/>
          <w:i w:val="false"/>
          <w:color w:val="000000"/>
          <w:sz w:val="28"/>
        </w:rPr>
        <w:t>
      Право выбора способа внесения обеспечения исполнения договора осуществляется поставщиком ТРУ.</w:t>
      </w:r>
      <w:r>
        <w:br/>
      </w:r>
      <w:r>
        <w:rPr>
          <w:rFonts w:ascii="Times New Roman"/>
          <w:b w:val="false"/>
          <w:i w:val="false"/>
          <w:color w:val="000000"/>
          <w:sz w:val="28"/>
        </w:rPr>
        <w:t>
      149.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150. Не допускается использование заказчиком гарантийного денежного взноса, внесенного поставщиком до полного исполнения обязательств по договору.</w:t>
      </w:r>
      <w:r>
        <w:br/>
      </w:r>
      <w:r>
        <w:rPr>
          <w:rFonts w:ascii="Times New Roman"/>
          <w:b w:val="false"/>
          <w:i w:val="false"/>
          <w:color w:val="000000"/>
          <w:sz w:val="28"/>
        </w:rPr>
        <w:t>
      151. Требование о внесении обеспечения исполнения договора о закупках не распространяется на общественные организации инвалидов.</w:t>
      </w:r>
      <w:r>
        <w:br/>
      </w:r>
      <w:r>
        <w:rPr>
          <w:rFonts w:ascii="Times New Roman"/>
          <w:b w:val="false"/>
          <w:i w:val="false"/>
          <w:color w:val="000000"/>
          <w:sz w:val="28"/>
        </w:rPr>
        <w:t>
      152. Обеспечение исполнения договора о закупках не возвращается заказчиком, в случае, если потенциальный поставщик не исполнил либо ненадлежащим образом исполнил свои обязательства по заключенному с ним договору о закупках.</w:t>
      </w:r>
      <w:r>
        <w:br/>
      </w:r>
      <w:r>
        <w:rPr>
          <w:rFonts w:ascii="Times New Roman"/>
          <w:b w:val="false"/>
          <w:i w:val="false"/>
          <w:color w:val="000000"/>
          <w:sz w:val="28"/>
        </w:rPr>
        <w:t>
      153. При наступлении случая, предусмотренного пунктом 152 настоящих Правил, сумма обеспечения исполнения договора о закупках зачисляется в доход заказчика.</w:t>
      </w:r>
      <w:r>
        <w:br/>
      </w:r>
      <w:r>
        <w:rPr>
          <w:rFonts w:ascii="Times New Roman"/>
          <w:b w:val="false"/>
          <w:i w:val="false"/>
          <w:color w:val="000000"/>
          <w:sz w:val="28"/>
        </w:rPr>
        <w:t>
      154. Заказчик возвращает потенциальному поставщику внесенное им обеспечение исполнения договора о закупках в течение трех рабочих дней, в случае, если он своевременно, полно и надлежащим образом исполнил свои обязательства по заключенному с ним договору о закупках.</w:t>
      </w:r>
    </w:p>
    <w:p>
      <w:pPr>
        <w:spacing w:after="0"/>
        <w:ind w:left="0"/>
        <w:jc w:val="left"/>
      </w:pPr>
      <w:r>
        <w:rPr>
          <w:rFonts w:ascii="Times New Roman"/>
          <w:b/>
          <w:i w:val="false"/>
          <w:color w:val="000000"/>
        </w:rPr>
        <w:t xml:space="preserve"> Договор о закупках</w:t>
      </w:r>
    </w:p>
    <w:p>
      <w:pPr>
        <w:spacing w:after="0"/>
        <w:ind w:left="0"/>
        <w:jc w:val="both"/>
      </w:pPr>
      <w:r>
        <w:rPr>
          <w:rFonts w:ascii="Times New Roman"/>
          <w:b w:val="false"/>
          <w:i w:val="false"/>
          <w:color w:val="000000"/>
          <w:sz w:val="28"/>
        </w:rPr>
        <w:t>      155. Заказчик в течение пяти рабочих дней со дня подписания протокола об итогах закупок направляет победителю закупа проект договора о закупках на условиях проведенного закупа. В случае, если закупки состоялись по нескольким лотам, проекты договоров о закупках составляются заказчиком на каждый лот отдельно.</w:t>
      </w:r>
      <w:r>
        <w:br/>
      </w:r>
      <w:r>
        <w:rPr>
          <w:rFonts w:ascii="Times New Roman"/>
          <w:b w:val="false"/>
          <w:i w:val="false"/>
          <w:color w:val="000000"/>
          <w:sz w:val="28"/>
        </w:rPr>
        <w:t>
      Допускается заключение единого договора, в случае признания потенциального поставщика победителем по нескольким лотам с обязательным разделением лотов на отдельные технические спецификации по лотам (приложения к договору на каждый лот отдельно).</w:t>
      </w:r>
      <w:r>
        <w:br/>
      </w:r>
      <w:r>
        <w:rPr>
          <w:rFonts w:ascii="Times New Roman"/>
          <w:b w:val="false"/>
          <w:i w:val="false"/>
          <w:color w:val="000000"/>
          <w:sz w:val="28"/>
        </w:rPr>
        <w:t>
      156. 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гражданского законодательства Республики Казахстан, законодательства о трансфертном ценообразовании Республики Казахстан и настоящих Правил.</w:t>
      </w:r>
      <w:r>
        <w:br/>
      </w:r>
      <w:r>
        <w:rPr>
          <w:rFonts w:ascii="Times New Roman"/>
          <w:b w:val="false"/>
          <w:i w:val="false"/>
          <w:color w:val="000000"/>
          <w:sz w:val="28"/>
        </w:rPr>
        <w:t>
      157. Договор о закупках содержит:</w:t>
      </w:r>
      <w:r>
        <w:br/>
      </w:r>
      <w:r>
        <w:rPr>
          <w:rFonts w:ascii="Times New Roman"/>
          <w:b w:val="false"/>
          <w:i w:val="false"/>
          <w:color w:val="000000"/>
          <w:sz w:val="28"/>
        </w:rPr>
        <w:t>
      1) обязательство подрядчика по соблюдению настоящих Правил при исполнении договора на выполнение работ (в случае закупа подрядных работ);</w:t>
      </w:r>
      <w:r>
        <w:br/>
      </w:r>
      <w:r>
        <w:rPr>
          <w:rFonts w:ascii="Times New Roman"/>
          <w:b w:val="false"/>
          <w:i w:val="false"/>
          <w:color w:val="000000"/>
          <w:sz w:val="28"/>
        </w:rPr>
        <w:t>
      2) ответственность подрядчика за несоблюдение настоящих Правил при исполнении договора на выполнение работ (в случае закупа подрядных работ);</w:t>
      </w:r>
      <w:r>
        <w:br/>
      </w:r>
      <w:r>
        <w:rPr>
          <w:rFonts w:ascii="Times New Roman"/>
          <w:b w:val="false"/>
          <w:i w:val="false"/>
          <w:color w:val="000000"/>
          <w:sz w:val="28"/>
        </w:rPr>
        <w:t>
      3) обязательство поставщика по местному содержанию в товарах или работах, или услугах согласно протоколу подведения итогов закупа;</w:t>
      </w:r>
      <w:r>
        <w:br/>
      </w:r>
      <w:r>
        <w:rPr>
          <w:rFonts w:ascii="Times New Roman"/>
          <w:b w:val="false"/>
          <w:i w:val="false"/>
          <w:color w:val="000000"/>
          <w:sz w:val="28"/>
        </w:rPr>
        <w:t>
      4) ответственность поставщика за неисполнение обязательств по местному содержанию в товарах или работах, или услугах согласно протоколу подведения итогов закупа;</w:t>
      </w:r>
      <w:r>
        <w:br/>
      </w:r>
      <w:r>
        <w:rPr>
          <w:rFonts w:ascii="Times New Roman"/>
          <w:b w:val="false"/>
          <w:i w:val="false"/>
          <w:color w:val="000000"/>
          <w:sz w:val="28"/>
        </w:rPr>
        <w:t>
      5) иные права и обязанности, предусмотренные конкурсной документацией.</w:t>
      </w:r>
      <w:r>
        <w:br/>
      </w:r>
      <w:r>
        <w:rPr>
          <w:rFonts w:ascii="Times New Roman"/>
          <w:b w:val="false"/>
          <w:i w:val="false"/>
          <w:color w:val="000000"/>
          <w:sz w:val="28"/>
        </w:rPr>
        <w:t>
      158. В случае заключения заказчиком договора о закупках с казахстанским производителем товара, в положениях договора допускается требование о представлении поставщиком нотариально заверенной копии сертификата о происхождении товара для внутреннего обращения, подтверждающего происхождение на территории Республики Казахстан, соответствующего номенклатуре проводимого закупа, при этом не допускается, чтобы объем товара, указанный в сертификате, был менее объема товара, поставляемого в рамках заключенного договора.</w:t>
      </w:r>
      <w:r>
        <w:br/>
      </w:r>
      <w:r>
        <w:rPr>
          <w:rFonts w:ascii="Times New Roman"/>
          <w:b w:val="false"/>
          <w:i w:val="false"/>
          <w:color w:val="000000"/>
          <w:sz w:val="28"/>
        </w:rPr>
        <w:t>
      159. В случае заключения заказчиком договора о закупках с казахстанским производителем работ или услуг, в положениях договора указывается требование о представлении поставщиком отчета о поставляемых ТРУ по форме и в сроки, установленные заказчиком.</w:t>
      </w:r>
      <w:r>
        <w:br/>
      </w:r>
      <w:r>
        <w:rPr>
          <w:rFonts w:ascii="Times New Roman"/>
          <w:b w:val="false"/>
          <w:i w:val="false"/>
          <w:color w:val="000000"/>
          <w:sz w:val="28"/>
        </w:rPr>
        <w:t>
      160. В случае привлечения поставщиком субподрядных организаций для выполнения работы, в договоре указывается требование о представлении субподрядными организациями отчета поставщику о поставляемых ТРУ по форме и в сроки, установленные заказчиком.</w:t>
      </w:r>
      <w:r>
        <w:br/>
      </w:r>
      <w:r>
        <w:rPr>
          <w:rFonts w:ascii="Times New Roman"/>
          <w:b w:val="false"/>
          <w:i w:val="false"/>
          <w:color w:val="000000"/>
          <w:sz w:val="28"/>
        </w:rPr>
        <w:t>
      161. 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r>
        <w:br/>
      </w:r>
      <w:r>
        <w:rPr>
          <w:rFonts w:ascii="Times New Roman"/>
          <w:b w:val="false"/>
          <w:i w:val="false"/>
          <w:color w:val="000000"/>
          <w:sz w:val="28"/>
        </w:rPr>
        <w:t>
      1) по договорам с субъектами естественной монополии, а также с лицами, занимающими доминирующее (монопольное) положение на определенном рынке закупаемых ТРУ, либо с субъектами государственной монополии по основному предмету его деятельности в соответствии с государственным реестром субъектов рынка, занимающих доминирующее (монопольное) положение на соответствующем товарном рынке;</w:t>
      </w:r>
      <w:r>
        <w:br/>
      </w:r>
      <w:r>
        <w:rPr>
          <w:rFonts w:ascii="Times New Roman"/>
          <w:b w:val="false"/>
          <w:i w:val="false"/>
          <w:color w:val="000000"/>
          <w:sz w:val="28"/>
        </w:rPr>
        <w:t>
      2) в части увеличения суммы договора на не более десяти процентов от общей суммы договора, связанной с увеличением потребности в объеме закупаемых товаров при условии неизменности цены за единицу товара, указанной в заключенном договоре о закупках данного товара. Такое изменение заключенного договора о закупках товаров допускается в пределах сумм, предусмотренных в годовой и (или) среднесрочной и (или) долгосрочной программах закупа для закупа данных товаров;</w:t>
      </w:r>
      <w:r>
        <w:br/>
      </w:r>
      <w:r>
        <w:rPr>
          <w:rFonts w:ascii="Times New Roman"/>
          <w:b w:val="false"/>
          <w:i w:val="false"/>
          <w:color w:val="000000"/>
          <w:sz w:val="28"/>
        </w:rPr>
        <w:t>
      3) в части увеличения суммы договора на не более десяти процентов от общей суммы договора, связанной с увеличением потребности в объеме закупаемых работ, услуг. Такое изменение заключенного договора о закупках работ, услуг допускается в пределах сумм, предусмотренных в годовой и (или) среднесрочной и (или) долгосрочной программах закупа для закупа данных работ, услуг при условии неизменности предмета договора и в целях его обеспечения;</w:t>
      </w:r>
      <w:r>
        <w:br/>
      </w:r>
      <w:r>
        <w:rPr>
          <w:rFonts w:ascii="Times New Roman"/>
          <w:b w:val="false"/>
          <w:i w:val="false"/>
          <w:color w:val="000000"/>
          <w:sz w:val="28"/>
        </w:rPr>
        <w:t>
      4) в части ежегодного изменения по соглашению сторон цены договора о закупках ТРУ, заключаемого на период более одного финансового года, исходя из уровня инфляции, определенного на соответствующий период нормативными правовыми актами Республики Казахстан;</w:t>
      </w:r>
      <w:r>
        <w:br/>
      </w:r>
      <w:r>
        <w:rPr>
          <w:rFonts w:ascii="Times New Roman"/>
          <w:b w:val="false"/>
          <w:i w:val="false"/>
          <w:color w:val="000000"/>
          <w:sz w:val="28"/>
        </w:rPr>
        <w:t>
      5) в части уменьшения суммы договора, связанного с уменьшением потребности в объеме закупаемых работ, услуг, а также закупаемых товаров при условии неизменности цены за единицу товара;</w:t>
      </w:r>
      <w:r>
        <w:br/>
      </w:r>
      <w:r>
        <w:rPr>
          <w:rFonts w:ascii="Times New Roman"/>
          <w:b w:val="false"/>
          <w:i w:val="false"/>
          <w:color w:val="000000"/>
          <w:sz w:val="28"/>
        </w:rPr>
        <w:t>
      6) в части условий, не являющихся существенными;</w:t>
      </w:r>
      <w:r>
        <w:br/>
      </w:r>
      <w:r>
        <w:rPr>
          <w:rFonts w:ascii="Times New Roman"/>
          <w:b w:val="false"/>
          <w:i w:val="false"/>
          <w:color w:val="000000"/>
          <w:sz w:val="28"/>
        </w:rPr>
        <w:t>
      7) в части изменения срока действия договора, заключенного с поставщиком ТРУ, являющимся нерезидентом Республики Казахстан, в случае несвоевременной поставки товара (товаров), выполнения работы (работ), оказания услуги (услуг), обусловленного требованиям действующего законодательства о валютном регулировании;</w:t>
      </w:r>
      <w:r>
        <w:br/>
      </w:r>
      <w:r>
        <w:rPr>
          <w:rFonts w:ascii="Times New Roman"/>
          <w:b w:val="false"/>
          <w:i w:val="false"/>
          <w:color w:val="000000"/>
          <w:sz w:val="28"/>
        </w:rPr>
        <w:t>
      8) в части увеличения срока поставки товара, произведенного казахстанским производителем, необходимого для производства приобретаемого товара.</w:t>
      </w:r>
      <w:r>
        <w:br/>
      </w:r>
      <w:r>
        <w:rPr>
          <w:rFonts w:ascii="Times New Roman"/>
          <w:b w:val="false"/>
          <w:i w:val="false"/>
          <w:color w:val="000000"/>
          <w:sz w:val="28"/>
        </w:rPr>
        <w:t>
      162. Договор о закупках заключается в течение десяти рабочих дней со дня подведения итогов закупа, если иной срок не предусмотрен объявлением о проведении закупа.</w:t>
      </w:r>
      <w:r>
        <w:br/>
      </w:r>
      <w:r>
        <w:rPr>
          <w:rFonts w:ascii="Times New Roman"/>
          <w:b w:val="false"/>
          <w:i w:val="false"/>
          <w:color w:val="000000"/>
          <w:sz w:val="28"/>
        </w:rPr>
        <w:t>
      163. Договор о закупках заключается на срок не более одного финансового года, за исключением случаев:</w:t>
      </w:r>
      <w:r>
        <w:br/>
      </w:r>
      <w:r>
        <w:rPr>
          <w:rFonts w:ascii="Times New Roman"/>
          <w:b w:val="false"/>
          <w:i w:val="false"/>
          <w:color w:val="000000"/>
          <w:sz w:val="28"/>
        </w:rPr>
        <w:t>
      1) закупа работ со сроком их завершения в следующем (последующие) финансовом году (годы), предусмотренном в проектно-сметной документации;</w:t>
      </w:r>
      <w:r>
        <w:br/>
      </w:r>
      <w:r>
        <w:rPr>
          <w:rFonts w:ascii="Times New Roman"/>
          <w:b w:val="false"/>
          <w:i w:val="false"/>
          <w:color w:val="000000"/>
          <w:sz w:val="28"/>
        </w:rPr>
        <w:t>
      2) закуп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br/>
      </w:r>
      <w:r>
        <w:rPr>
          <w:rFonts w:ascii="Times New Roman"/>
          <w:b w:val="false"/>
          <w:i w:val="false"/>
          <w:color w:val="000000"/>
          <w:sz w:val="28"/>
        </w:rPr>
        <w:t>
      3) закуп ТРУ,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рабочей программе;</w:t>
      </w:r>
      <w:r>
        <w:br/>
      </w:r>
      <w:r>
        <w:rPr>
          <w:rFonts w:ascii="Times New Roman"/>
          <w:b w:val="false"/>
          <w:i w:val="false"/>
          <w:color w:val="000000"/>
          <w:sz w:val="28"/>
        </w:rPr>
        <w:t>
      4) закуп ТРУ, предусмотренных среднесрочной и (или) долгосрочной программами закупа ТРУ.</w:t>
      </w:r>
      <w:r>
        <w:br/>
      </w:r>
      <w:r>
        <w:rPr>
          <w:rFonts w:ascii="Times New Roman"/>
          <w:b w:val="false"/>
          <w:i w:val="false"/>
          <w:color w:val="000000"/>
          <w:sz w:val="28"/>
        </w:rPr>
        <w:t>
      164. Договор о закупках считается исполненным при условии полного выполнения заказчиком и поставщиком принятых обязательств по указанному договору.</w:t>
      </w:r>
      <w:r>
        <w:br/>
      </w:r>
      <w:r>
        <w:rPr>
          <w:rFonts w:ascii="Times New Roman"/>
          <w:b w:val="false"/>
          <w:i w:val="false"/>
          <w:color w:val="000000"/>
          <w:sz w:val="28"/>
        </w:rPr>
        <w:t>
      165. В случае, если поставщик в сроки, установленные настоящими Правилами, не представил заказчику подписанный договор о закупках и, то такой потенциальный поставщик признается уклонившимся от заключения договора о закупках.</w:t>
      </w:r>
      <w:r>
        <w:br/>
      </w:r>
      <w:r>
        <w:rPr>
          <w:rFonts w:ascii="Times New Roman"/>
          <w:b w:val="false"/>
          <w:i w:val="false"/>
          <w:color w:val="000000"/>
          <w:sz w:val="28"/>
        </w:rPr>
        <w:t>
      167. В случае, если поставщик, заключив договор о закупках, потенциальный поставщик не внес обеспечение исполнения договора о закупках в случаях, предусмотренных настоящими Правилами, такой потенциальный поставщик считается отказавшимся от заключенного договора и уклонившийся от исполнения обязательств по договору.</w:t>
      </w:r>
      <w:r>
        <w:br/>
      </w:r>
      <w:r>
        <w:rPr>
          <w:rFonts w:ascii="Times New Roman"/>
          <w:b w:val="false"/>
          <w:i w:val="false"/>
          <w:color w:val="000000"/>
          <w:sz w:val="28"/>
        </w:rPr>
        <w:t>
      В случае, если поставщик, подписав договор о закупках, отказался от исполнения договора не приступив к исполнению обязательств по договору, такой потенциальный поставщик считается отказавшимся от заключенного договора и уклонившийся от исполнения обязательств по договору.</w:t>
      </w:r>
      <w:r>
        <w:br/>
      </w:r>
      <w:r>
        <w:rPr>
          <w:rFonts w:ascii="Times New Roman"/>
          <w:b w:val="false"/>
          <w:i w:val="false"/>
          <w:color w:val="000000"/>
          <w:sz w:val="28"/>
        </w:rPr>
        <w:t>
      167. В случае признания потенциального поставщика уклонившимся от заключения договора о закупках, заказчик удерживает внесенное им обеспечение заявки на участие в открытом (повторном) конкурсе, закупе (повторном закупе) через систему электронных закупок, в случае, если их внесение предусмотрено конкурсной документацией.</w:t>
      </w:r>
      <w:r>
        <w:br/>
      </w:r>
      <w:r>
        <w:rPr>
          <w:rFonts w:ascii="Times New Roman"/>
          <w:b w:val="false"/>
          <w:i w:val="false"/>
          <w:color w:val="000000"/>
          <w:sz w:val="28"/>
        </w:rPr>
        <w:t>
      В случае, если потенциальный поставщик признан отказавшимся от заключенного договора и уклонившимся от исполнения обязательств по договору, заказчик вправе заключить договор со следующим потенциальным поставщиком, чье ценовое предложение признано наиболее предпочтительным после цены победителя закупа в соответствии с протоколом подведения итогов закупа и на условиях проведенного закупа.</w:t>
      </w:r>
    </w:p>
    <w:p>
      <w:pPr>
        <w:spacing w:after="0"/>
        <w:ind w:left="0"/>
        <w:jc w:val="left"/>
      </w:pPr>
      <w:r>
        <w:rPr>
          <w:rFonts w:ascii="Times New Roman"/>
          <w:b/>
          <w:i w:val="false"/>
          <w:color w:val="000000"/>
        </w:rPr>
        <w:t xml:space="preserve"> Особые условия</w:t>
      </w:r>
    </w:p>
    <w:p>
      <w:pPr>
        <w:spacing w:after="0"/>
        <w:ind w:left="0"/>
        <w:jc w:val="both"/>
      </w:pPr>
      <w:r>
        <w:rPr>
          <w:rFonts w:ascii="Times New Roman"/>
          <w:b w:val="false"/>
          <w:i w:val="false"/>
          <w:color w:val="000000"/>
          <w:sz w:val="28"/>
        </w:rPr>
        <w:t>      168. Сделки (договора о закупках) с нерезидентом Республики Казахстан подлежат контролю согласно законодательству о трансфертном ценообразовании Республики Казахстан.</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p>
      <w:pPr>
        <w:spacing w:after="0"/>
        <w:ind w:left="0"/>
        <w:jc w:val="both"/>
      </w:pPr>
      <w:r>
        <w:rPr>
          <w:rFonts w:ascii="Times New Roman"/>
          <w:b w:val="false"/>
          <w:i w:val="false"/>
          <w:color w:val="000000"/>
          <w:sz w:val="28"/>
        </w:rPr>
        <w:t>      </w:t>
      </w:r>
      <w:r>
        <w:rPr>
          <w:rFonts w:ascii="Times New Roman"/>
          <w:b/>
          <w:i w:val="false"/>
          <w:color w:val="000000"/>
          <w:sz w:val="28"/>
        </w:rPr>
        <w:t>Конкурсная заявка на участие в закупе способом открытого</w:t>
      </w:r>
      <w:r>
        <w:br/>
      </w:r>
      <w:r>
        <w:rPr>
          <w:rFonts w:ascii="Times New Roman"/>
          <w:b w:val="false"/>
          <w:i w:val="false"/>
          <w:color w:val="000000"/>
          <w:sz w:val="28"/>
        </w:rPr>
        <w:t>
              </w:t>
      </w:r>
      <w:r>
        <w:rPr>
          <w:rFonts w:ascii="Times New Roman"/>
          <w:b/>
          <w:i w:val="false"/>
          <w:color w:val="000000"/>
          <w:sz w:val="28"/>
        </w:rPr>
        <w:t>конкурса (название открытого конкурса)</w:t>
      </w:r>
    </w:p>
    <w:p>
      <w:pPr>
        <w:spacing w:after="0"/>
        <w:ind w:left="0"/>
        <w:jc w:val="both"/>
      </w:pPr>
      <w:r>
        <w:rPr>
          <w:rFonts w:ascii="Times New Roman"/>
          <w:b w:val="false"/>
          <w:i w:val="false"/>
          <w:color w:val="000000"/>
          <w:sz w:val="28"/>
        </w:rPr>
        <w:t>      1. Наименование потенциального поставщика;</w:t>
      </w:r>
      <w:r>
        <w:br/>
      </w:r>
      <w:r>
        <w:rPr>
          <w:rFonts w:ascii="Times New Roman"/>
          <w:b w:val="false"/>
          <w:i w:val="false"/>
          <w:color w:val="000000"/>
          <w:sz w:val="28"/>
        </w:rPr>
        <w:t>
      2. Местонахождение потенциального поставщика в соответствии с классификатором административно-территориальных объектов;</w:t>
      </w:r>
      <w:r>
        <w:br/>
      </w:r>
      <w:r>
        <w:rPr>
          <w:rFonts w:ascii="Times New Roman"/>
          <w:b w:val="false"/>
          <w:i w:val="false"/>
          <w:color w:val="000000"/>
          <w:sz w:val="28"/>
        </w:rPr>
        <w:t>
      3. Информация о содержании вскрытой конкурсной заявки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4949"/>
        <w:gridCol w:w="7355"/>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СКП</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 ТРУ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Сведения о содержании конкурсной заявки:</w:t>
      </w:r>
      <w:r>
        <w:br/>
      </w:r>
      <w:r>
        <w:rPr>
          <w:rFonts w:ascii="Times New Roman"/>
          <w:b w:val="false"/>
          <w:i w:val="false"/>
          <w:color w:val="000000"/>
          <w:sz w:val="28"/>
        </w:rPr>
        <w:t>
      1) сканированные копии документов, подтверждающих правоспособность (для юридических лиц), гражданскую дееспособность (для физических лиц);</w:t>
      </w:r>
      <w:r>
        <w:br/>
      </w:r>
      <w:r>
        <w:rPr>
          <w:rFonts w:ascii="Times New Roman"/>
          <w:b w:val="false"/>
          <w:i w:val="false"/>
          <w:color w:val="000000"/>
          <w:sz w:val="28"/>
        </w:rPr>
        <w:t>
      2) сканированные копии документов (лицензия, патент, свидетельство) и/или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3)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r>
        <w:br/>
      </w:r>
      <w:r>
        <w:rPr>
          <w:rFonts w:ascii="Times New Roman"/>
          <w:b w:val="false"/>
          <w:i w:val="false"/>
          <w:color w:val="000000"/>
          <w:sz w:val="28"/>
        </w:rPr>
        <w:t>
      4) документы, подтверждающие платежеспособность;</w:t>
      </w:r>
      <w:r>
        <w:br/>
      </w:r>
      <w:r>
        <w:rPr>
          <w:rFonts w:ascii="Times New Roman"/>
          <w:b w:val="false"/>
          <w:i w:val="false"/>
          <w:color w:val="000000"/>
          <w:sz w:val="28"/>
        </w:rPr>
        <w:t>
      5)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br/>
      </w:r>
      <w:r>
        <w:rPr>
          <w:rFonts w:ascii="Times New Roman"/>
          <w:b w:val="false"/>
          <w:i w:val="false"/>
          <w:color w:val="000000"/>
          <w:sz w:val="28"/>
        </w:rPr>
        <w:t>
      6)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7)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r>
        <w:br/>
      </w:r>
      <w:r>
        <w:rPr>
          <w:rFonts w:ascii="Times New Roman"/>
          <w:b w:val="false"/>
          <w:i w:val="false"/>
          <w:color w:val="000000"/>
          <w:sz w:val="28"/>
        </w:rPr>
        <w:t>
      8) документы, подтверждающие соответствие подрядчиков потенциального поставщика квалификационным требованиям, предусмотренным пунктом 8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r>
        <w:br/>
      </w:r>
      <w:r>
        <w:rPr>
          <w:rFonts w:ascii="Times New Roman"/>
          <w:b w:val="false"/>
          <w:i w:val="false"/>
          <w:color w:val="000000"/>
          <w:sz w:val="28"/>
        </w:rPr>
        <w:t>
      9) гарантийные письма потенциального поставщика об отсутствии оснований, ограничивающих участие в проводимом открытом конкурсе, указанных в подпункте 3) пункта 8, подпунктах 1), 2) и 4) пункта 11 настоящих Правил;</w:t>
      </w:r>
      <w:r>
        <w:br/>
      </w:r>
      <w:r>
        <w:rPr>
          <w:rFonts w:ascii="Times New Roman"/>
          <w:b w:val="false"/>
          <w:i w:val="false"/>
          <w:color w:val="000000"/>
          <w:sz w:val="28"/>
        </w:rPr>
        <w:t>
      10) гарантийные письма потенциального поставщика об отсутствии оснований, ограничивающих участие в проводимом открытом конкурсе, указанных в подпунктах 3) и 5) пункта 11 и пункте 12 настоящих Правил;</w:t>
      </w:r>
      <w:r>
        <w:br/>
      </w:r>
      <w:r>
        <w:rPr>
          <w:rFonts w:ascii="Times New Roman"/>
          <w:b w:val="false"/>
          <w:i w:val="false"/>
          <w:color w:val="000000"/>
          <w:sz w:val="28"/>
        </w:rPr>
        <w:t>
      11)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r>
        <w:br/>
      </w:r>
      <w:r>
        <w:rPr>
          <w:rFonts w:ascii="Times New Roman"/>
          <w:b w:val="false"/>
          <w:i w:val="false"/>
          <w:color w:val="000000"/>
          <w:sz w:val="28"/>
        </w:rPr>
        <w:t>
      12) документы, подтверждающие наличие у потенциального поставщика опыта работы на рынке закупаемых работ, услуг и/или в определенной отрасли: сканированные копии рекомендательных писем/положительных отзывов от организаций, для которых потенциальный поставщик выполнял работы, оказывал услуги при закупе опасных, особо опасных видов работ, требующих наличия лицензий на занятие такими видами деятельности, а так же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r>
        <w:br/>
      </w:r>
      <w:r>
        <w:rPr>
          <w:rFonts w:ascii="Times New Roman"/>
          <w:b w:val="false"/>
          <w:i w:val="false"/>
          <w:color w:val="000000"/>
          <w:sz w:val="28"/>
        </w:rPr>
        <w:t>
      13) гарантийное письмо подтверждающее согласие потенциального поставщика с существенными условиями проекта договора;</w:t>
      </w:r>
      <w:r>
        <w:br/>
      </w:r>
      <w:r>
        <w:rPr>
          <w:rFonts w:ascii="Times New Roman"/>
          <w:b w:val="false"/>
          <w:i w:val="false"/>
          <w:color w:val="000000"/>
          <w:sz w:val="28"/>
        </w:rPr>
        <w:t>
      14) гарантийное письмо о соблюдении 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4. Подписи.</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p>
      <w:pPr>
        <w:spacing w:after="0"/>
        <w:ind w:left="0"/>
        <w:jc w:val="both"/>
      </w:pPr>
      <w:r>
        <w:rPr>
          <w:rFonts w:ascii="Times New Roman"/>
          <w:b w:val="false"/>
          <w:i w:val="false"/>
          <w:color w:val="000000"/>
          <w:sz w:val="28"/>
        </w:rPr>
        <w:t>          </w:t>
      </w:r>
      <w:r>
        <w:rPr>
          <w:rFonts w:ascii="Times New Roman"/>
          <w:b/>
          <w:i w:val="false"/>
          <w:color w:val="000000"/>
          <w:sz w:val="28"/>
        </w:rPr>
        <w:t>Сведения о наличии и количестве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443"/>
        <w:gridCol w:w="1443"/>
        <w:gridCol w:w="2165"/>
        <w:gridCol w:w="2165"/>
        <w:gridCol w:w="2598"/>
        <w:gridCol w:w="1588"/>
        <w:gridCol w:w="187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 сфере выполнения работ, оказания услуг, закупаемых на данном открытом конкурсе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или специальность по диплому, свидетельству и другим документам об образовании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 удостоверяющего личность</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трудового договора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Электронная цифровая подпись ______________________</w:t>
      </w:r>
      <w:r>
        <w:br/>
      </w:r>
      <w:r>
        <w:rPr>
          <w:rFonts w:ascii="Times New Roman"/>
          <w:b w:val="false"/>
          <w:i w:val="false"/>
          <w:color w:val="000000"/>
          <w:sz w:val="28"/>
        </w:rPr>
        <w:t>
      Дата и время представления</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вскрытия конкурсных заявок, представленных потенциальными</w:t>
      </w:r>
      <w:r>
        <w:br/>
      </w:r>
      <w:r>
        <w:rPr>
          <w:rFonts w:ascii="Times New Roman"/>
          <w:b w:val="false"/>
          <w:i w:val="false"/>
          <w:color w:val="000000"/>
          <w:sz w:val="28"/>
        </w:rPr>
        <w:t>
        </w:t>
      </w:r>
      <w:r>
        <w:rPr>
          <w:rFonts w:ascii="Times New Roman"/>
          <w:b/>
          <w:i w:val="false"/>
          <w:color w:val="000000"/>
          <w:sz w:val="28"/>
        </w:rPr>
        <w:t>поставщиками для участия в открытом конкурсе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произвела процедуру вскрытия конвертов с конкурсными заявками.</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3285"/>
        <w:gridCol w:w="2428"/>
        <w:gridCol w:w="5287"/>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закупаемых товаров или объем выполняемых работ или оказываемых услуг</w:t>
            </w:r>
          </w:p>
        </w:tc>
      </w:tr>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Конкурсная документация представлена следующим потенциальным поставщикам:</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6714"/>
        <w:gridCol w:w="6144"/>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физического лица) потенциального поставщика, адрес местонахождения</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получения конкурсной документации</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7. Конкурсные заявки представили следующие потенциальные поставщики: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6714"/>
        <w:gridCol w:w="6144"/>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физического лица) потенциального поставщика</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конкурсной заявки</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8. Конкурсные заявки отозваны следующими потенциальными поставщиками: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6286"/>
        <w:gridCol w:w="6572"/>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физического лица) потенциального поставщика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конкурсной заявки</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9. Информация о содержании вскрытых конкурсных заявок потенциальных поставщиков:</w:t>
      </w:r>
      <w:r>
        <w:br/>
      </w:r>
      <w:r>
        <w:rPr>
          <w:rFonts w:ascii="Times New Roman"/>
          <w:b w:val="false"/>
          <w:i w:val="false"/>
          <w:color w:val="000000"/>
          <w:sz w:val="28"/>
        </w:rPr>
        <w:t>
      10. Подписи.</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допуска потенциальных поставщиков</w:t>
      </w:r>
      <w:r>
        <w:br/>
      </w:r>
      <w:r>
        <w:rPr>
          <w:rFonts w:ascii="Times New Roman"/>
          <w:b w:val="false"/>
          <w:i w:val="false"/>
          <w:color w:val="000000"/>
          <w:sz w:val="28"/>
        </w:rPr>
        <w:t>
            </w:t>
      </w:r>
      <w:r>
        <w:rPr>
          <w:rFonts w:ascii="Times New Roman"/>
          <w:b/>
          <w:i w:val="false"/>
          <w:color w:val="000000"/>
          <w:sz w:val="28"/>
        </w:rPr>
        <w:t>к участию в открытом конкурсе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p>
      <w:pPr>
        <w:spacing w:after="0"/>
        <w:ind w:left="0"/>
        <w:jc w:val="both"/>
      </w:pPr>
      <w:r>
        <w:rPr>
          <w:rFonts w:ascii="Times New Roman"/>
          <w:b w:val="false"/>
          <w:i w:val="false"/>
          <w:color w:val="000000"/>
          <w:sz w:val="28"/>
        </w:rPr>
        <w:t>__________________________           ________________________________</w:t>
      </w:r>
      <w:r>
        <w:br/>
      </w:r>
      <w:r>
        <w:rPr>
          <w:rFonts w:ascii="Times New Roman"/>
          <w:b w:val="false"/>
          <w:i w:val="false"/>
          <w:color w:val="000000"/>
          <w:sz w:val="28"/>
        </w:rPr>
        <w:t>
     (Место проведения)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процедуру рассмотрения конкурсных заявок потенциальных поставщиков и допуска к участию в открытом конкурсе по закупке:</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3535"/>
        <w:gridCol w:w="3111"/>
        <w:gridCol w:w="4809"/>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w:t>
      </w:r>
      <w:r>
        <w:br/>
      </w:r>
      <w:r>
        <w:rPr>
          <w:rFonts w:ascii="Times New Roman"/>
          <w:b w:val="false"/>
          <w:i w:val="false"/>
          <w:color w:val="000000"/>
          <w:sz w:val="28"/>
        </w:rPr>
        <w:t>
      6. Конкурсной комиссией рассмотрены конкурсные заявки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571"/>
        <w:gridCol w:w="7429"/>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7. По результатам рассмотрения конкурсных заявок участников открытого конкурса конкурсная комиссия приняла решение (выбрать нужное):</w:t>
      </w:r>
      <w:r>
        <w:br/>
      </w:r>
      <w:r>
        <w:rPr>
          <w:rFonts w:ascii="Times New Roman"/>
          <w:b w:val="false"/>
          <w:i w:val="false"/>
          <w:color w:val="000000"/>
          <w:sz w:val="28"/>
        </w:rPr>
        <w:t>
      1) Отклонить конкурсные заявки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3857"/>
        <w:gridCol w:w="4286"/>
        <w:gridCol w:w="4715"/>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конкурсных заявок</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2) Признать участниками открытого конкурса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7285"/>
        <w:gridCol w:w="5858"/>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условного уменьшения цены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Назначить дату, место, время начала и окончания размещения конкурсных ценовых предложений участников открытого конкурса с _____________ по _________________.</w:t>
      </w:r>
      <w:r>
        <w:br/>
      </w:r>
      <w:r>
        <w:rPr>
          <w:rFonts w:ascii="Times New Roman"/>
          <w:b w:val="false"/>
          <w:i w:val="false"/>
          <w:color w:val="000000"/>
          <w:sz w:val="28"/>
        </w:rPr>
        <w:t>
      Назначить оценку и сопоставление конкурсных ценовых предложений участников открытого конкурса на ____________________________.</w:t>
      </w:r>
      <w:r>
        <w:br/>
      </w:r>
      <w:r>
        <w:rPr>
          <w:rFonts w:ascii="Times New Roman"/>
          <w:b w:val="false"/>
          <w:i w:val="false"/>
          <w:color w:val="000000"/>
          <w:sz w:val="28"/>
        </w:rPr>
        <w:t>
      8. Подписи.</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подведения итогов открытого конкурса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процедуру определения победителя открытого конкурса по закупке:</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3857"/>
        <w:gridCol w:w="3571"/>
        <w:gridCol w:w="3858"/>
      </w:tblGrid>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Конкурсные ценовые предложения представлены следующими участниками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000"/>
        <w:gridCol w:w="5142"/>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участника открытого конкурса</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конкурсного ценового предложения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Конкурсные ценовые предложения отозваны следующими участниками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6222"/>
        <w:gridCol w:w="6930"/>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конкурсного ценового предложения</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8. Конкурсные ценовые предложения следующих участников открытого конкурса отклонены:</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000"/>
        <w:gridCol w:w="4428"/>
        <w:gridCol w:w="3715"/>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конкурсного ценового предложения</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9. Цены не отклоненных конкурсных ценовых предложений участников открытого конкурса:</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714"/>
        <w:gridCol w:w="4000"/>
        <w:gridCol w:w="4286"/>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 без учета НДС</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цена в тенге без учета НДС</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10. Конкурсная комиссия оценила и сопоставила цены не отклоненных конкурсных ценовых предложений участников открытого конкурса и приняла решение (выбрать нужное):</w:t>
      </w:r>
      <w:r>
        <w:br/>
      </w:r>
      <w:r>
        <w:rPr>
          <w:rFonts w:ascii="Times New Roman"/>
          <w:b w:val="false"/>
          <w:i w:val="false"/>
          <w:color w:val="000000"/>
          <w:sz w:val="28"/>
        </w:rPr>
        <w:t>
      1) Признать победителем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031"/>
        <w:gridCol w:w="3319"/>
        <w:gridCol w:w="2742"/>
        <w:gridCol w:w="418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3000"/>
        <w:gridCol w:w="3285"/>
        <w:gridCol w:w="2857"/>
        <w:gridCol w:w="4144"/>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открытый конкурс несостоявшимся</w:t>
      </w:r>
      <w:r>
        <w:br/>
      </w:r>
      <w:r>
        <w:rPr>
          <w:rFonts w:ascii="Times New Roman"/>
          <w:b w:val="false"/>
          <w:i w:val="false"/>
          <w:color w:val="000000"/>
          <w:sz w:val="28"/>
        </w:rPr>
        <w:t>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11.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w:t>
      </w:r>
      <w:r>
        <w:br/>
      </w:r>
      <w:r>
        <w:rPr>
          <w:rFonts w:ascii="Times New Roman"/>
          <w:b w:val="false"/>
          <w:i w:val="false"/>
          <w:color w:val="000000"/>
          <w:sz w:val="28"/>
        </w:rPr>
        <w:t>
победителя, адрес фактического местонахождения, предложенная цена)</w:t>
      </w:r>
      <w:r>
        <w:br/>
      </w:r>
      <w:r>
        <w:rPr>
          <w:rFonts w:ascii="Times New Roman"/>
          <w:b w:val="false"/>
          <w:i w:val="false"/>
          <w:color w:val="000000"/>
          <w:sz w:val="28"/>
        </w:rPr>
        <w:t>
по результатам проведенного закупа способом открытого конкурса в течение _________________________________________ дней с даты подведения итогов открытого конкурса.</w:t>
      </w:r>
      <w:r>
        <w:br/>
      </w:r>
      <w:r>
        <w:rPr>
          <w:rFonts w:ascii="Times New Roman"/>
          <w:b w:val="false"/>
          <w:i w:val="false"/>
          <w:color w:val="000000"/>
          <w:sz w:val="28"/>
        </w:rPr>
        <w:t>
      12. Код закупки: _____________</w:t>
      </w:r>
      <w:r>
        <w:br/>
      </w:r>
      <w:r>
        <w:rPr>
          <w:rFonts w:ascii="Times New Roman"/>
          <w:b w:val="false"/>
          <w:i w:val="false"/>
          <w:color w:val="000000"/>
          <w:sz w:val="28"/>
        </w:rPr>
        <w:t>
      Адрес интернет-ресурса реестра: ______________.</w:t>
      </w:r>
      <w:r>
        <w:br/>
      </w:r>
      <w:r>
        <w:rPr>
          <w:rFonts w:ascii="Times New Roman"/>
          <w:b w:val="false"/>
          <w:i w:val="false"/>
          <w:color w:val="000000"/>
          <w:sz w:val="28"/>
        </w:rPr>
        <w:t>
      13. Подписи.</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p>
      <w:pPr>
        <w:spacing w:after="0"/>
        <w:ind w:left="0"/>
        <w:jc w:val="both"/>
      </w:pPr>
      <w:r>
        <w:rPr>
          <w:rFonts w:ascii="Times New Roman"/>
          <w:b w:val="false"/>
          <w:i w:val="false"/>
          <w:color w:val="000000"/>
          <w:sz w:val="28"/>
        </w:rPr>
        <w:t>                       </w:t>
      </w:r>
      <w:r>
        <w:rPr>
          <w:rFonts w:ascii="Times New Roman"/>
          <w:b/>
          <w:i w:val="false"/>
          <w:color w:val="000000"/>
          <w:sz w:val="28"/>
        </w:rPr>
        <w:t>Протокол подведения</w:t>
      </w:r>
      <w:r>
        <w:br/>
      </w:r>
      <w:r>
        <w:rPr>
          <w:rFonts w:ascii="Times New Roman"/>
          <w:b w:val="false"/>
          <w:i w:val="false"/>
          <w:color w:val="000000"/>
          <w:sz w:val="28"/>
        </w:rPr>
        <w:t>
          </w:t>
      </w:r>
      <w:r>
        <w:rPr>
          <w:rFonts w:ascii="Times New Roman"/>
          <w:b/>
          <w:i w:val="false"/>
          <w:color w:val="000000"/>
          <w:sz w:val="28"/>
        </w:rPr>
        <w:t>итогов закупа способом из одного источника</w:t>
      </w:r>
      <w:r>
        <w:br/>
      </w:r>
      <w:r>
        <w:rPr>
          <w:rFonts w:ascii="Times New Roman"/>
          <w:b w:val="false"/>
          <w:i w:val="false"/>
          <w:color w:val="000000"/>
          <w:sz w:val="28"/>
        </w:rPr>
        <w:t>
                        </w:t>
      </w:r>
      <w:r>
        <w:rPr>
          <w:rFonts w:ascii="Times New Roman"/>
          <w:b/>
          <w:i w:val="false"/>
          <w:color w:val="000000"/>
          <w:sz w:val="28"/>
        </w:rPr>
        <w:t>(название закупа)</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Основание для закупа способом из одного источника: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Предмет закупа способом из одного источника:</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828"/>
        <w:gridCol w:w="3111"/>
        <w:gridCol w:w="5233"/>
      </w:tblGrid>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Наименование поставщика, сроки и место поставки товаров, выполнения работ, оказания услуг:</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3571"/>
        <w:gridCol w:w="3000"/>
        <w:gridCol w:w="3143"/>
        <w:gridCol w:w="3572"/>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поставщика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поставщика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поставки товаров, выполнения работ, оказания услуг</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поставки товаров, выполнения работ, оказания услуг</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7. Цена, предложенная поставщиком на предлагаемые ТРУ по каждому лоту, выраженная в тенге, включающая в себя все расходы, связанные с поставкой товаров, выполнением работ, оказанием услуг:</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2886"/>
        <w:gridCol w:w="2887"/>
        <w:gridCol w:w="4330"/>
        <w:gridCol w:w="3032"/>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поставщика</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заключения договора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8. Подписи.</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вскрытия ценовых предложений и подведения итогов закупа</w:t>
      </w:r>
      <w:r>
        <w:br/>
      </w:r>
      <w:r>
        <w:rPr>
          <w:rFonts w:ascii="Times New Roman"/>
          <w:b w:val="false"/>
          <w:i w:val="false"/>
          <w:color w:val="000000"/>
          <w:sz w:val="28"/>
        </w:rPr>
        <w:t>
               </w:t>
      </w:r>
      <w:r>
        <w:rPr>
          <w:rFonts w:ascii="Times New Roman"/>
          <w:b/>
          <w:i w:val="false"/>
          <w:color w:val="000000"/>
          <w:sz w:val="28"/>
        </w:rPr>
        <w:t>способом запроса ценовых предложений</w:t>
      </w:r>
      <w:r>
        <w:br/>
      </w:r>
      <w:r>
        <w:rPr>
          <w:rFonts w:ascii="Times New Roman"/>
          <w:b w:val="false"/>
          <w:i w:val="false"/>
          <w:color w:val="000000"/>
          <w:sz w:val="28"/>
        </w:rPr>
        <w:t>
                           </w:t>
      </w:r>
      <w:r>
        <w:rPr>
          <w:rFonts w:ascii="Times New Roman"/>
          <w:b/>
          <w:i w:val="false"/>
          <w:color w:val="000000"/>
          <w:sz w:val="28"/>
        </w:rPr>
        <w:t>(название закупа)</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Предмет закупа способом запроса ценовых предложений:</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3143"/>
        <w:gridCol w:w="3428"/>
        <w:gridCol w:w="5001"/>
      </w:tblGrid>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4.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5. Ценовые предложения представили следующие потенциальные поставщики: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714"/>
        <w:gridCol w:w="3143"/>
        <w:gridCol w:w="4286"/>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ценового предложения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6. Ценовые предложения отозваны следующими потенциальными поставщиками: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857"/>
        <w:gridCol w:w="3571"/>
        <w:gridCol w:w="4430"/>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поставщика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ценового предложения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Ценовые предложения следующих поставщиков отклонены:</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142"/>
        <w:gridCol w:w="5000"/>
        <w:gridCol w:w="4144"/>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ценового предложения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8. Цены вскрытых ценовых предложений потенциальных поставщиков:</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 тенге, без учета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285"/>
        <w:gridCol w:w="4857"/>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в тенге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9. По результатам вскрытия ценовых предложений:</w:t>
      </w:r>
      <w:r>
        <w:br/>
      </w:r>
      <w:r>
        <w:rPr>
          <w:rFonts w:ascii="Times New Roman"/>
          <w:b w:val="false"/>
          <w:i w:val="false"/>
          <w:color w:val="000000"/>
          <w:sz w:val="28"/>
        </w:rPr>
        <w:t>
      1) Победителем закупа способом запроса ценовых предложений признается:</w:t>
      </w:r>
      <w:r>
        <w:br/>
      </w:r>
      <w:r>
        <w:rPr>
          <w:rFonts w:ascii="Times New Roman"/>
          <w:b w:val="false"/>
          <w:i w:val="false"/>
          <w:color w:val="000000"/>
          <w:sz w:val="28"/>
        </w:rPr>
        <w:t>
      № лота,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4"/>
        <w:gridCol w:w="4285"/>
        <w:gridCol w:w="5001"/>
      </w:tblGrid>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победителя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победителя</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ценового предложения</w:t>
            </w:r>
          </w:p>
        </w:tc>
      </w:tr>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Потенциальные поставщики, ценовые предложения которых являются наиболее предпочтительными после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000"/>
        <w:gridCol w:w="3714"/>
        <w:gridCol w:w="4286"/>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закуп способом запроса ценовых предложений несостоявшимся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10.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w:t>
      </w:r>
      <w:r>
        <w:br/>
      </w:r>
      <w:r>
        <w:rPr>
          <w:rFonts w:ascii="Times New Roman"/>
          <w:b w:val="false"/>
          <w:i w:val="false"/>
          <w:color w:val="000000"/>
          <w:sz w:val="28"/>
        </w:rPr>
        <w:t>
  победителя, адрес фактического местонахождения, предложенная цена)</w:t>
      </w:r>
      <w:r>
        <w:br/>
      </w:r>
      <w:r>
        <w:rPr>
          <w:rFonts w:ascii="Times New Roman"/>
          <w:b w:val="false"/>
          <w:i w:val="false"/>
          <w:color w:val="000000"/>
          <w:sz w:val="28"/>
        </w:rPr>
        <w:t>
по результатам проведенного закупа способом запроса ценовых предложений в течение _________________________________________ дней с даты подведения итогов закупа способом запроса ценовых предложений.</w:t>
      </w:r>
      <w:r>
        <w:br/>
      </w:r>
      <w:r>
        <w:rPr>
          <w:rFonts w:ascii="Times New Roman"/>
          <w:b w:val="false"/>
          <w:i w:val="false"/>
          <w:color w:val="000000"/>
          <w:sz w:val="28"/>
        </w:rPr>
        <w:t>
      11. Код закупки: _____________</w:t>
      </w:r>
      <w:r>
        <w:br/>
      </w:r>
      <w:r>
        <w:rPr>
          <w:rFonts w:ascii="Times New Roman"/>
          <w:b w:val="false"/>
          <w:i w:val="false"/>
          <w:color w:val="000000"/>
          <w:sz w:val="28"/>
        </w:rPr>
        <w:t>
      Адрес интернет-ресурса реестра: ______________.</w:t>
      </w:r>
      <w:r>
        <w:br/>
      </w:r>
      <w:r>
        <w:rPr>
          <w:rFonts w:ascii="Times New Roman"/>
          <w:b w:val="false"/>
          <w:i w:val="false"/>
          <w:color w:val="000000"/>
          <w:sz w:val="28"/>
        </w:rPr>
        <w:t>
      12. Подписи.</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посредством государственной   </w:t>
      </w:r>
      <w:r>
        <w:br/>
      </w:r>
      <w:r>
        <w:rPr>
          <w:rFonts w:ascii="Times New Roman"/>
          <w:b w:val="false"/>
          <w:i w:val="false"/>
          <w:color w:val="000000"/>
          <w:sz w:val="28"/>
        </w:rPr>
        <w:t xml:space="preserve">
информационной системы     </w:t>
      </w:r>
      <w:r>
        <w:br/>
      </w:r>
      <w:r>
        <w:rPr>
          <w:rFonts w:ascii="Times New Roman"/>
          <w:b w:val="false"/>
          <w:i w:val="false"/>
          <w:color w:val="000000"/>
          <w:sz w:val="28"/>
        </w:rPr>
        <w:t xml:space="preserve">
«Реестр товаров, работ и услуг, </w:t>
      </w:r>
      <w:r>
        <w:br/>
      </w:r>
      <w:r>
        <w:rPr>
          <w:rFonts w:ascii="Times New Roman"/>
          <w:b w:val="false"/>
          <w:i w:val="false"/>
          <w:color w:val="000000"/>
          <w:sz w:val="28"/>
        </w:rPr>
        <w:t xml:space="preserve">
используемых при проведении   </w:t>
      </w:r>
      <w:r>
        <w:br/>
      </w:r>
      <w:r>
        <w:rPr>
          <w:rFonts w:ascii="Times New Roman"/>
          <w:b w:val="false"/>
          <w:i w:val="false"/>
          <w:color w:val="000000"/>
          <w:sz w:val="28"/>
        </w:rPr>
        <w:t xml:space="preserve">
операций по недропользованию,  </w:t>
      </w:r>
      <w:r>
        <w:br/>
      </w:r>
      <w:r>
        <w:rPr>
          <w:rFonts w:ascii="Times New Roman"/>
          <w:b w:val="false"/>
          <w:i w:val="false"/>
          <w:color w:val="000000"/>
          <w:sz w:val="28"/>
        </w:rPr>
        <w:t xml:space="preserve">
и их производителей»       </w:t>
      </w:r>
    </w:p>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подведения итогов закупа способом через систему</w:t>
      </w:r>
      <w:r>
        <w:br/>
      </w:r>
      <w:r>
        <w:rPr>
          <w:rFonts w:ascii="Times New Roman"/>
          <w:b w:val="false"/>
          <w:i w:val="false"/>
          <w:color w:val="000000"/>
          <w:sz w:val="28"/>
        </w:rPr>
        <w:t>
                      </w:t>
      </w:r>
      <w:r>
        <w:rPr>
          <w:rFonts w:ascii="Times New Roman"/>
          <w:b/>
          <w:i w:val="false"/>
          <w:color w:val="000000"/>
          <w:sz w:val="28"/>
        </w:rPr>
        <w:t>электронных закупок</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процедуру определения победителя закупа способом через систему электронных закупок по закупке:</w:t>
      </w:r>
      <w:r>
        <w:br/>
      </w:r>
      <w:r>
        <w:rPr>
          <w:rFonts w:ascii="Times New Roman"/>
          <w:b w:val="false"/>
          <w:i w:val="false"/>
          <w:color w:val="000000"/>
          <w:sz w:val="28"/>
        </w:rPr>
        <w:t>
      4. Предмет закупа способом через систему электронных закупок:</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3285"/>
        <w:gridCol w:w="3000"/>
        <w:gridCol w:w="5858"/>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Конкурсные ценовые предложения представлены следующими участниками закупа способом через систему электронных закупок:</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142"/>
        <w:gridCol w:w="5286"/>
        <w:gridCol w:w="3715"/>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закупа способом через систему электронных закупок</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участника закупа способом через систему электронных закупок</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конкурсного ценового предложения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Цены конкурсных ценовых предложений участников закупа способом через систему электронных закупок:</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714"/>
        <w:gridCol w:w="4428"/>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закупа способом через систему электронных закупок</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цена в тенге без учета НДС</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8. Конкурсная комиссия оценила и сопоставила цены конкурсных ценовых предложений участников закупа способом через систему электронных закупок и приняла решение (выбрать нужное):</w:t>
      </w:r>
      <w:r>
        <w:br/>
      </w:r>
      <w:r>
        <w:rPr>
          <w:rFonts w:ascii="Times New Roman"/>
          <w:b w:val="false"/>
          <w:i w:val="false"/>
          <w:color w:val="000000"/>
          <w:sz w:val="28"/>
        </w:rPr>
        <w:t>
      1) признать победителем закупа способом через систему электронных закупок</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857"/>
        <w:gridCol w:w="3714"/>
        <w:gridCol w:w="2857"/>
        <w:gridCol w:w="3858"/>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3031"/>
        <w:gridCol w:w="3175"/>
        <w:gridCol w:w="2742"/>
        <w:gridCol w:w="4042"/>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закупа способом через систему электронных закупок несостоявшимся</w:t>
      </w:r>
      <w:r>
        <w:br/>
      </w:r>
      <w:r>
        <w:rPr>
          <w:rFonts w:ascii="Times New Roman"/>
          <w:b w:val="false"/>
          <w:i w:val="false"/>
          <w:color w:val="000000"/>
          <w:sz w:val="28"/>
        </w:rPr>
        <w:t>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9.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w:t>
      </w:r>
      <w:r>
        <w:br/>
      </w:r>
      <w:r>
        <w:rPr>
          <w:rFonts w:ascii="Times New Roman"/>
          <w:b w:val="false"/>
          <w:i w:val="false"/>
          <w:color w:val="000000"/>
          <w:sz w:val="28"/>
        </w:rPr>
        <w:t>
победителя, адрес фактического местонахождения, предложенная цена) по результатам проведенного закупа способом через систему электронных закупок в течение _________________________________________ дней с даты подведения итогов закупа способом через систему электронных закупок.</w:t>
      </w:r>
      <w:r>
        <w:br/>
      </w:r>
      <w:r>
        <w:rPr>
          <w:rFonts w:ascii="Times New Roman"/>
          <w:b w:val="false"/>
          <w:i w:val="false"/>
          <w:color w:val="000000"/>
          <w:sz w:val="28"/>
        </w:rPr>
        <w:t>
      10. Код закупки: _____________</w:t>
      </w:r>
      <w:r>
        <w:br/>
      </w:r>
      <w:r>
        <w:rPr>
          <w:rFonts w:ascii="Times New Roman"/>
          <w:b w:val="false"/>
          <w:i w:val="false"/>
          <w:color w:val="000000"/>
          <w:sz w:val="28"/>
        </w:rPr>
        <w:t>
      Адрес интернет-ресурса реестра: ______________.</w:t>
      </w:r>
      <w:r>
        <w:br/>
      </w:r>
      <w:r>
        <w:rPr>
          <w:rFonts w:ascii="Times New Roman"/>
          <w:b w:val="false"/>
          <w:i w:val="false"/>
          <w:color w:val="000000"/>
          <w:sz w:val="28"/>
        </w:rPr>
        <w:t>
      11. Подписи.</w:t>
      </w:r>
    </w:p>
    <w:bookmarkStart w:name="z9"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2014 года № 602  </w:t>
      </w:r>
    </w:p>
    <w:bookmarkEnd w:id="2"/>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февраля 2013 года № 134 </w:t>
      </w:r>
    </w:p>
    <w:p>
      <w:pPr>
        <w:spacing w:after="0"/>
        <w:ind w:left="0"/>
        <w:jc w:val="left"/>
      </w:pPr>
      <w:r>
        <w:rPr>
          <w:rFonts w:ascii="Times New Roman"/>
          <w:b/>
          <w:i w:val="false"/>
          <w:color w:val="000000"/>
        </w:rPr>
        <w:t xml:space="preserve"> Правила</w:t>
      </w:r>
      <w:r>
        <w:br/>
      </w:r>
      <w:r>
        <w:rPr>
          <w:rFonts w:ascii="Times New Roman"/>
          <w:b/>
          <w:i w:val="false"/>
          <w:color w:val="000000"/>
        </w:rPr>
        <w:t>
приобретения товаров, работ и услуг при проведении</w:t>
      </w:r>
      <w:r>
        <w:br/>
      </w:r>
      <w:r>
        <w:rPr>
          <w:rFonts w:ascii="Times New Roman"/>
          <w:b/>
          <w:i w:val="false"/>
          <w:color w:val="000000"/>
        </w:rPr>
        <w:t>
операций по недропользованию 1. Общие положения</w:t>
      </w:r>
    </w:p>
    <w:p>
      <w:pPr>
        <w:spacing w:after="0"/>
        <w:ind w:left="0"/>
        <w:jc w:val="both"/>
      </w:pPr>
      <w:r>
        <w:rPr>
          <w:rFonts w:ascii="Times New Roman"/>
          <w:b w:val="false"/>
          <w:i w:val="false"/>
          <w:color w:val="000000"/>
          <w:sz w:val="28"/>
        </w:rPr>
        <w:t>      1. Настоящие Правила приобретения товаров, работ и услуг при проведении операций по недропользованию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июня 2010 года «О недрах и недропользовании» (далее – Закон) и определяют порядок приобретения товаров, работ и услуг (далее – ТРУ) недропользователями и их уполномоченными лицами при проведении операций по недропользованию, предусмотренных в годовой и (или) среднесрочной и (или) долгосрочной программах закупа ТРУ, а также подрядчиками, привлекаемыми недропользователями или их уполномоченными лицами для выполнения отдельных видов работ, связанных с проведением операций по недропользованию с использованием систем электронного закупа, расположенных в казахстанском сегменте сети Интернет, работа которых синхронизирована с работой реестра товаров, работ и услуг, используемых при проведении операций по недропользованию, и их производителей, в порядке, установленном Правительством Республики Казахстан.</w:t>
      </w:r>
      <w:r>
        <w:br/>
      </w:r>
      <w:r>
        <w:rPr>
          <w:rFonts w:ascii="Times New Roman"/>
          <w:b w:val="false"/>
          <w:i w:val="false"/>
          <w:color w:val="000000"/>
          <w:sz w:val="28"/>
        </w:rPr>
        <w:t>
      Процедуры осуществления закупа заказчиками, связанные с закупом ТРУ при проведении операций по недропользованию, проводятся на территории Республики Казахстан.</w:t>
      </w:r>
      <w:r>
        <w:br/>
      </w:r>
      <w:r>
        <w:rPr>
          <w:rFonts w:ascii="Times New Roman"/>
          <w:b w:val="false"/>
          <w:i w:val="false"/>
          <w:color w:val="000000"/>
          <w:sz w:val="28"/>
        </w:rPr>
        <w:t>
      2. Действие настоящих Правил не распространяется на:</w:t>
      </w:r>
      <w:r>
        <w:br/>
      </w:r>
      <w:r>
        <w:rPr>
          <w:rFonts w:ascii="Times New Roman"/>
          <w:b w:val="false"/>
          <w:i w:val="false"/>
          <w:color w:val="000000"/>
          <w:sz w:val="28"/>
        </w:rPr>
        <w:t>
      1) недропользователей, осуществляющих операции по разведке или добыче общераспространенных полезных ископаемых;</w:t>
      </w:r>
      <w:r>
        <w:br/>
      </w:r>
      <w:r>
        <w:rPr>
          <w:rFonts w:ascii="Times New Roman"/>
          <w:b w:val="false"/>
          <w:i w:val="false"/>
          <w:color w:val="000000"/>
          <w:sz w:val="28"/>
        </w:rPr>
        <w:t>
      2) недропользователей, приобретающих ТРУ в соответствии с законодательством Республики Казахстан о государственных закупках;</w:t>
      </w:r>
      <w:r>
        <w:br/>
      </w:r>
      <w:r>
        <w:rPr>
          <w:rFonts w:ascii="Times New Roman"/>
          <w:b w:val="false"/>
          <w:i w:val="false"/>
          <w:color w:val="000000"/>
          <w:sz w:val="28"/>
        </w:rPr>
        <w:t>
      3) 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3. В настоящих Правилах используются понятия и определения, установленные в Законе, а также следующие понятия:</w:t>
      </w:r>
      <w:r>
        <w:br/>
      </w:r>
      <w:r>
        <w:rPr>
          <w:rFonts w:ascii="Times New Roman"/>
          <w:b w:val="false"/>
          <w:i w:val="false"/>
          <w:color w:val="000000"/>
          <w:sz w:val="28"/>
        </w:rPr>
        <w:t>
      1) заказчик – недропользователь, подрядчик, уполномоченное лицо недропользователя, осуществляющие приобретение ТРУ в соответствии с настоящими Правилами;</w:t>
      </w:r>
      <w:r>
        <w:br/>
      </w:r>
      <w:r>
        <w:rPr>
          <w:rFonts w:ascii="Times New Roman"/>
          <w:b w:val="false"/>
          <w:i w:val="false"/>
          <w:color w:val="000000"/>
          <w:sz w:val="28"/>
        </w:rPr>
        <w:t>
      2) закуп – приобретение за счет собственных средств ТРУ при проведении операций по недропользованию, необходимых для выполнения контрактных обязательств и деятельности, предусмотренной в контракте в качестве сопутствующей, осуществляемое в порядке и способами, установленными настоящими Правилами;</w:t>
      </w:r>
      <w:r>
        <w:br/>
      </w: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r>
        <w:br/>
      </w:r>
      <w:r>
        <w:rPr>
          <w:rFonts w:ascii="Times New Roman"/>
          <w:b w:val="false"/>
          <w:i w:val="false"/>
          <w:color w:val="000000"/>
          <w:sz w:val="28"/>
        </w:rPr>
        <w:t>
      4) код закупки – код, сформированный системой, при формировании объявлений о проведении закупа ТРУ способами, указанными в подпунктах 1), 3), 4) пункта 6 настоящих Правил, или при формировании протокола подведения итогов закупа ТРУ способом, указанным в подпункте 2) пункта 6 настоящих Правил;</w:t>
      </w:r>
      <w:r>
        <w:br/>
      </w:r>
      <w:r>
        <w:rPr>
          <w:rFonts w:ascii="Times New Roman"/>
          <w:b w:val="false"/>
          <w:i w:val="false"/>
          <w:color w:val="000000"/>
          <w:sz w:val="28"/>
        </w:rPr>
        <w:t>
      5) существенные условия договора – это условия о предмете договора, сроках и месте поставки товара, выполнения работ, оказания услуг, порядке оплаты, сроке действия договора;</w:t>
      </w:r>
      <w:r>
        <w:br/>
      </w:r>
      <w:r>
        <w:rPr>
          <w:rFonts w:ascii="Times New Roman"/>
          <w:b w:val="false"/>
          <w:i w:val="false"/>
          <w:color w:val="000000"/>
          <w:sz w:val="28"/>
        </w:rPr>
        <w:t>
      6) конкурсная документация – утвержденная заказчиком документация, в которой содержатся условия проведения открытого конкурса, представляемая потенциальному поставщику для подготовки конкурсной заявки и конкурсного ценового предложения;</w:t>
      </w:r>
      <w:r>
        <w:br/>
      </w:r>
      <w:r>
        <w:rPr>
          <w:rFonts w:ascii="Times New Roman"/>
          <w:b w:val="false"/>
          <w:i w:val="false"/>
          <w:color w:val="000000"/>
          <w:sz w:val="28"/>
        </w:rPr>
        <w:t>
      7) конкурсная комиссия – коллегиальный орган, создаваемый заказчиком для выполнения процедуры проведения закупа товаров, работ и услуг в порядке и способами, установленными подпунктами 1), 4) пункта 6 настоящих Правил;</w:t>
      </w:r>
      <w:r>
        <w:br/>
      </w:r>
      <w:r>
        <w:rPr>
          <w:rFonts w:ascii="Times New Roman"/>
          <w:b w:val="false"/>
          <w:i w:val="false"/>
          <w:color w:val="000000"/>
          <w:sz w:val="28"/>
        </w:rPr>
        <w:t>
      8)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br/>
      </w:r>
      <w:r>
        <w:rPr>
          <w:rFonts w:ascii="Times New Roman"/>
          <w:b w:val="false"/>
          <w:i w:val="false"/>
          <w:color w:val="000000"/>
          <w:sz w:val="28"/>
        </w:rPr>
        <w:t>
      9) потенциальный поставщик – физическое лицо, юридическое лицо, временное объединение юридических лиц (консорциум), участвующие в процессе закупа ТРУ, используемых при проведении операций по недропользованию;</w:t>
      </w:r>
      <w:r>
        <w:br/>
      </w:r>
      <w:r>
        <w:rPr>
          <w:rFonts w:ascii="Times New Roman"/>
          <w:b w:val="false"/>
          <w:i w:val="false"/>
          <w:color w:val="000000"/>
          <w:sz w:val="28"/>
        </w:rPr>
        <w:t>
      10) подрядчик – физическое или юридическое лицо, привлекаемое недропользователем или его уполномоченным лицом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11)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закупок ТРУ, используемых при проведении операций по недропользованию, и их производителей, а также проведения электронных закупок и формирования перечня ТРУ, используемых при проведении операций по недропользованию;</w:t>
      </w:r>
      <w:r>
        <w:br/>
      </w:r>
      <w:r>
        <w:rPr>
          <w:rFonts w:ascii="Times New Roman"/>
          <w:b w:val="false"/>
          <w:i w:val="false"/>
          <w:color w:val="000000"/>
          <w:sz w:val="28"/>
        </w:rPr>
        <w:t>
      12) система электронных закупок (далее – система) – электронная информационная система, расположенная в казахстанском сегменте сети Интернет, используемая заказчиками для приобретения товаров, работ и услуг, создаваемая и эксплуатируемая в соответствии с настоящими Правилами, работа которой синхронизирована с работой реестра;</w:t>
      </w:r>
      <w:r>
        <w:br/>
      </w:r>
      <w:r>
        <w:rPr>
          <w:rFonts w:ascii="Times New Roman"/>
          <w:b w:val="false"/>
          <w:i w:val="false"/>
          <w:color w:val="000000"/>
          <w:sz w:val="28"/>
        </w:rPr>
        <w:t>
      13) сопутствующая деятельность – деятельность, не связанная с проведением операций по недропользованию и направленная на выполнение лицензионных контрактных условий, расходы на которую учитываются компетентным органом в качестве исполнения недропользователем контрактных обязательств;</w:t>
      </w:r>
      <w:r>
        <w:br/>
      </w:r>
      <w:r>
        <w:rPr>
          <w:rFonts w:ascii="Times New Roman"/>
          <w:b w:val="false"/>
          <w:i w:val="false"/>
          <w:color w:val="000000"/>
          <w:sz w:val="28"/>
        </w:rPr>
        <w:t>
      14) уполномоченное лицо недропользователя – физическое или юридическое лицо, уполномоченное недропользователем осуществлять от имени недропользователя закуп ТРУ при проведении операций по недропользованию в соответствии с настоящими Правилами;</w:t>
      </w:r>
      <w:r>
        <w:br/>
      </w:r>
      <w:r>
        <w:rPr>
          <w:rFonts w:ascii="Times New Roman"/>
          <w:b w:val="false"/>
          <w:i w:val="false"/>
          <w:color w:val="000000"/>
          <w:sz w:val="28"/>
        </w:rPr>
        <w:t>
      15) Национальный удостоверяющий центр Республики Казахстан – удостоверяющий центр, обслуживающий участников «электронного правительства», государственных и негосударственных информационных систем;</w:t>
      </w:r>
      <w:r>
        <w:br/>
      </w:r>
      <w:r>
        <w:rPr>
          <w:rFonts w:ascii="Times New Roman"/>
          <w:b w:val="false"/>
          <w:i w:val="false"/>
          <w:color w:val="000000"/>
          <w:sz w:val="28"/>
        </w:rPr>
        <w:t>
      16) условная цена – цена, рассчитанная с учетом условного снижения цены конкурсной заявки участника конкурса, являющегося казахстанским производителем товаров, закупаемых в рамках конкурса, или казахстанским производителем работ и (или) услуг, на двадцать процентов и используемая исключительно при оценке и сопоставлении конкурсных заявок с целью определения победителя конкурса;</w:t>
      </w:r>
      <w:r>
        <w:br/>
      </w:r>
      <w:r>
        <w:rPr>
          <w:rFonts w:ascii="Times New Roman"/>
          <w:b w:val="false"/>
          <w:i w:val="false"/>
          <w:color w:val="000000"/>
          <w:sz w:val="28"/>
        </w:rPr>
        <w:t>
      17)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18) финансовый год – период времени, определенный в соответствии с бюджетным законодательством Республики Казахстан;</w:t>
      </w:r>
      <w:r>
        <w:br/>
      </w:r>
      <w:r>
        <w:rPr>
          <w:rFonts w:ascii="Times New Roman"/>
          <w:b w:val="false"/>
          <w:i w:val="false"/>
          <w:color w:val="000000"/>
          <w:sz w:val="28"/>
        </w:rPr>
        <w:t>
      19) комплексная работа – совокупность работ и услуг, распространяемая только на недропользователей в сфере твердых полезных ископаемых и включающая выполнение проектных и изыскательских работ, строительство «под ключ», управление проектными и изыскательскими работами, строительством «под ключ» (при необходимости), и сопутствующая (ие) указанным работам поставка товаров, оказание услуг;</w:t>
      </w:r>
      <w:r>
        <w:br/>
      </w:r>
      <w:r>
        <w:rPr>
          <w:rFonts w:ascii="Times New Roman"/>
          <w:b w:val="false"/>
          <w:i w:val="false"/>
          <w:color w:val="000000"/>
          <w:sz w:val="28"/>
        </w:rPr>
        <w:t>
      20) строительство «под ключ» – строительство, его обеспечение и сдача заказчику объекта, готового к эксплуатации.</w:t>
      </w:r>
      <w:r>
        <w:br/>
      </w:r>
      <w:r>
        <w:rPr>
          <w:rFonts w:ascii="Times New Roman"/>
          <w:b w:val="false"/>
          <w:i w:val="false"/>
          <w:color w:val="000000"/>
          <w:sz w:val="28"/>
        </w:rPr>
        <w:t>
      4. Проведение процедур закупа и вся документация по закупу, в том числе конкурсные заявки потенциальных поставщиков с прилагаемыми документами, осуществляются на государственном и русском языках с приложением в случаях, предусмотренных конкурсной документацией, перевода на других языках.</w:t>
      </w:r>
      <w:r>
        <w:br/>
      </w:r>
      <w:r>
        <w:rPr>
          <w:rFonts w:ascii="Times New Roman"/>
          <w:b w:val="false"/>
          <w:i w:val="false"/>
          <w:color w:val="000000"/>
          <w:sz w:val="28"/>
        </w:rPr>
        <w:t>
      В случае разногласия между переводами в утвержденных заказчиком и (или) представленных потенциальным поставщиком документах, преимущество будут иметь документы, представленные на государственном языке.</w:t>
      </w:r>
      <w:r>
        <w:br/>
      </w:r>
      <w:r>
        <w:rPr>
          <w:rFonts w:ascii="Times New Roman"/>
          <w:b w:val="false"/>
          <w:i w:val="false"/>
          <w:color w:val="000000"/>
          <w:sz w:val="28"/>
        </w:rPr>
        <w:t>
      5. Валютой, применяемой для облегчения процедуры оценки и сопоставления цен, предложенных потенциальными поставщиками, участвующими в закупе, выраженных в различных валютах, является валюта Республики Казахстан - тенге по официальному курсу, установленному Национальным Банком Республики Казахстан на дату оценки и сопоставления цен.</w:t>
      </w:r>
      <w:r>
        <w:br/>
      </w:r>
      <w:r>
        <w:rPr>
          <w:rFonts w:ascii="Times New Roman"/>
          <w:b w:val="false"/>
          <w:i w:val="false"/>
          <w:color w:val="000000"/>
          <w:sz w:val="28"/>
        </w:rPr>
        <w:t>
      6. Закуп ТРУ при проведении операций по недропользованию осуществляется с использованием заказчиком система одним из следующих способов:</w:t>
      </w:r>
      <w:r>
        <w:br/>
      </w:r>
      <w:r>
        <w:rPr>
          <w:rFonts w:ascii="Times New Roman"/>
          <w:b w:val="false"/>
          <w:i w:val="false"/>
          <w:color w:val="000000"/>
          <w:sz w:val="28"/>
        </w:rPr>
        <w:t>
      1) открытый конкурс;</w:t>
      </w:r>
      <w:r>
        <w:br/>
      </w:r>
      <w:r>
        <w:rPr>
          <w:rFonts w:ascii="Times New Roman"/>
          <w:b w:val="false"/>
          <w:i w:val="false"/>
          <w:color w:val="000000"/>
          <w:sz w:val="28"/>
        </w:rPr>
        <w:t>
      2) из одного источника;</w:t>
      </w:r>
      <w:r>
        <w:br/>
      </w:r>
      <w:r>
        <w:rPr>
          <w:rFonts w:ascii="Times New Roman"/>
          <w:b w:val="false"/>
          <w:i w:val="false"/>
          <w:color w:val="000000"/>
          <w:sz w:val="28"/>
        </w:rPr>
        <w:t>
      3) запрос ценовых предложений;</w:t>
      </w:r>
      <w:r>
        <w:br/>
      </w:r>
      <w:r>
        <w:rPr>
          <w:rFonts w:ascii="Times New Roman"/>
          <w:b w:val="false"/>
          <w:i w:val="false"/>
          <w:color w:val="000000"/>
          <w:sz w:val="28"/>
        </w:rPr>
        <w:t>
      4) через систему электронных закупок.</w:t>
      </w:r>
      <w:r>
        <w:br/>
      </w:r>
      <w:r>
        <w:rPr>
          <w:rFonts w:ascii="Times New Roman"/>
          <w:b w:val="false"/>
          <w:i w:val="false"/>
          <w:color w:val="000000"/>
          <w:sz w:val="28"/>
        </w:rPr>
        <w:t>
      Закупки товаров, работ и услуг через товарные биржи осуществляются в соответствии с законодательством Республики Казахстан о товарных биржах.</w:t>
      </w:r>
      <w:r>
        <w:br/>
      </w:r>
      <w:r>
        <w:rPr>
          <w:rFonts w:ascii="Times New Roman"/>
          <w:b w:val="false"/>
          <w:i w:val="false"/>
          <w:color w:val="000000"/>
          <w:sz w:val="28"/>
        </w:rPr>
        <w:t>
      Система, предусматривающая функционал, обеспечивающий реализацию всех процедур закупа, определенных настоящими Правилами, создается физическими и юридическими лицами. Порядок эксплуатации системы определяется ее собственником или владельцем.</w:t>
      </w:r>
      <w:r>
        <w:br/>
      </w:r>
      <w:r>
        <w:rPr>
          <w:rFonts w:ascii="Times New Roman"/>
          <w:b w:val="false"/>
          <w:i w:val="false"/>
          <w:color w:val="000000"/>
          <w:sz w:val="28"/>
        </w:rPr>
        <w:t>
      7. Заказчик своим решением определяет уполномоченное лицо, которое от имени заказчика совершает предусмотренные настоящими Правилами действия по формированию и размещению информации в системе.</w:t>
      </w:r>
      <w:r>
        <w:br/>
      </w:r>
      <w:r>
        <w:rPr>
          <w:rFonts w:ascii="Times New Roman"/>
          <w:b w:val="false"/>
          <w:i w:val="false"/>
          <w:color w:val="000000"/>
          <w:sz w:val="28"/>
        </w:rPr>
        <w:t>
      8. При проведении закупок ТРУ способом открытого конкурса и через систему электронных закупок к потенциальному поставщику предъявляются следующие квалификационные требования:</w:t>
      </w:r>
      <w:r>
        <w:br/>
      </w: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r>
        <w:br/>
      </w:r>
      <w:r>
        <w:rPr>
          <w:rFonts w:ascii="Times New Roman"/>
          <w:b w:val="false"/>
          <w:i w:val="false"/>
          <w:color w:val="000000"/>
          <w:sz w:val="28"/>
        </w:rPr>
        <w:t>
      2) являться платежеспособным;</w:t>
      </w:r>
      <w:r>
        <w:br/>
      </w:r>
      <w:r>
        <w:rPr>
          <w:rFonts w:ascii="Times New Roman"/>
          <w:b w:val="false"/>
          <w:i w:val="false"/>
          <w:color w:val="000000"/>
          <w:sz w:val="28"/>
        </w:rPr>
        <w:t>
      3) не подлежать процедуре ликвидации или банкротства.</w:t>
      </w:r>
      <w:r>
        <w:br/>
      </w:r>
      <w:r>
        <w:rPr>
          <w:rFonts w:ascii="Times New Roman"/>
          <w:b w:val="false"/>
          <w:i w:val="false"/>
          <w:color w:val="000000"/>
          <w:sz w:val="28"/>
        </w:rPr>
        <w:t>
      В подтверждение соответствия указанным требованиям потенциальный поставщик представляет документы, указанные в подпунктах 2), 5), 10) пункта 40 настоящих Правил.</w:t>
      </w:r>
      <w:r>
        <w:br/>
      </w:r>
      <w:r>
        <w:rPr>
          <w:rFonts w:ascii="Times New Roman"/>
          <w:b w:val="false"/>
          <w:i w:val="false"/>
          <w:color w:val="000000"/>
          <w:sz w:val="28"/>
        </w:rPr>
        <w:t>
      9. Приобретение ТРУ, используемых при проведении операций по недропользованию осуществляется, с соблюдением следующих принципов:</w:t>
      </w:r>
      <w:r>
        <w:br/>
      </w:r>
      <w:r>
        <w:rPr>
          <w:rFonts w:ascii="Times New Roman"/>
          <w:b w:val="false"/>
          <w:i w:val="false"/>
          <w:color w:val="000000"/>
          <w:sz w:val="28"/>
        </w:rPr>
        <w:t>
      1) гласности и прозрачности процесса закупок;</w:t>
      </w:r>
      <w:r>
        <w:br/>
      </w:r>
      <w:r>
        <w:rPr>
          <w:rFonts w:ascii="Times New Roman"/>
          <w:b w:val="false"/>
          <w:i w:val="false"/>
          <w:color w:val="000000"/>
          <w:sz w:val="28"/>
        </w:rPr>
        <w:t>
      2) добросовестной конкуренции среди потенциальных поставщиков;</w:t>
      </w:r>
      <w:r>
        <w:br/>
      </w:r>
      <w:r>
        <w:rPr>
          <w:rFonts w:ascii="Times New Roman"/>
          <w:b w:val="false"/>
          <w:i w:val="false"/>
          <w:color w:val="000000"/>
          <w:sz w:val="28"/>
        </w:rPr>
        <w:t>
      3) поддержки казахстанских производителей ТРУ.</w:t>
      </w:r>
      <w:r>
        <w:br/>
      </w:r>
      <w:r>
        <w:rPr>
          <w:rFonts w:ascii="Times New Roman"/>
          <w:b w:val="false"/>
          <w:i w:val="false"/>
          <w:color w:val="000000"/>
          <w:sz w:val="28"/>
        </w:rPr>
        <w:t>
      В случае нарушения заказчиком норм, согласно настоящих Правилах на любой стадии процедуры закупки, заказчик обязан отказаться от проведения закупа и провести такую закупку(ки) вновь.</w:t>
      </w:r>
      <w:r>
        <w:br/>
      </w:r>
      <w:r>
        <w:rPr>
          <w:rFonts w:ascii="Times New Roman"/>
          <w:b w:val="false"/>
          <w:i w:val="false"/>
          <w:color w:val="000000"/>
          <w:sz w:val="28"/>
        </w:rPr>
        <w:t>
      Потенциальный поставщик в случае несогласия с решением заказчика об отказе от проведения закупа вправе обратиться за защитой своих интересов в суд.</w:t>
      </w:r>
      <w:r>
        <w:br/>
      </w:r>
      <w:r>
        <w:rPr>
          <w:rFonts w:ascii="Times New Roman"/>
          <w:b w:val="false"/>
          <w:i w:val="false"/>
          <w:color w:val="000000"/>
          <w:sz w:val="28"/>
        </w:rPr>
        <w:t>
      10. Процесс закупа включает в себя:</w:t>
      </w:r>
      <w:r>
        <w:br/>
      </w:r>
      <w:r>
        <w:rPr>
          <w:rFonts w:ascii="Times New Roman"/>
          <w:b w:val="false"/>
          <w:i w:val="false"/>
          <w:color w:val="000000"/>
          <w:sz w:val="28"/>
        </w:rPr>
        <w:t>
      1) планирование закупа;</w:t>
      </w:r>
      <w:r>
        <w:br/>
      </w:r>
      <w:r>
        <w:rPr>
          <w:rFonts w:ascii="Times New Roman"/>
          <w:b w:val="false"/>
          <w:i w:val="false"/>
          <w:color w:val="000000"/>
          <w:sz w:val="28"/>
        </w:rPr>
        <w:t>
      2) выбор поставщика и заключение с ним договора о закупе;</w:t>
      </w:r>
      <w:r>
        <w:br/>
      </w:r>
      <w:r>
        <w:rPr>
          <w:rFonts w:ascii="Times New Roman"/>
          <w:b w:val="false"/>
          <w:i w:val="false"/>
          <w:color w:val="000000"/>
          <w:sz w:val="28"/>
        </w:rPr>
        <w:t>
      3) исполнение договора о закупе.</w:t>
      </w:r>
      <w:r>
        <w:br/>
      </w:r>
      <w:r>
        <w:rPr>
          <w:rFonts w:ascii="Times New Roman"/>
          <w:b w:val="false"/>
          <w:i w:val="false"/>
          <w:color w:val="000000"/>
          <w:sz w:val="28"/>
        </w:rPr>
        <w:t>
      11. Не допускается участие потенциального поставщика в проводимом закупе, если:</w:t>
      </w:r>
      <w:r>
        <w:br/>
      </w:r>
      <w:r>
        <w:rPr>
          <w:rFonts w:ascii="Times New Roman"/>
          <w:b w:val="false"/>
          <w:i w:val="false"/>
          <w:color w:val="000000"/>
          <w:sz w:val="28"/>
        </w:rPr>
        <w:t>
      1) близкие родственники, супруг (а)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работником заказчика;</w:t>
      </w:r>
      <w:r>
        <w:br/>
      </w:r>
      <w:r>
        <w:rPr>
          <w:rFonts w:ascii="Times New Roman"/>
          <w:b w:val="false"/>
          <w:i w:val="false"/>
          <w:color w:val="000000"/>
          <w:sz w:val="28"/>
        </w:rPr>
        <w:t>
      2) потенциальный поставщик и (или) его работник оказывал заказчику консультационные и (или) иные услуги по подготовке проводимого закупа;</w:t>
      </w:r>
      <w:r>
        <w:br/>
      </w:r>
      <w:r>
        <w:rPr>
          <w:rFonts w:ascii="Times New Roman"/>
          <w:b w:val="false"/>
          <w:i w:val="false"/>
          <w:color w:val="000000"/>
          <w:sz w:val="28"/>
        </w:rPr>
        <w:t>
      3) потенциальный поставщик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проводимого закупа, за исключением участия разработчика технико-экономического обоснования в закупе по разработке проектной (проектно-сметной) документации;</w:t>
      </w:r>
      <w:r>
        <w:br/>
      </w:r>
      <w:r>
        <w:rPr>
          <w:rFonts w:ascii="Times New Roman"/>
          <w:b w:val="false"/>
          <w:i w:val="false"/>
          <w:color w:val="000000"/>
          <w:sz w:val="28"/>
        </w:rPr>
        <w:t>
      4) финансово-хозяйственная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r>
        <w:br/>
      </w:r>
      <w:r>
        <w:rPr>
          <w:rFonts w:ascii="Times New Roman"/>
          <w:b w:val="false"/>
          <w:i w:val="false"/>
          <w:color w:val="000000"/>
          <w:sz w:val="28"/>
        </w:rPr>
        <w:t>
      5) финансово-хозяйственная деятельность привлекаемого потенциальным поставщиком подрядчика приостановлена в соответствии с законодательством Республики Казахстан либо законодательством государства подрядчика-нерезидента Республики Казахстан.</w:t>
      </w:r>
      <w:r>
        <w:br/>
      </w:r>
      <w:r>
        <w:rPr>
          <w:rFonts w:ascii="Times New Roman"/>
          <w:b w:val="false"/>
          <w:i w:val="false"/>
          <w:color w:val="000000"/>
          <w:sz w:val="28"/>
        </w:rPr>
        <w:t>
      Действие подпунктов 2) и 3) настоящего пункта не распространяется на закуп комплексных работ.</w:t>
      </w:r>
      <w:r>
        <w:br/>
      </w:r>
      <w:r>
        <w:rPr>
          <w:rFonts w:ascii="Times New Roman"/>
          <w:b w:val="false"/>
          <w:i w:val="false"/>
          <w:color w:val="000000"/>
          <w:sz w:val="28"/>
        </w:rPr>
        <w:t>
      12. Не допускается участие потенциального поставщика и его аффилированного лица в одном открытом конкурсе (лоте), за исключением участия таких лиц в проводимом закупе в качестве временного объединения юридических лиц (консорциума).</w:t>
      </w:r>
      <w:r>
        <w:br/>
      </w:r>
      <w:r>
        <w:rPr>
          <w:rFonts w:ascii="Times New Roman"/>
          <w:b w:val="false"/>
          <w:i w:val="false"/>
          <w:color w:val="000000"/>
          <w:sz w:val="28"/>
        </w:rPr>
        <w:t>
      Не допускается участие члена консорциума в одном и том же закупе по одному и тому же лоту с консорциумом в качестве самостоятельного потенциального поставщика ТРУ.</w:t>
      </w:r>
      <w:r>
        <w:br/>
      </w:r>
      <w:r>
        <w:rPr>
          <w:rFonts w:ascii="Times New Roman"/>
          <w:b w:val="false"/>
          <w:i w:val="false"/>
          <w:color w:val="000000"/>
          <w:sz w:val="28"/>
        </w:rPr>
        <w:t>
      13. Допускается участие в закупе ТРУ временных объединений юридических лиц (консорциумов). В случае участия в закупках таких временных объединений юридических лиц, его участниками помимо документов для подтверждения своих квалификационных требований, предусмотренных пунктом 40 настоящих Правил, представляются:</w:t>
      </w:r>
      <w:r>
        <w:br/>
      </w:r>
      <w:r>
        <w:rPr>
          <w:rFonts w:ascii="Times New Roman"/>
          <w:b w:val="false"/>
          <w:i w:val="false"/>
          <w:color w:val="000000"/>
          <w:sz w:val="28"/>
        </w:rPr>
        <w:t>
      1) сканированная копия договора о совместной хозяйственной деятельности, подписанного уполномоченными представителями юридических лиц, входящих в объединение (консорциум), и скрепленного фирменными печатями этих юридических лиц;</w:t>
      </w:r>
      <w:r>
        <w:br/>
      </w:r>
      <w:r>
        <w:rPr>
          <w:rFonts w:ascii="Times New Roman"/>
          <w:b w:val="false"/>
          <w:i w:val="false"/>
          <w:color w:val="000000"/>
          <w:sz w:val="28"/>
        </w:rPr>
        <w:t>
      2) сканированные копии соответствующих лицензий одного или нескольких участника (ов) консорциума на право реализации товара, выполнения работ, оказания услуг, в части деятельности, предусмотренной договором о совместной хозяйственной деятельности, в случае, если такая деятельность потенциального поставщика подлежит лицензированию в соответствии с действующим законодательством Республики Казахстан о лицензировании.</w:t>
      </w:r>
      <w:r>
        <w:br/>
      </w:r>
      <w:r>
        <w:rPr>
          <w:rFonts w:ascii="Times New Roman"/>
          <w:b w:val="false"/>
          <w:i w:val="false"/>
          <w:color w:val="000000"/>
          <w:sz w:val="28"/>
        </w:rPr>
        <w:t>
      14. Для участия в закупе ТРУ при проведении операций по недропользованию посредством системы необходимо получить или внести в регистр регистрационных свидетельств электронную цифровую подпись в Национальном удостоверяющем центре Республики Казахстан, зарегистрировать юридическое и (или) физическое лицо в системе в качестве участника закупа (заказчик и (или) поставщик), а также в системе зарегистрировать лиц, уполномоченных на формирование и размещение информации в системе.</w:t>
      </w:r>
      <w:r>
        <w:br/>
      </w:r>
      <w:r>
        <w:rPr>
          <w:rFonts w:ascii="Times New Roman"/>
          <w:b w:val="false"/>
          <w:i w:val="false"/>
          <w:color w:val="000000"/>
          <w:sz w:val="28"/>
        </w:rPr>
        <w:t>
      Данное требование не распространяется на закупки проводимые способом предусмотренным подпунктом 2) пункта 6 настоящих Правил.</w:t>
      </w:r>
      <w:r>
        <w:br/>
      </w:r>
      <w:r>
        <w:rPr>
          <w:rFonts w:ascii="Times New Roman"/>
          <w:b w:val="false"/>
          <w:i w:val="false"/>
          <w:color w:val="000000"/>
          <w:sz w:val="28"/>
        </w:rPr>
        <w:t>
      Не допускается просмотр заказчиком конкурсных ценовых предложений, ценовых предложений, ценовых предложений по закупу способом через систему электронных закупок, представленных участниками открытого конкурса и (или) потенциальными поставщиками посредством системы до момента их вскрытия системой в установленный срок.</w:t>
      </w:r>
      <w:r>
        <w:br/>
      </w:r>
      <w:r>
        <w:rPr>
          <w:rFonts w:ascii="Times New Roman"/>
          <w:b w:val="false"/>
          <w:i w:val="false"/>
          <w:color w:val="000000"/>
          <w:sz w:val="28"/>
        </w:rPr>
        <w:t>
      Не допускается удаление и (или) изменение заказчиком документов, представленных потенциальными поставщиками для участия в закупках, проводимых заказчиком.</w:t>
      </w:r>
    </w:p>
    <w:p>
      <w:pPr>
        <w:spacing w:after="0"/>
        <w:ind w:left="0"/>
        <w:jc w:val="left"/>
      </w:pPr>
      <w:r>
        <w:rPr>
          <w:rFonts w:ascii="Times New Roman"/>
          <w:b/>
          <w:i w:val="false"/>
          <w:color w:val="000000"/>
        </w:rPr>
        <w:t xml:space="preserve"> 2. Планирование закупа</w:t>
      </w:r>
    </w:p>
    <w:p>
      <w:pPr>
        <w:spacing w:after="0"/>
        <w:ind w:left="0"/>
        <w:jc w:val="both"/>
      </w:pPr>
      <w:r>
        <w:rPr>
          <w:rFonts w:ascii="Times New Roman"/>
          <w:b w:val="false"/>
          <w:i w:val="false"/>
          <w:color w:val="000000"/>
          <w:sz w:val="28"/>
        </w:rPr>
        <w:t>      15. Годовая, среднесрочная, долгосрочная программы закупа ТРУ разрабатываются на основе утвержденной рабочей программы и соответствующих бюджетов недропользователя.</w:t>
      </w:r>
      <w:r>
        <w:br/>
      </w:r>
      <w:r>
        <w:rPr>
          <w:rFonts w:ascii="Times New Roman"/>
          <w:b w:val="false"/>
          <w:i w:val="false"/>
          <w:color w:val="000000"/>
          <w:sz w:val="28"/>
        </w:rPr>
        <w:t>
      В случае отсутствия рабочей программы, годовая, среднесрочная, долгосрочная программы закупа ТРУ разрабатываются на основе утвержденных бюджетов недропользователя.</w:t>
      </w:r>
      <w:r>
        <w:br/>
      </w:r>
      <w:r>
        <w:rPr>
          <w:rFonts w:ascii="Times New Roman"/>
          <w:b w:val="false"/>
          <w:i w:val="false"/>
          <w:color w:val="000000"/>
          <w:sz w:val="28"/>
        </w:rPr>
        <w:t>
      В годовой, среднесрочной, долгосрочной программах закупа ТРУ отражаются все ТРУ,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Годовая, среднесрочная, долгосрочная программы закупа ТРУ подлежат размещению заказчиком в системе.</w:t>
      </w:r>
      <w:r>
        <w:br/>
      </w:r>
      <w:r>
        <w:rPr>
          <w:rFonts w:ascii="Times New Roman"/>
          <w:b w:val="false"/>
          <w:i w:val="false"/>
          <w:color w:val="000000"/>
          <w:sz w:val="28"/>
        </w:rPr>
        <w:t>
      16. Процедура закупа ТРУ недропользователем или уполномоченным лицом при проведении операций по недропользованию осуществляется в соответствии с годовой программой закупа ТРУ. Процедура закупа ТРУ недропользователем или уполномоченным лицом при проведении операций по недропользованию осуществляется в соответствии со среднесрочной или долгосрочной программой закупа в случаях, предусмотренных пунктом 163 настоящих Правил.</w:t>
      </w:r>
      <w:r>
        <w:br/>
      </w:r>
      <w:r>
        <w:rPr>
          <w:rFonts w:ascii="Times New Roman"/>
          <w:b w:val="false"/>
          <w:i w:val="false"/>
          <w:color w:val="000000"/>
          <w:sz w:val="28"/>
        </w:rPr>
        <w:t>
      17. При необходимости в годовую, среднесрочную, долгосрочную программы закупа ТРУ могут вноситься изменения и (или) дополнения.</w:t>
      </w:r>
      <w:r>
        <w:br/>
      </w:r>
      <w:r>
        <w:rPr>
          <w:rFonts w:ascii="Times New Roman"/>
          <w:b w:val="false"/>
          <w:i w:val="false"/>
          <w:color w:val="000000"/>
          <w:sz w:val="28"/>
        </w:rPr>
        <w:t>
      18. Допускается отказ от осуществления закупок в случае сокращения расходов на приобретение ТРУ, предусмотренных в утвержденных годовой, среднесрочной, долгосрочной программах закупа ТРУ недропользователя.</w:t>
      </w:r>
    </w:p>
    <w:p>
      <w:pPr>
        <w:spacing w:after="0"/>
        <w:ind w:left="0"/>
        <w:jc w:val="left"/>
      </w:pPr>
      <w:r>
        <w:rPr>
          <w:rFonts w:ascii="Times New Roman"/>
          <w:b/>
          <w:i w:val="false"/>
          <w:color w:val="000000"/>
        </w:rPr>
        <w:t xml:space="preserve"> 3. Порядок осуществления закупа товаров, работ и услуг способом</w:t>
      </w:r>
      <w:r>
        <w:br/>
      </w:r>
      <w:r>
        <w:rPr>
          <w:rFonts w:ascii="Times New Roman"/>
          <w:b/>
          <w:i w:val="false"/>
          <w:color w:val="000000"/>
        </w:rPr>
        <w:t>
открытого конкурса при проведении операций по недропользованию</w:t>
      </w:r>
    </w:p>
    <w:p>
      <w:pPr>
        <w:spacing w:after="0"/>
        <w:ind w:left="0"/>
        <w:jc w:val="both"/>
      </w:pPr>
      <w:r>
        <w:rPr>
          <w:rFonts w:ascii="Times New Roman"/>
          <w:b w:val="false"/>
          <w:i w:val="false"/>
          <w:color w:val="000000"/>
          <w:sz w:val="28"/>
        </w:rPr>
        <w:t>      19. При осуществлении закупа способом открытого конкурса ТРУ, не являющихся однородными, допускаются организация и проведение заказчиком единого закупа указанным способом с обязательным разделением таких ТРУ в конкурсной документации на лоты.</w:t>
      </w:r>
      <w:r>
        <w:br/>
      </w:r>
      <w:r>
        <w:rPr>
          <w:rFonts w:ascii="Times New Roman"/>
          <w:b w:val="false"/>
          <w:i w:val="false"/>
          <w:color w:val="000000"/>
          <w:sz w:val="28"/>
        </w:rPr>
        <w:t>
      Закуп нескольких видов однородных ТРУ способом открытого конкурса осуществляется путем разделения ТРУ на лоты по их однородным видам и по месту их поставки (выполнения, оказания). Заказчик при проведении открытого конкурса может по своему усмотрению дополнительно подразделять лоты по количеству (объемам) однородных ТРУ с одним местом поставки, выполнения работ и (или) оказания услуг.</w:t>
      </w:r>
      <w:r>
        <w:br/>
      </w:r>
      <w:r>
        <w:rPr>
          <w:rFonts w:ascii="Times New Roman"/>
          <w:b w:val="false"/>
          <w:i w:val="false"/>
          <w:color w:val="000000"/>
          <w:sz w:val="28"/>
        </w:rPr>
        <w:t>
      В случае проведения заказчиком закупа однородных товаров, работ или услуг в рамках нескольких контрактов на недропользование допускается закуп таких товаров или работ или услуг одним лотом с обязательным указанием распределения объемов закупаемых товаров или работ или услуг по контрактам на недропользование.</w:t>
      </w:r>
      <w:r>
        <w:br/>
      </w:r>
      <w:r>
        <w:rPr>
          <w:rFonts w:ascii="Times New Roman"/>
          <w:b w:val="false"/>
          <w:i w:val="false"/>
          <w:color w:val="000000"/>
          <w:sz w:val="28"/>
        </w:rPr>
        <w:t>
      Строительство «под ключ» и комплексные работы закупаются единым лотом.</w:t>
      </w:r>
      <w:r>
        <w:br/>
      </w:r>
      <w:r>
        <w:rPr>
          <w:rFonts w:ascii="Times New Roman"/>
          <w:b w:val="false"/>
          <w:i w:val="false"/>
          <w:color w:val="000000"/>
          <w:sz w:val="28"/>
        </w:rPr>
        <w:t>
      Открытый конкурс проводится в восемь этапов:</w:t>
      </w:r>
      <w:r>
        <w:br/>
      </w:r>
      <w:r>
        <w:rPr>
          <w:rFonts w:ascii="Times New Roman"/>
          <w:b w:val="false"/>
          <w:i w:val="false"/>
          <w:color w:val="000000"/>
          <w:sz w:val="28"/>
        </w:rPr>
        <w:t>
      1) формирование конкурсной комиссии;</w:t>
      </w:r>
      <w:r>
        <w:br/>
      </w:r>
      <w:r>
        <w:rPr>
          <w:rFonts w:ascii="Times New Roman"/>
          <w:b w:val="false"/>
          <w:i w:val="false"/>
          <w:color w:val="000000"/>
          <w:sz w:val="28"/>
        </w:rPr>
        <w:t>
      2) формирование и утверждение конкурсной документации;</w:t>
      </w:r>
      <w:r>
        <w:br/>
      </w:r>
      <w:r>
        <w:rPr>
          <w:rFonts w:ascii="Times New Roman"/>
          <w:b w:val="false"/>
          <w:i w:val="false"/>
          <w:color w:val="000000"/>
          <w:sz w:val="28"/>
        </w:rPr>
        <w:t>
      3) размещение объявления о проведении открытого конкурса и конкурсной документации в системе, а также размещение объявления о проведении открытого конкурса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r>
        <w:br/>
      </w:r>
      <w:r>
        <w:rPr>
          <w:rFonts w:ascii="Times New Roman"/>
          <w:b w:val="false"/>
          <w:i w:val="false"/>
          <w:color w:val="000000"/>
          <w:sz w:val="28"/>
        </w:rPr>
        <w:t>
      4) сбор конкурсных заявок;</w:t>
      </w:r>
      <w:r>
        <w:br/>
      </w:r>
      <w:r>
        <w:rPr>
          <w:rFonts w:ascii="Times New Roman"/>
          <w:b w:val="false"/>
          <w:i w:val="false"/>
          <w:color w:val="000000"/>
          <w:sz w:val="28"/>
        </w:rPr>
        <w:t>
      5) вскрытие конкурсных заявок в системе с составлением протокола вскрытия конкурсных заявок;</w:t>
      </w:r>
      <w:r>
        <w:br/>
      </w:r>
      <w:r>
        <w:rPr>
          <w:rFonts w:ascii="Times New Roman"/>
          <w:b w:val="false"/>
          <w:i w:val="false"/>
          <w:color w:val="000000"/>
          <w:sz w:val="28"/>
        </w:rPr>
        <w:t>
      6) рассмотрение конкурсной комиссией конкурсных заявок на соответствие условиям открытого конкурса с составлением протокола допуска к участию в открытом конкурсе с обязательным указанием соответствия или несоответствия допущенного к участию в открытом конкурсе потенциального поставщика статусу «казахстанский производитель товаров» (в случае, если потенциальный поставщик производит товары, являющиеся предметом закупа открытого конкурса) или «казахстанский производитель работ, услуг» (в случае, если потенциальный поставщик выполняет работы или оказывает услуги, являющиеся предметом закупа открытого конкурса);</w:t>
      </w:r>
      <w:r>
        <w:br/>
      </w:r>
      <w:r>
        <w:rPr>
          <w:rFonts w:ascii="Times New Roman"/>
          <w:b w:val="false"/>
          <w:i w:val="false"/>
          <w:color w:val="000000"/>
          <w:sz w:val="28"/>
        </w:rPr>
        <w:t>
      7) представление участниками открытого конкурса конкурсных ценовых предложений по каждому лоту в системе и определение победителя открытого конкурса с составлением протокола подведения итогов посредством системы;</w:t>
      </w:r>
      <w:r>
        <w:br/>
      </w:r>
      <w:r>
        <w:rPr>
          <w:rFonts w:ascii="Times New Roman"/>
          <w:b w:val="false"/>
          <w:i w:val="false"/>
          <w:color w:val="000000"/>
          <w:sz w:val="28"/>
        </w:rPr>
        <w:t>
      8) заключение договора (ов) с победителем открытого конкурса.</w:t>
      </w:r>
      <w:r>
        <w:br/>
      </w:r>
      <w:r>
        <w:rPr>
          <w:rFonts w:ascii="Times New Roman"/>
          <w:b w:val="false"/>
          <w:i w:val="false"/>
          <w:color w:val="000000"/>
          <w:sz w:val="28"/>
        </w:rPr>
        <w:t>
      В случаях, предусмотренных настоящим пунктом, рассмотрение конкурсных заявок потенциальных поставщиков, оценка и сопоставление конкурсных ценовых предложений участников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p>
      <w:pPr>
        <w:spacing w:after="0"/>
        <w:ind w:left="0"/>
        <w:jc w:val="left"/>
      </w:pPr>
      <w:r>
        <w:rPr>
          <w:rFonts w:ascii="Times New Roman"/>
          <w:b/>
          <w:i w:val="false"/>
          <w:color w:val="000000"/>
        </w:rPr>
        <w:t xml:space="preserve"> Конкурсная комиссия</w:t>
      </w:r>
    </w:p>
    <w:p>
      <w:pPr>
        <w:spacing w:after="0"/>
        <w:ind w:left="0"/>
        <w:jc w:val="both"/>
      </w:pPr>
      <w:r>
        <w:rPr>
          <w:rFonts w:ascii="Times New Roman"/>
          <w:b w:val="false"/>
          <w:i w:val="false"/>
          <w:color w:val="000000"/>
          <w:sz w:val="28"/>
        </w:rPr>
        <w:t>      20. Допускается создание конкурсной комиссии заказчиком, как на отдельный открытый конкурс, так и на постоянной основе, но на срок не более одного финансового года.</w:t>
      </w:r>
      <w:r>
        <w:br/>
      </w:r>
      <w:r>
        <w:rPr>
          <w:rFonts w:ascii="Times New Roman"/>
          <w:b w:val="false"/>
          <w:i w:val="false"/>
          <w:color w:val="000000"/>
          <w:sz w:val="28"/>
        </w:rPr>
        <w:t>
      21. В состав конкурсной комиссии входят председатель, заместитель председателя и члены конкурсной комиссии. Общее количество членов комиссии должно составлять нечетное число. Состав конкурсной комиссии должен быть не менее трех человек.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22.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ее председателем, его заместителем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r>
        <w:br/>
      </w:r>
      <w:r>
        <w:rPr>
          <w:rFonts w:ascii="Times New Roman"/>
          <w:b w:val="false"/>
          <w:i w:val="false"/>
          <w:color w:val="000000"/>
          <w:sz w:val="28"/>
        </w:rPr>
        <w:t>
      23.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конкурсной комиссии имеет особое мнение, которое излагается в письменном виде и прилагается к протоколу заседания конкурсной комиссии.</w:t>
      </w:r>
      <w:r>
        <w:br/>
      </w:r>
      <w:r>
        <w:rPr>
          <w:rFonts w:ascii="Times New Roman"/>
          <w:b w:val="false"/>
          <w:i w:val="false"/>
          <w:color w:val="000000"/>
          <w:sz w:val="28"/>
        </w:rPr>
        <w:t>
      24. Председатель конкурсной комиссии руководит ее работой, председательствует на заседаниях комиссии.</w:t>
      </w:r>
      <w:r>
        <w:br/>
      </w:r>
      <w:r>
        <w:rPr>
          <w:rFonts w:ascii="Times New Roman"/>
          <w:b w:val="false"/>
          <w:i w:val="false"/>
          <w:color w:val="000000"/>
          <w:sz w:val="28"/>
        </w:rPr>
        <w:t>
      25. Секретарь конкурсной комиссии организует проведение процедур открытого конкурса по закупу ТРУ. Секретарь конкурсной комиссии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подписывает сформированные системой протокол вскрытия конвертов с конкурсными заявками, протокол допуска к участию в открытом конкурсе, протокол подведения итогов открытого конкурса, другие протоколы заседаний конкурсной комиссии, обеспечивает сохранность документов и материалов открытого конкурса по закупу ТРУ.</w:t>
      </w:r>
    </w:p>
    <w:p>
      <w:pPr>
        <w:spacing w:after="0"/>
        <w:ind w:left="0"/>
        <w:jc w:val="left"/>
      </w:pPr>
      <w:r>
        <w:rPr>
          <w:rFonts w:ascii="Times New Roman"/>
          <w:b/>
          <w:i w:val="false"/>
          <w:color w:val="000000"/>
        </w:rPr>
        <w:t xml:space="preserve"> Конкурсная документация</w:t>
      </w:r>
    </w:p>
    <w:p>
      <w:pPr>
        <w:spacing w:after="0"/>
        <w:ind w:left="0"/>
        <w:jc w:val="both"/>
      </w:pPr>
      <w:r>
        <w:rPr>
          <w:rFonts w:ascii="Times New Roman"/>
          <w:b w:val="false"/>
          <w:i w:val="false"/>
          <w:color w:val="000000"/>
          <w:sz w:val="28"/>
        </w:rPr>
        <w:t>      26. Конкурсная документация предназначена для информирования потенциальных поставщиков о требованиях и условиях закупа ТРУ. Конкурсная документация разрабатывается и утверждается заказчиком.</w:t>
      </w:r>
      <w:r>
        <w:br/>
      </w:r>
      <w:r>
        <w:rPr>
          <w:rFonts w:ascii="Times New Roman"/>
          <w:b w:val="false"/>
          <w:i w:val="false"/>
          <w:color w:val="000000"/>
          <w:sz w:val="28"/>
        </w:rPr>
        <w:t>
      27. В конкурсной документации указываются следующие обязательные условия:</w:t>
      </w:r>
      <w:r>
        <w:br/>
      </w:r>
      <w:r>
        <w:rPr>
          <w:rFonts w:ascii="Times New Roman"/>
          <w:b w:val="false"/>
          <w:i w:val="false"/>
          <w:color w:val="000000"/>
          <w:sz w:val="28"/>
        </w:rPr>
        <w:t>
      1) предмет закупа способом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2) перечень документов, указанных в подпункте 2), 5) пункта 40 настоящих Правил, представляемых потенциальным поставщиком в подтверждение его квалификационным требованиям и документов, предусматривающих отсутствие оснований, ограничивающих участие в проводимом открытом конкурсе в соответствии с подпунктом 3) пункта 8, пунктами 11, 12 настоящих Правил;</w:t>
      </w:r>
      <w:r>
        <w:br/>
      </w:r>
      <w:r>
        <w:rPr>
          <w:rFonts w:ascii="Times New Roman"/>
          <w:b w:val="false"/>
          <w:i w:val="false"/>
          <w:color w:val="000000"/>
          <w:sz w:val="28"/>
        </w:rPr>
        <w:t>
      3) наименование (для юридического лица), фамилия, имя, отчество (для физического лица), юридический и фактический адрес заказчика;</w:t>
      </w:r>
      <w:r>
        <w:br/>
      </w:r>
      <w:r>
        <w:rPr>
          <w:rFonts w:ascii="Times New Roman"/>
          <w:b w:val="false"/>
          <w:i w:val="false"/>
          <w:color w:val="000000"/>
          <w:sz w:val="28"/>
        </w:rPr>
        <w:t>
      4) техническая спецификация по каждому лоту с описанием функциональных, технических, качественных и эксплуатационных и иных характеристик ТРУ, включая, при необходимости, планы, чертежи и эскизы, а также перечень документов, подтверждающих соответствие ТРУ этим требованиям;</w:t>
      </w:r>
      <w:r>
        <w:br/>
      </w:r>
      <w:r>
        <w:rPr>
          <w:rFonts w:ascii="Times New Roman"/>
          <w:b w:val="false"/>
          <w:i w:val="false"/>
          <w:color w:val="000000"/>
          <w:sz w:val="28"/>
        </w:rPr>
        <w:t>
      5) порядок формирования конкурсного ценового предложения, в том числе включения помимо цены закупаемых ТРУ расходов на их транспортировку, страхование, оплату таможенных пошлин, налогов, сборов, а также иных расходов, предусмотренных условиями поставки товаров, выполнения работ, оказания услуг, без учета налога на добавленную стоимость (далее - НДС);</w:t>
      </w:r>
      <w:r>
        <w:br/>
      </w:r>
      <w:r>
        <w:rPr>
          <w:rFonts w:ascii="Times New Roman"/>
          <w:b w:val="false"/>
          <w:i w:val="false"/>
          <w:color w:val="000000"/>
          <w:sz w:val="28"/>
        </w:rPr>
        <w:t>
      6) условия платежа;</w:t>
      </w:r>
      <w:r>
        <w:br/>
      </w:r>
      <w:r>
        <w:rPr>
          <w:rFonts w:ascii="Times New Roman"/>
          <w:b w:val="false"/>
          <w:i w:val="false"/>
          <w:color w:val="000000"/>
          <w:sz w:val="28"/>
        </w:rPr>
        <w:t>
      7) количество закупаемого товара, объемы выполняемых работ и оказываемых услуг по каждому лоту;</w:t>
      </w:r>
      <w:r>
        <w:br/>
      </w:r>
      <w:r>
        <w:rPr>
          <w:rFonts w:ascii="Times New Roman"/>
          <w:b w:val="false"/>
          <w:i w:val="false"/>
          <w:color w:val="000000"/>
          <w:sz w:val="28"/>
        </w:rPr>
        <w:t>
      8) места поставки товаров, выполнения работ или оказания услуг по каждому лоту;</w:t>
      </w:r>
      <w:r>
        <w:br/>
      </w:r>
      <w:r>
        <w:rPr>
          <w:rFonts w:ascii="Times New Roman"/>
          <w:b w:val="false"/>
          <w:i w:val="false"/>
          <w:color w:val="000000"/>
          <w:sz w:val="28"/>
        </w:rPr>
        <w:t>
      9) сроки поставки товаров, выполнения работ или оказания услуг по каждому лоту с даты заключения договора;</w:t>
      </w:r>
      <w:r>
        <w:br/>
      </w:r>
      <w:r>
        <w:rPr>
          <w:rFonts w:ascii="Times New Roman"/>
          <w:b w:val="false"/>
          <w:i w:val="false"/>
          <w:color w:val="000000"/>
          <w:sz w:val="28"/>
        </w:rPr>
        <w:t>
      10) время начала и окончания представления конкурсных заявок, срок их действия;</w:t>
      </w:r>
      <w:r>
        <w:br/>
      </w:r>
      <w:r>
        <w:rPr>
          <w:rFonts w:ascii="Times New Roman"/>
          <w:b w:val="false"/>
          <w:i w:val="false"/>
          <w:color w:val="000000"/>
          <w:sz w:val="28"/>
        </w:rPr>
        <w:t>
      11) дата и время вскрытия конкурсных заявок;</w:t>
      </w:r>
      <w:r>
        <w:br/>
      </w:r>
      <w:r>
        <w:rPr>
          <w:rFonts w:ascii="Times New Roman"/>
          <w:b w:val="false"/>
          <w:i w:val="false"/>
          <w:color w:val="000000"/>
          <w:sz w:val="28"/>
        </w:rPr>
        <w:t>
      12) проект договора с указанием существенных условий и срока заключения договора с даты подведения итогов;</w:t>
      </w:r>
      <w:r>
        <w:br/>
      </w:r>
      <w:r>
        <w:rPr>
          <w:rFonts w:ascii="Times New Roman"/>
          <w:b w:val="false"/>
          <w:i w:val="false"/>
          <w:color w:val="000000"/>
          <w:sz w:val="28"/>
        </w:rPr>
        <w:t>
      13) обязанность заказчика о предоставлении условной скидки соответствующей критерию, предусмотренному пунктом 2 статьи 78 Закона и перечень документов, указанных в пункте 42 настоящих Правил, для расчета условной цены конкурсной заявки потенциального поставщика;</w:t>
      </w:r>
      <w:r>
        <w:br/>
      </w:r>
      <w:r>
        <w:rPr>
          <w:rFonts w:ascii="Times New Roman"/>
          <w:b w:val="false"/>
          <w:i w:val="false"/>
          <w:color w:val="000000"/>
          <w:sz w:val="28"/>
        </w:rPr>
        <w:t>
      14) требования к содержанию и оформлению конкурсной заявки, а также минимальный срок действия конкурсных заявок потенциальных поставщиков;</w:t>
      </w:r>
      <w:r>
        <w:br/>
      </w:r>
      <w:r>
        <w:rPr>
          <w:rFonts w:ascii="Times New Roman"/>
          <w:b w:val="false"/>
          <w:i w:val="false"/>
          <w:color w:val="000000"/>
          <w:sz w:val="28"/>
        </w:rPr>
        <w:t>
      15) способы, с помощью которых потенциальные поставщики могут запрашивать разъяснения по конкурсной документации;</w:t>
      </w:r>
      <w:r>
        <w:br/>
      </w:r>
      <w:r>
        <w:rPr>
          <w:rFonts w:ascii="Times New Roman"/>
          <w:b w:val="false"/>
          <w:i w:val="false"/>
          <w:color w:val="000000"/>
          <w:sz w:val="28"/>
        </w:rPr>
        <w:t>
      16) адрес электронной почты и номера телефонов уполномоченных лиц заказчика для обращения потенциальных поставщиков;</w:t>
      </w:r>
      <w:r>
        <w:br/>
      </w:r>
      <w:r>
        <w:rPr>
          <w:rFonts w:ascii="Times New Roman"/>
          <w:b w:val="false"/>
          <w:i w:val="false"/>
          <w:color w:val="000000"/>
          <w:sz w:val="28"/>
        </w:rPr>
        <w:t>
      17) объем внесения обеспечения конкурсной заявки и (или) исполнения договора о закупках (в случае, если конкурсной документацией предусматривается обеспечение конкурсной заявки и (или) исполнения договора о закупках);</w:t>
      </w:r>
      <w:r>
        <w:br/>
      </w:r>
      <w:r>
        <w:rPr>
          <w:rFonts w:ascii="Times New Roman"/>
          <w:b w:val="false"/>
          <w:i w:val="false"/>
          <w:color w:val="000000"/>
          <w:sz w:val="28"/>
        </w:rPr>
        <w:t>
      18) сведения о суммах, выделенных для закупа ТРУ, являющихся предметом открытого конкурса по каждому лоту без учета НДС;</w:t>
      </w:r>
      <w:r>
        <w:br/>
      </w:r>
      <w:r>
        <w:rPr>
          <w:rFonts w:ascii="Times New Roman"/>
          <w:b w:val="false"/>
          <w:i w:val="false"/>
          <w:color w:val="000000"/>
          <w:sz w:val="28"/>
        </w:rPr>
        <w:t>
      19) сведения о сроках и порядке отказа заказчиком от проведения открытого конкурса по закупу ТРУ в соответствии с пунктом 35 настоящих Правил;</w:t>
      </w:r>
      <w:r>
        <w:br/>
      </w:r>
      <w:r>
        <w:rPr>
          <w:rFonts w:ascii="Times New Roman"/>
          <w:b w:val="false"/>
          <w:i w:val="false"/>
          <w:color w:val="000000"/>
          <w:sz w:val="28"/>
        </w:rPr>
        <w:t>
      20) обязательное требование недропользователя к потенциальному поставщику (подрядчику) о соблюдении настоящих Правил при исполнении договора на выполнение работ (в случае закупа потенциальным поставщиком подрядных работ);</w:t>
      </w:r>
      <w:r>
        <w:br/>
      </w:r>
      <w:r>
        <w:rPr>
          <w:rFonts w:ascii="Times New Roman"/>
          <w:b w:val="false"/>
          <w:i w:val="false"/>
          <w:color w:val="000000"/>
          <w:sz w:val="28"/>
        </w:rPr>
        <w:t>
      21)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22) требование к потенциальному поставщику о сдаче отчетности по местному содержанию по формам,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сентября 2010 года № 965 «Об утверждении форм и Правил составления и предоставления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w:t>
      </w:r>
      <w:r>
        <w:br/>
      </w:r>
      <w:r>
        <w:rPr>
          <w:rFonts w:ascii="Times New Roman"/>
          <w:b w:val="false"/>
          <w:i w:val="false"/>
          <w:color w:val="000000"/>
          <w:sz w:val="28"/>
        </w:rPr>
        <w:t>
      23) ответственность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Заказчик вправе отразить в условиях конкурсной документации требование о представлении потенциальными поставщиками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w:t>
      </w:r>
      <w:r>
        <w:br/>
      </w:r>
      <w:r>
        <w:rPr>
          <w:rFonts w:ascii="Times New Roman"/>
          <w:b w:val="false"/>
          <w:i w:val="false"/>
          <w:color w:val="000000"/>
          <w:sz w:val="28"/>
        </w:rPr>
        <w:t>
      Допускается установление заказчиком в конкурсной документации требования к победителю закупа способом открытого конкурса о представлении оригинала документа, подтверждающего внесение обеспечения конкурсной заявки отдельно по каждому лоту. Такой документ представляется победителем открытого конкурса до окончания срока подписания договора.</w:t>
      </w:r>
      <w:r>
        <w:br/>
      </w:r>
      <w:r>
        <w:rPr>
          <w:rFonts w:ascii="Times New Roman"/>
          <w:b w:val="false"/>
          <w:i w:val="false"/>
          <w:color w:val="000000"/>
          <w:sz w:val="28"/>
        </w:rPr>
        <w:t>
      При закупках работ и (или) услуг, годовой объем которых в стоимостном выражении превышает четырнадцатитысячекратный размер месячного расчетного показателя, установленного на соответствующий финансовый год, а так же при закупе опасных, особо опасных видов работ, требующих наличия лицензий на занятие такими видами деятельности допускается установление заказчиком квалификационных требований, предусматривающих наличие у потенциального поставщика опыта работы на рынке закупаемых работ, услуг и (или) в определенной отрасли, подтвержденного сканированными копиями рекомендательных писем или положительных отзывов от организаций, для которых потенциальный поставщик выполнял работы, оказывал услуги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этом не допускается установление требования о наличии опыта в сфере выполнения работ, оказания услуг превышающего 5 (пять) лет.</w:t>
      </w:r>
      <w:r>
        <w:br/>
      </w:r>
      <w:r>
        <w:rPr>
          <w:rFonts w:ascii="Times New Roman"/>
          <w:b w:val="false"/>
          <w:i w:val="false"/>
          <w:color w:val="000000"/>
          <w:sz w:val="28"/>
        </w:rPr>
        <w:t>
      Допускается установление заказчиком в конкурсной документации требования о представлении письма, выданного производителем закупаемых товаров, 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w:t>
      </w:r>
      <w:r>
        <w:br/>
      </w:r>
      <w:r>
        <w:rPr>
          <w:rFonts w:ascii="Times New Roman"/>
          <w:b w:val="false"/>
          <w:i w:val="false"/>
          <w:color w:val="000000"/>
          <w:sz w:val="28"/>
        </w:rPr>
        <w:t>
      28.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ТРУ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r>
        <w:br/>
      </w:r>
      <w:r>
        <w:rPr>
          <w:rFonts w:ascii="Times New Roman"/>
          <w:b w:val="false"/>
          <w:i w:val="false"/>
          <w:color w:val="000000"/>
          <w:sz w:val="28"/>
        </w:rPr>
        <w:t>
      1) для доукомплектования, модернизации, ремонта и дооснащения имеющегося у заказчика оборудования;</w:t>
      </w:r>
      <w:r>
        <w:br/>
      </w: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Times New Roman"/>
          <w:b w:val="false"/>
          <w:i w:val="false"/>
          <w:color w:val="000000"/>
          <w:sz w:val="28"/>
        </w:rPr>
        <w:t>
      29. Утвержденная, подписанная электронной цифровой подписью заказчика конкурсная документация, размещается заказчиком в системе.</w:t>
      </w:r>
      <w:r>
        <w:br/>
      </w:r>
      <w:r>
        <w:rPr>
          <w:rFonts w:ascii="Times New Roman"/>
          <w:b w:val="false"/>
          <w:i w:val="false"/>
          <w:color w:val="000000"/>
          <w:sz w:val="28"/>
        </w:rPr>
        <w:t>
      Для участия в открытом конкурсе потенциальные поставщики загружают (скачивают) конкурсную документацию и техническую спецификацию по каждому лоту.</w:t>
      </w:r>
      <w:r>
        <w:br/>
      </w:r>
      <w:r>
        <w:rPr>
          <w:rFonts w:ascii="Times New Roman"/>
          <w:b w:val="false"/>
          <w:i w:val="false"/>
          <w:color w:val="000000"/>
          <w:sz w:val="28"/>
        </w:rPr>
        <w:t>
      Не допускается участие в лоте открытого конкурса потенциальных поставщиков, не загрузивших (не скачавших) конкурсную документацию и техническую спецификацию по данному лоту.</w:t>
      </w:r>
      <w:r>
        <w:br/>
      </w:r>
      <w:r>
        <w:rPr>
          <w:rFonts w:ascii="Times New Roman"/>
          <w:b w:val="false"/>
          <w:i w:val="false"/>
          <w:color w:val="000000"/>
          <w:sz w:val="28"/>
        </w:rPr>
        <w:t>
      Факт представления (получения из системы) копии конкурсной документации и технической спецификации по каждому лоту автоматически регистрируется в системе.</w:t>
      </w:r>
      <w:r>
        <w:br/>
      </w:r>
      <w:r>
        <w:rPr>
          <w:rFonts w:ascii="Times New Roman"/>
          <w:b w:val="false"/>
          <w:i w:val="false"/>
          <w:color w:val="000000"/>
          <w:sz w:val="28"/>
        </w:rPr>
        <w:t>
      30. Не допускается представление конкурсной документации до опубликования текста объявления о проведении открытого конкурса.</w:t>
      </w:r>
      <w:r>
        <w:br/>
      </w:r>
      <w:r>
        <w:rPr>
          <w:rFonts w:ascii="Times New Roman"/>
          <w:b w:val="false"/>
          <w:i w:val="false"/>
          <w:color w:val="000000"/>
          <w:sz w:val="28"/>
        </w:rPr>
        <w:t>
      31. Допускается обращение потенциального поставщика к заказчику с запросом о разъяснении положений конкурсной документации путем размещения его в системе, но не позднее пяти календарных дней до истечения окончательного срока представления конкурсных заявок. Заказчик в течение двух рабочих дней с даты регистрации запроса отвечает на него и без указания от кого поступил запрос размещает разъяснение в системе.</w:t>
      </w:r>
      <w:r>
        <w:br/>
      </w:r>
      <w:r>
        <w:rPr>
          <w:rFonts w:ascii="Times New Roman"/>
          <w:b w:val="false"/>
          <w:i w:val="false"/>
          <w:color w:val="000000"/>
          <w:sz w:val="28"/>
        </w:rPr>
        <w:t>
      32. Допускается внесение заказчиком изменений и (или) дополнений в конкурсную документацию, за исключением сведений, предусмотренных подпунктом 1) пункта 27 настоящих Правил. Внесение изменений и (или) дополнений в конкурсную документацию допускается в срок не позднее пяти календарных дней до истечения окончательного срока представления конкурсных заявок. При внесении изменений и (или) дополнений конкурсная документация подлежит повторному утверждению заказчиком, и окончательный срок представления конкурсных заявок продлевается заказчиком на срок не менее чем пять рабочих дней для учета потенциальными поставщиками этих изменений в конкурсных заявках.</w:t>
      </w:r>
      <w:r>
        <w:br/>
      </w:r>
      <w:r>
        <w:rPr>
          <w:rFonts w:ascii="Times New Roman"/>
          <w:b w:val="false"/>
          <w:i w:val="false"/>
          <w:color w:val="000000"/>
          <w:sz w:val="28"/>
        </w:rPr>
        <w:t>
      Копия конкурсной документации с учетом внесенных изменений и (или) дополнений не позднее одного календарного дня с даты внесения изменений и (или) дополнений представляется заказчиком всем потенциальным поставщикам путем размещения ее в системе.</w:t>
      </w:r>
      <w:r>
        <w:br/>
      </w:r>
      <w:r>
        <w:rPr>
          <w:rFonts w:ascii="Times New Roman"/>
          <w:b w:val="false"/>
          <w:i w:val="false"/>
          <w:color w:val="000000"/>
          <w:sz w:val="28"/>
        </w:rPr>
        <w:t>
      Информация о продлении сроков представления конкурсной заявки подлежит размещению в системе.</w:t>
      </w:r>
      <w:r>
        <w:br/>
      </w:r>
      <w:r>
        <w:rPr>
          <w:rFonts w:ascii="Times New Roman"/>
          <w:b w:val="false"/>
          <w:i w:val="false"/>
          <w:color w:val="000000"/>
          <w:sz w:val="28"/>
        </w:rPr>
        <w:t>
      Основанием для продления окончательного срока представления конкурсных заявок является внесение изменений и (или) дополнений в конкурсную документацию.</w:t>
      </w:r>
      <w:r>
        <w:br/>
      </w:r>
      <w:r>
        <w:rPr>
          <w:rFonts w:ascii="Times New Roman"/>
          <w:b w:val="false"/>
          <w:i w:val="false"/>
          <w:color w:val="000000"/>
          <w:sz w:val="28"/>
        </w:rPr>
        <w:t>
      В соответствии с настоящим пунктом не признается внесением изменений в сведения, предусмотренные подпунктом 1) пункта 27 настоящих Правил, исключение некоторых лотов ТРУ, являющихся предметом закупа способом открытого конкурса в связи с отказом заказчика от осуществления закупок этих ТРУ.</w:t>
      </w:r>
    </w:p>
    <w:p>
      <w:pPr>
        <w:spacing w:after="0"/>
        <w:ind w:left="0"/>
        <w:jc w:val="left"/>
      </w:pPr>
      <w:r>
        <w:rPr>
          <w:rFonts w:ascii="Times New Roman"/>
          <w:b/>
          <w:i w:val="false"/>
          <w:color w:val="000000"/>
        </w:rPr>
        <w:t xml:space="preserve"> Информационное обеспечение открытого конкурса</w:t>
      </w:r>
    </w:p>
    <w:p>
      <w:pPr>
        <w:spacing w:after="0"/>
        <w:ind w:left="0"/>
        <w:jc w:val="both"/>
      </w:pPr>
      <w:r>
        <w:rPr>
          <w:rFonts w:ascii="Times New Roman"/>
          <w:b w:val="false"/>
          <w:i w:val="false"/>
          <w:color w:val="000000"/>
          <w:sz w:val="28"/>
        </w:rPr>
        <w:t>      33. При проведении открытого конкурса объявление о проведении открытого конкурса размещается и подписывается электронной цифровой подписью заказчика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на государственном и русском языках.</w:t>
      </w:r>
      <w:r>
        <w:br/>
      </w:r>
      <w:r>
        <w:rPr>
          <w:rFonts w:ascii="Times New Roman"/>
          <w:b w:val="false"/>
          <w:i w:val="false"/>
          <w:color w:val="000000"/>
          <w:sz w:val="28"/>
        </w:rPr>
        <w:t>
      Объявление о проведении закупок и об их итогах также подлежат опубликованию в периодических печатных изданиях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77 Закона.</w:t>
      </w:r>
      <w:r>
        <w:br/>
      </w:r>
      <w:r>
        <w:rPr>
          <w:rFonts w:ascii="Times New Roman"/>
          <w:b w:val="false"/>
          <w:i w:val="false"/>
          <w:color w:val="000000"/>
          <w:sz w:val="28"/>
        </w:rPr>
        <w:t>
      Объявление о проведении открытого конкурса по контрактам на углеводородное сырье размещается:</w:t>
      </w:r>
      <w:r>
        <w:br/>
      </w:r>
      <w:r>
        <w:rPr>
          <w:rFonts w:ascii="Times New Roman"/>
          <w:b w:val="false"/>
          <w:i w:val="false"/>
          <w:color w:val="000000"/>
          <w:sz w:val="28"/>
        </w:rPr>
        <w:t>
      1)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2) не менее чем за тридцать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В случае проведения повторного открытого конкурса объявление размещается:</w:t>
      </w:r>
      <w:r>
        <w:br/>
      </w:r>
      <w:r>
        <w:rPr>
          <w:rFonts w:ascii="Times New Roman"/>
          <w:b w:val="false"/>
          <w:i w:val="false"/>
          <w:color w:val="000000"/>
          <w:sz w:val="28"/>
        </w:rPr>
        <w:t>
      1) не менее чем за семь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2)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месячного расчетного показателя, установленный на соответствующий финансовый год.</w:t>
      </w:r>
      <w:r>
        <w:br/>
      </w:r>
      <w:r>
        <w:rPr>
          <w:rFonts w:ascii="Times New Roman"/>
          <w:b w:val="false"/>
          <w:i w:val="false"/>
          <w:color w:val="000000"/>
          <w:sz w:val="28"/>
        </w:rPr>
        <w:t>
      Объявление о проведении открытого конкурса по контрактам на твердые полезные ископаемые, подземные воды, лечебные грязи, разведку недр для сброса сточных вод, строительство и (или) эксплуатации подземных сооружений, не связанные с разведкой и (или) добычей размещается не менее чем за пятнадцать календарных дней до истечения окончательного срока представления конкурсных заявок.</w:t>
      </w:r>
      <w:r>
        <w:br/>
      </w:r>
      <w:r>
        <w:rPr>
          <w:rFonts w:ascii="Times New Roman"/>
          <w:b w:val="false"/>
          <w:i w:val="false"/>
          <w:color w:val="000000"/>
          <w:sz w:val="28"/>
        </w:rPr>
        <w:t>
      Объявление о проведении повторного открытого конкурса размещается не менее чем за семь календарных дней до истечения окончательного срока представления конкурсных заявок.</w:t>
      </w:r>
      <w:r>
        <w:br/>
      </w:r>
      <w:r>
        <w:rPr>
          <w:rFonts w:ascii="Times New Roman"/>
          <w:b w:val="false"/>
          <w:i w:val="false"/>
          <w:color w:val="000000"/>
          <w:sz w:val="28"/>
        </w:rPr>
        <w:t>
      34. В объявлении о проведении открытого конкурса, размещаемом в реестре и системе, указываются следующие сведения:</w:t>
      </w:r>
      <w:r>
        <w:br/>
      </w: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2)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3) описание, единица измерения, количество закупаемых товаров, объем выполняемых работ и оказываемых услуг по каждому лоту, а также сканированная копия технической спецификации по каждому лоту;</w:t>
      </w:r>
      <w:r>
        <w:br/>
      </w:r>
      <w:r>
        <w:rPr>
          <w:rFonts w:ascii="Times New Roman"/>
          <w:b w:val="false"/>
          <w:i w:val="false"/>
          <w:color w:val="000000"/>
          <w:sz w:val="28"/>
        </w:rPr>
        <w:t>
      4) сроки поставки товаров, выполнения работ или оказания услуг по каждому лоту с даты заключения договора, место поставки товаров, оказания услуг, выполнения работ по каждому лоту;</w:t>
      </w:r>
      <w:r>
        <w:br/>
      </w:r>
      <w:r>
        <w:rPr>
          <w:rFonts w:ascii="Times New Roman"/>
          <w:b w:val="false"/>
          <w:i w:val="false"/>
          <w:color w:val="000000"/>
          <w:sz w:val="28"/>
        </w:rPr>
        <w:t>
      5) сканированная копия конкурсной документации;</w:t>
      </w:r>
      <w:r>
        <w:br/>
      </w:r>
      <w:r>
        <w:rPr>
          <w:rFonts w:ascii="Times New Roman"/>
          <w:b w:val="false"/>
          <w:i w:val="false"/>
          <w:color w:val="000000"/>
          <w:sz w:val="28"/>
        </w:rPr>
        <w:t>
      6) время начала и окончания представления конкурсных заявок в системе, а также дата и время вскрытия конкурсных заявок;</w:t>
      </w:r>
      <w:r>
        <w:br/>
      </w:r>
      <w:r>
        <w:rPr>
          <w:rFonts w:ascii="Times New Roman"/>
          <w:b w:val="false"/>
          <w:i w:val="false"/>
          <w:color w:val="000000"/>
          <w:sz w:val="28"/>
        </w:rPr>
        <w:t>
      7) сумма, выделенная на закуп товара или выполнение работ, или оказание услуг по каждому лоту, без учета НДС;</w:t>
      </w:r>
      <w:r>
        <w:br/>
      </w:r>
      <w:r>
        <w:rPr>
          <w:rFonts w:ascii="Times New Roman"/>
          <w:b w:val="false"/>
          <w:i w:val="false"/>
          <w:color w:val="000000"/>
          <w:sz w:val="28"/>
        </w:rPr>
        <w:t>
      8) требуемый срок заключения договора о закупках по каждому лоту с даты подведения итогов открытого конкурса;</w:t>
      </w:r>
      <w:r>
        <w:br/>
      </w:r>
      <w:r>
        <w:rPr>
          <w:rFonts w:ascii="Times New Roman"/>
          <w:b w:val="false"/>
          <w:i w:val="false"/>
          <w:color w:val="000000"/>
          <w:sz w:val="28"/>
        </w:rPr>
        <w:t>
      9) адрес электронной почты и номера телефонов для обращения потенциальных поставщиков;</w:t>
      </w:r>
      <w:r>
        <w:br/>
      </w:r>
      <w:r>
        <w:rPr>
          <w:rFonts w:ascii="Times New Roman"/>
          <w:b w:val="false"/>
          <w:i w:val="false"/>
          <w:color w:val="000000"/>
          <w:sz w:val="28"/>
        </w:rPr>
        <w:t>
      10)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12) требование о необходимости включения потенциальным поставщиком в конкурсное ценовое предложение помимо цены закупаемых товаров, работ и услуг иных расходов, предусмотренных условиями поставки товаров, выполнения работ, оказания услуг, без учета НДС;</w:t>
      </w:r>
      <w:r>
        <w:br/>
      </w:r>
      <w:r>
        <w:rPr>
          <w:rFonts w:ascii="Times New Roman"/>
          <w:b w:val="false"/>
          <w:i w:val="false"/>
          <w:color w:val="000000"/>
          <w:sz w:val="28"/>
        </w:rPr>
        <w:t>
      13) код закупки.</w:t>
      </w:r>
      <w:r>
        <w:br/>
      </w:r>
      <w:r>
        <w:rPr>
          <w:rFonts w:ascii="Times New Roman"/>
          <w:b w:val="false"/>
          <w:i w:val="false"/>
          <w:color w:val="000000"/>
          <w:sz w:val="28"/>
        </w:rPr>
        <w:t>
      Объявление о проведении закупа ТРУ, публикуемое в периодическом печатном издании, содержит информацию, указанную в подпунктах 1), 2), 7), 13) и адрес интернет ресурса информационной системы, на которой проводится закуп.</w:t>
      </w:r>
      <w:r>
        <w:br/>
      </w:r>
      <w:r>
        <w:rPr>
          <w:rFonts w:ascii="Times New Roman"/>
          <w:b w:val="false"/>
          <w:i w:val="false"/>
          <w:color w:val="000000"/>
          <w:sz w:val="28"/>
        </w:rPr>
        <w:t>
      35. Допускается отказ заказчика от проведения открытого конкурса по закупу ТРУ не позднее одного рабочего дня до истечения окончательного срока представления конкурсных заявок посредством извещения в системе об отказе от проведения закупа способом открытого конкурса.</w:t>
      </w:r>
      <w:r>
        <w:br/>
      </w:r>
      <w:r>
        <w:rPr>
          <w:rFonts w:ascii="Times New Roman"/>
          <w:b w:val="false"/>
          <w:i w:val="false"/>
          <w:color w:val="000000"/>
          <w:sz w:val="28"/>
        </w:rPr>
        <w:t>
      В случае отказа от проведения открытого конкурса по закупу ТРУ, заказчик не позднее трех рабочих дней с даты отказа от проведения открытого конкурса возвращает поступившие гарантийные денежные взносы, внесенные на счет заказчика в качестве обеспечения заявок на участие в открытом конкурсе.</w:t>
      </w:r>
      <w:r>
        <w:br/>
      </w:r>
      <w:r>
        <w:rPr>
          <w:rFonts w:ascii="Times New Roman"/>
          <w:b w:val="false"/>
          <w:i w:val="false"/>
          <w:color w:val="000000"/>
          <w:sz w:val="28"/>
        </w:rPr>
        <w:t>
      36. Заказчик не позднее пяти рабочих дней со дня подписания протокола об итогах открытого конкурса размещает объявление об его итогах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1), 4), 12) пункта 88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открытого конкурса (по лотам) и (или) указание причины, если в результате открытого конкурса не был определен победитель (по лотам).</w:t>
      </w:r>
    </w:p>
    <w:p>
      <w:pPr>
        <w:spacing w:after="0"/>
        <w:ind w:left="0"/>
        <w:jc w:val="left"/>
      </w:pPr>
      <w:r>
        <w:rPr>
          <w:rFonts w:ascii="Times New Roman"/>
          <w:b/>
          <w:i w:val="false"/>
          <w:color w:val="000000"/>
        </w:rPr>
        <w:t xml:space="preserve"> Содержание и представление конкурсной заявки</w:t>
      </w:r>
    </w:p>
    <w:p>
      <w:pPr>
        <w:spacing w:after="0"/>
        <w:ind w:left="0"/>
        <w:jc w:val="both"/>
      </w:pPr>
      <w:r>
        <w:rPr>
          <w:rFonts w:ascii="Times New Roman"/>
          <w:b w:val="false"/>
          <w:i w:val="false"/>
          <w:color w:val="000000"/>
          <w:sz w:val="28"/>
        </w:rPr>
        <w:t>      37. Конкурсная заявка является выражением согласия потенциального поставщика, претендующего на участие в открытом конкурсе, осуществить поставку товара или выполнить работу, или оказать услугу в соответствии с требованиями и условиями конкурсной документации, в случае признания его победителем открытого конкурса.</w:t>
      </w:r>
      <w:r>
        <w:br/>
      </w:r>
      <w:r>
        <w:rPr>
          <w:rFonts w:ascii="Times New Roman"/>
          <w:b w:val="false"/>
          <w:i w:val="false"/>
          <w:color w:val="000000"/>
          <w:sz w:val="28"/>
        </w:rPr>
        <w:t>
      38. Потенциальный поставщик, выразивший согласие на участие в открытом конкурсе, представляет в системе заказчику в установленные сроки и по форме, согласно приложению 1 к настоящим Правилам, подписанную электронной цифровой подписью конкурсную заявку. Конкурсная заявка и прилагаемая документация размещается в системе на государственном и русском языках.</w:t>
      </w:r>
      <w:r>
        <w:br/>
      </w:r>
      <w:r>
        <w:rPr>
          <w:rFonts w:ascii="Times New Roman"/>
          <w:b w:val="false"/>
          <w:i w:val="false"/>
          <w:color w:val="000000"/>
          <w:sz w:val="28"/>
        </w:rPr>
        <w:t>
      В случаях представления документов на языках, отличных от языков конкурсной документации, потенциальный поставщик обязан приложить к конкурсной заявке сканированную копию перевода таких документов на государственный и русский языки, засвидетельствованного нотариусом.</w:t>
      </w:r>
      <w:r>
        <w:br/>
      </w:r>
      <w:r>
        <w:rPr>
          <w:rFonts w:ascii="Times New Roman"/>
          <w:b w:val="false"/>
          <w:i w:val="false"/>
          <w:color w:val="000000"/>
          <w:sz w:val="28"/>
        </w:rPr>
        <w:t>
      Не допускается представление потенциальным поставщиком конкурсной заявки либо документов и (или) материалов, являющихся составной частью конкурсной заявки до начала приема конкурсных заявок и/или после истечения окончательного срока их представления, указанного в конкурсной документации.</w:t>
      </w:r>
      <w:r>
        <w:br/>
      </w:r>
      <w:r>
        <w:rPr>
          <w:rFonts w:ascii="Times New Roman"/>
          <w:b w:val="false"/>
          <w:i w:val="false"/>
          <w:color w:val="000000"/>
          <w:sz w:val="28"/>
        </w:rPr>
        <w:t>
      Не допускается истребование заказчиком, а так же представление потенциальным поставщиком в конкурсной заявке сведений, содержащих информацию о ценах и тарифах приобретаемых ТРУ до начала процедур представления конкурсных ценовых предложений.</w:t>
      </w:r>
      <w:r>
        <w:br/>
      </w:r>
      <w:r>
        <w:rPr>
          <w:rFonts w:ascii="Times New Roman"/>
          <w:b w:val="false"/>
          <w:i w:val="false"/>
          <w:color w:val="000000"/>
          <w:sz w:val="28"/>
        </w:rPr>
        <w:t>
      Конкурсная заявка потенциального поставщика со сканированными копиями прилагаемых к конкурсной заявке документов подписывается электронной цифровой подписью потенциального поставщика и размещается в системе.</w:t>
      </w:r>
      <w:r>
        <w:br/>
      </w:r>
      <w:r>
        <w:rPr>
          <w:rFonts w:ascii="Times New Roman"/>
          <w:b w:val="false"/>
          <w:i w:val="false"/>
          <w:color w:val="000000"/>
          <w:sz w:val="28"/>
        </w:rPr>
        <w:t>
      Сканированные копии документов представляются с оригиналов документов в цветном формате.</w:t>
      </w:r>
      <w:r>
        <w:br/>
      </w:r>
      <w:r>
        <w:rPr>
          <w:rFonts w:ascii="Times New Roman"/>
          <w:b w:val="false"/>
          <w:i w:val="false"/>
          <w:color w:val="000000"/>
          <w:sz w:val="28"/>
        </w:rPr>
        <w:t>
      В случае несоблюдения потенциальным поставщиком установленного требования, документ, отсканированный с копии и (или) дубликата, за исключением представления документов, отсканированных с бумажной копии электронного документа полученного по средствам государственных информационных систем, или содержащий информацию, которая не может быть идентифицирована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w:t>
      </w:r>
      <w:r>
        <w:br/>
      </w:r>
      <w:r>
        <w:rPr>
          <w:rFonts w:ascii="Times New Roman"/>
          <w:b w:val="false"/>
          <w:i w:val="false"/>
          <w:color w:val="000000"/>
          <w:sz w:val="28"/>
        </w:rPr>
        <w:t>
      39. В системе не размещаются конкурсные заявки участников открытого конкурса, представляемые после истечения срока окончания представления конкурсных заявок, указанного в объявлении открытого конкурса.</w:t>
      </w:r>
      <w:r>
        <w:br/>
      </w:r>
      <w:r>
        <w:rPr>
          <w:rFonts w:ascii="Times New Roman"/>
          <w:b w:val="false"/>
          <w:i w:val="false"/>
          <w:color w:val="000000"/>
          <w:sz w:val="28"/>
        </w:rPr>
        <w:t>
      40. В конкурсной заявке потенциального поставщика содержатся:</w:t>
      </w:r>
      <w:r>
        <w:br/>
      </w:r>
      <w:r>
        <w:rPr>
          <w:rFonts w:ascii="Times New Roman"/>
          <w:b w:val="false"/>
          <w:i w:val="false"/>
          <w:color w:val="000000"/>
          <w:sz w:val="28"/>
        </w:rPr>
        <w:t>
      1) подписанная электронной цифровой подписью потенциального поставщика заявка (на каждый лот) на участие в открытом конкурсе с указанием срока ее действия;</w:t>
      </w:r>
      <w:r>
        <w:br/>
      </w:r>
      <w:r>
        <w:rPr>
          <w:rFonts w:ascii="Times New Roman"/>
          <w:b w:val="false"/>
          <w:i w:val="false"/>
          <w:color w:val="000000"/>
          <w:sz w:val="28"/>
        </w:rPr>
        <w:t>
      2) сканированные копии документов, подтверждающих правоспособность (для юридических лиц), гражданскую дееспособность (для физических лиц).</w:t>
      </w:r>
      <w:r>
        <w:br/>
      </w:r>
      <w:r>
        <w:rPr>
          <w:rFonts w:ascii="Times New Roman"/>
          <w:b w:val="false"/>
          <w:i w:val="false"/>
          <w:color w:val="000000"/>
          <w:sz w:val="28"/>
        </w:rPr>
        <w:t>
      Физическим лицом представляется сканированная копия документа, удостоверяющего личность, с указанием индивидуального идентификационного номера (далее - ИИН) и (или) сканированная копия документа о регистрации в качестве субъекта индивидуального предпринимательства с указанием индивидуального или бизнес-идентификационного номера (в случае, если потенциальный поставщик является субъектом индивидуального предпринимательства). Нерезидентами Республики Казахстан представляется сканированная копия документа, удостоверяющего личность.</w:t>
      </w:r>
      <w:r>
        <w:br/>
      </w:r>
      <w:r>
        <w:rPr>
          <w:rFonts w:ascii="Times New Roman"/>
          <w:b w:val="false"/>
          <w:i w:val="false"/>
          <w:color w:val="000000"/>
          <w:sz w:val="28"/>
        </w:rPr>
        <w:t>
      Юридическим лицом представляются следующие документы:</w:t>
      </w:r>
      <w:r>
        <w:br/>
      </w:r>
      <w:r>
        <w:rPr>
          <w:rFonts w:ascii="Times New Roman"/>
          <w:b w:val="false"/>
          <w:i w:val="false"/>
          <w:color w:val="000000"/>
          <w:sz w:val="28"/>
        </w:rPr>
        <w:t>
      сканированная копия устава либо сканированной копии заявления о государственной регистрации, в случае, если юридическое лицо осуществляет деятельность на основании Типового устава;</w:t>
      </w:r>
      <w:r>
        <w:br/>
      </w:r>
      <w:r>
        <w:rPr>
          <w:rFonts w:ascii="Times New Roman"/>
          <w:b w:val="false"/>
          <w:i w:val="false"/>
          <w:color w:val="000000"/>
          <w:sz w:val="28"/>
        </w:rPr>
        <w:t>
      сканированная копия свидетельства или справки о государственной регистрации (перерегистрации) юридического лица с указанием бизнес-идентификационного номера (далее – БИН);</w:t>
      </w:r>
      <w:r>
        <w:br/>
      </w:r>
      <w:r>
        <w:rPr>
          <w:rFonts w:ascii="Times New Roman"/>
          <w:b w:val="false"/>
          <w:i w:val="false"/>
          <w:color w:val="000000"/>
          <w:sz w:val="28"/>
        </w:rPr>
        <w:t>
      сканированная копия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сканированная копия выписки из реестра держателей акций, выданная не ранее одного месяца, предшествующего дате вскрытия конкурсных заявок, либо сканированная копия гарантийного письма, подтверждающего, что устав содержит сведения об учредителях или составе учредителей, либо сведения об акционерах, участниках учредителей потенциального поставщика и других лицах, опосредованно участвующих в уставном капитале потенциального поставщика до раскрытия сведений о физических лицах, если такое требование предусмотрено в конкурсной документации;</w:t>
      </w:r>
      <w:r>
        <w:br/>
      </w:r>
      <w:r>
        <w:rPr>
          <w:rFonts w:ascii="Times New Roman"/>
          <w:b w:val="false"/>
          <w:i w:val="false"/>
          <w:color w:val="000000"/>
          <w:sz w:val="28"/>
        </w:rPr>
        <w:t>
      3) сканированные копии документов (лицензия, патент, свидетельство) и (или)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4)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r>
        <w:br/>
      </w:r>
      <w:r>
        <w:rPr>
          <w:rFonts w:ascii="Times New Roman"/>
          <w:b w:val="false"/>
          <w:i w:val="false"/>
          <w:color w:val="000000"/>
          <w:sz w:val="28"/>
        </w:rPr>
        <w:t>
      5) документы, подтверждающие платежеспособность:</w:t>
      </w:r>
      <w:r>
        <w:br/>
      </w:r>
      <w:r>
        <w:rPr>
          <w:rFonts w:ascii="Times New Roman"/>
          <w:b w:val="false"/>
          <w:i w:val="false"/>
          <w:color w:val="000000"/>
          <w:sz w:val="28"/>
        </w:rPr>
        <w:t>
      сканированная копия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организациях, утвержденному правлением Национального Банка Республики Казахстан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конкурсных заявок. Отсутствие документа, подтверждающего полномочие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r>
        <w:br/>
      </w:r>
      <w:r>
        <w:rPr>
          <w:rFonts w:ascii="Times New Roman"/>
          <w:b w:val="false"/>
          <w:i w:val="false"/>
          <w:color w:val="000000"/>
          <w:sz w:val="28"/>
        </w:rPr>
        <w:t>
      сканированная копия бухгалтерского баланса за последний финансовый год, подписанного потенциальным поставщиком и скрепленного печатью юридического лица.</w:t>
      </w:r>
      <w:r>
        <w:br/>
      </w:r>
      <w:r>
        <w:rPr>
          <w:rFonts w:ascii="Times New Roman"/>
          <w:b w:val="false"/>
          <w:i w:val="false"/>
          <w:color w:val="000000"/>
          <w:sz w:val="28"/>
        </w:rPr>
        <w:t>
      Субъекты малого бизнеса вправе, в случае отсутствия бухгалтерского баланса, представить сканированную копию упрощенной декларации за последний финансовый год.</w:t>
      </w:r>
      <w:r>
        <w:br/>
      </w:r>
      <w:r>
        <w:rPr>
          <w:rFonts w:ascii="Times New Roman"/>
          <w:b w:val="false"/>
          <w:i w:val="false"/>
          <w:color w:val="000000"/>
          <w:sz w:val="28"/>
        </w:rPr>
        <w:t>
      В случае, если вскрытие конкурсных заявок происходит в срок до 30 апреля текущего года, допускается представление потенциальным поставщиком сканированной копии бухгалтерского баланса за финансовый год, предшествующий последнему финансовому году, подписанного потенциальным поставщиком и скрепленного печатью юридического лица.</w:t>
      </w:r>
      <w:r>
        <w:br/>
      </w:r>
      <w:r>
        <w:rPr>
          <w:rFonts w:ascii="Times New Roman"/>
          <w:b w:val="false"/>
          <w:i w:val="false"/>
          <w:color w:val="000000"/>
          <w:sz w:val="28"/>
        </w:rPr>
        <w:t>
      Субъекты малого бизнеса вправе, в случае отсутствия бухгалтерского баланса, представить сканированную копию упрощенной декларации за финансовый год, предшествующий последнему финансовому году;</w:t>
      </w:r>
      <w:r>
        <w:br/>
      </w:r>
      <w:r>
        <w:rPr>
          <w:rFonts w:ascii="Times New Roman"/>
          <w:b w:val="false"/>
          <w:i w:val="false"/>
          <w:color w:val="000000"/>
          <w:sz w:val="28"/>
        </w:rPr>
        <w:t>
      сканированная копия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r>
        <w:br/>
      </w:r>
      <w:r>
        <w:rPr>
          <w:rFonts w:ascii="Times New Roman"/>
          <w:b w:val="false"/>
          <w:i w:val="false"/>
          <w:color w:val="000000"/>
          <w:sz w:val="28"/>
        </w:rPr>
        <w:t>
      сканированная копия документа о постановке на учет плательщика по НДС (если потенциальный поставщик является плательщиком НДС) или сканированная копия гарантийного письма, подтверждающего, что потенциальный поставщик на дату предоставления конкурсной заявки не является плательщиком НДС;</w:t>
      </w:r>
      <w:r>
        <w:br/>
      </w:r>
      <w:r>
        <w:rPr>
          <w:rFonts w:ascii="Times New Roman"/>
          <w:b w:val="false"/>
          <w:i w:val="false"/>
          <w:color w:val="000000"/>
          <w:sz w:val="28"/>
        </w:rPr>
        <w:t>
      6)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br/>
      </w:r>
      <w:r>
        <w:rPr>
          <w:rFonts w:ascii="Times New Roman"/>
          <w:b w:val="false"/>
          <w:i w:val="false"/>
          <w:color w:val="000000"/>
          <w:sz w:val="28"/>
        </w:rPr>
        <w:t>
      В случае закупа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r>
        <w:br/>
      </w:r>
      <w:r>
        <w:rPr>
          <w:rFonts w:ascii="Times New Roman"/>
          <w:b w:val="false"/>
          <w:i w:val="false"/>
          <w:color w:val="000000"/>
          <w:sz w:val="28"/>
        </w:rPr>
        <w:t>
      В случае, если потенциальный поставщик предлагает к поставке товар, изготовленный разными производителями, в технической спецификации указывается информация о стране происхождения, заводе изготовителе, наименовании модели и технических характеристиках предлагаемого к поставке товара по каждому товару отдельно.</w:t>
      </w:r>
      <w:r>
        <w:br/>
      </w:r>
      <w:r>
        <w:rPr>
          <w:rFonts w:ascii="Times New Roman"/>
          <w:b w:val="false"/>
          <w:i w:val="false"/>
          <w:color w:val="000000"/>
          <w:sz w:val="28"/>
        </w:rPr>
        <w:t>
      Потенциальный поставщик так же вправе отразить иные характеристики поставляемого товара;</w:t>
      </w:r>
      <w:r>
        <w:br/>
      </w:r>
      <w:r>
        <w:rPr>
          <w:rFonts w:ascii="Times New Roman"/>
          <w:b w:val="false"/>
          <w:i w:val="false"/>
          <w:color w:val="000000"/>
          <w:sz w:val="28"/>
        </w:rPr>
        <w:t>
      7)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8)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r>
        <w:br/>
      </w:r>
      <w:r>
        <w:rPr>
          <w:rFonts w:ascii="Times New Roman"/>
          <w:b w:val="false"/>
          <w:i w:val="false"/>
          <w:color w:val="000000"/>
          <w:sz w:val="28"/>
        </w:rPr>
        <w:t>
      9) документы, подтверждающие соответствие подрядчиков потенциального поставщика квалификационным требованиям, предусмотренным пунктом 8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r>
        <w:br/>
      </w:r>
      <w:r>
        <w:rPr>
          <w:rFonts w:ascii="Times New Roman"/>
          <w:b w:val="false"/>
          <w:i w:val="false"/>
          <w:color w:val="000000"/>
          <w:sz w:val="28"/>
        </w:rPr>
        <w:t>
      10) гарантийные письма потенциального поставщика об отсутствии оснований, запрещающих участвовать в проводимом открытом конкурсе, указанных в подпункте 3) пункта 8, подпунктах 1), 2) и 4) пункта 11 настоящих Правил;</w:t>
      </w:r>
      <w:r>
        <w:br/>
      </w:r>
      <w:r>
        <w:rPr>
          <w:rFonts w:ascii="Times New Roman"/>
          <w:b w:val="false"/>
          <w:i w:val="false"/>
          <w:color w:val="000000"/>
          <w:sz w:val="28"/>
        </w:rPr>
        <w:t>
      11) гарантийные письма потенциального поставщика об отсутствии оснований, запрещающих участвовать в проводимом открытом конкурсе, указанных в подпунктах 3) и 5) пункта 11 и пункте 12 настоящих Правил;</w:t>
      </w:r>
      <w:r>
        <w:br/>
      </w:r>
      <w:r>
        <w:rPr>
          <w:rFonts w:ascii="Times New Roman"/>
          <w:b w:val="false"/>
          <w:i w:val="false"/>
          <w:color w:val="000000"/>
          <w:sz w:val="28"/>
        </w:rPr>
        <w:t>
      12)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r>
        <w:br/>
      </w:r>
      <w:r>
        <w:rPr>
          <w:rFonts w:ascii="Times New Roman"/>
          <w:b w:val="false"/>
          <w:i w:val="false"/>
          <w:color w:val="000000"/>
          <w:sz w:val="28"/>
        </w:rPr>
        <w:t>
      13) документы, подтверждающие наличие у потенциального поставщика опыта работы на рынке закупаемых работ, услуг и (или) в определенной отрасли: сканированные копии рекомендательных писем или положительных отзывов от организаций, для которых потенциальный поставщик выполнял работы, оказывал услуги при закупе опасных, особо опасных видов работ, требующих наличия лицензий на занятие такими видами деятельности, а так же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r>
        <w:br/>
      </w:r>
      <w:r>
        <w:rPr>
          <w:rFonts w:ascii="Times New Roman"/>
          <w:b w:val="false"/>
          <w:i w:val="false"/>
          <w:color w:val="000000"/>
          <w:sz w:val="28"/>
        </w:rPr>
        <w:t>
      14) гарантийное письмо, подтверждающее согласие потенциального поставщика с существенными условиями проекта договора;</w:t>
      </w:r>
      <w:r>
        <w:br/>
      </w:r>
      <w:r>
        <w:rPr>
          <w:rFonts w:ascii="Times New Roman"/>
          <w:b w:val="false"/>
          <w:i w:val="false"/>
          <w:color w:val="000000"/>
          <w:sz w:val="28"/>
        </w:rPr>
        <w:t>
      15) гарантийное письмо о соблюдении 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Сканирование документов, прилагаемых к конкурсной заявке, в соответствии с требованиями настоящего пункта, выданных государственными органами и иными организациями должно быть осуществлено с оригиналов документов.</w:t>
      </w:r>
      <w:r>
        <w:br/>
      </w:r>
      <w:r>
        <w:rPr>
          <w:rFonts w:ascii="Times New Roman"/>
          <w:b w:val="false"/>
          <w:i w:val="false"/>
          <w:color w:val="000000"/>
          <w:sz w:val="28"/>
        </w:rPr>
        <w:t>
      Допускается представление документов, отсканированных с бумажной копии электронного документа полученного по средствам государственных информационных систем.</w:t>
      </w:r>
      <w:r>
        <w:br/>
      </w:r>
      <w:r>
        <w:rPr>
          <w:rFonts w:ascii="Times New Roman"/>
          <w:b w:val="false"/>
          <w:i w:val="false"/>
          <w:color w:val="000000"/>
          <w:sz w:val="28"/>
        </w:rPr>
        <w:t>
      41. 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потенциальном поставщике-нерезиденте Республики Казахстан с засвидетельствованным нотариусом переводом на государственный и русский языки.</w:t>
      </w:r>
      <w:r>
        <w:br/>
      </w:r>
      <w:r>
        <w:rPr>
          <w:rFonts w:ascii="Times New Roman"/>
          <w:b w:val="false"/>
          <w:i w:val="false"/>
          <w:color w:val="000000"/>
          <w:sz w:val="28"/>
        </w:rPr>
        <w:t>
      42. Для расчета условной цены потенциальными поставщиками помимо документов, предусмотренных пунктом 40 настоящих Правил, представляются:</w:t>
      </w:r>
      <w:r>
        <w:br/>
      </w:r>
      <w:r>
        <w:rPr>
          <w:rFonts w:ascii="Times New Roman"/>
          <w:b w:val="false"/>
          <w:i w:val="false"/>
          <w:color w:val="000000"/>
          <w:sz w:val="28"/>
        </w:rPr>
        <w:t>
      1) в случае, если потенциальный поставщик является казахстанским производителем товаров, являющихся предметом закупа открытого конкурса, сканированная копия сертификата о происхождении товара для внутреннего обращения, подтверждающего происхождение на территории Республики Казахстан;</w:t>
      </w:r>
      <w:r>
        <w:br/>
      </w:r>
      <w:r>
        <w:rPr>
          <w:rFonts w:ascii="Times New Roman"/>
          <w:b w:val="false"/>
          <w:i w:val="false"/>
          <w:color w:val="000000"/>
          <w:sz w:val="28"/>
        </w:rPr>
        <w:t>
      2) в случае, если потенциальный поставщик является казахстанским производителем работ и услуг, являющихся предметом закупа открытого конкурса, сведения о количестве работников по форме, согласно приложению 2 к настоящим Правилам, подписанные электронной цифровой подписью первого руководителя или иного уполномоченного лица потенциального поставщика.</w:t>
      </w:r>
      <w:r>
        <w:br/>
      </w:r>
      <w:r>
        <w:rPr>
          <w:rFonts w:ascii="Times New Roman"/>
          <w:b w:val="false"/>
          <w:i w:val="false"/>
          <w:color w:val="000000"/>
          <w:sz w:val="28"/>
        </w:rPr>
        <w:t>
      43. До истечения срока действия конкурсных заявок допускается направление заказчиком запроса потенциальным поставщикам о продлении срока на дополнительный период времени. В случае отклонения запроса потенциальным поставщиком, последний не утрачивает права на участие в проводимом открытом конкурсе в течение не продленного срока действия его конкурсной заявки.</w:t>
      </w:r>
      <w:r>
        <w:br/>
      </w:r>
      <w:r>
        <w:rPr>
          <w:rFonts w:ascii="Times New Roman"/>
          <w:b w:val="false"/>
          <w:i w:val="false"/>
          <w:color w:val="000000"/>
          <w:sz w:val="28"/>
        </w:rPr>
        <w:t>
      44. Конкурсная заявка представляется в системе потенциальным поставщиком до истечения окончательного срока представления, указанного в конкурсной документации.</w:t>
      </w:r>
      <w:r>
        <w:br/>
      </w:r>
      <w:r>
        <w:rPr>
          <w:rFonts w:ascii="Times New Roman"/>
          <w:b w:val="false"/>
          <w:i w:val="false"/>
          <w:color w:val="000000"/>
          <w:sz w:val="28"/>
        </w:rPr>
        <w:t>
      Факт представления потенциальным поставщиком конкурсной заявки автоматически регистрируется в системе.</w:t>
      </w:r>
      <w:r>
        <w:br/>
      </w:r>
      <w:r>
        <w:rPr>
          <w:rFonts w:ascii="Times New Roman"/>
          <w:b w:val="false"/>
          <w:i w:val="false"/>
          <w:color w:val="000000"/>
          <w:sz w:val="28"/>
        </w:rPr>
        <w:t>
      45. Потенциальным поставщиком не позднее окончания срока представления конкурсных заявок допускается:</w:t>
      </w:r>
      <w:r>
        <w:br/>
      </w:r>
      <w:r>
        <w:rPr>
          <w:rFonts w:ascii="Times New Roman"/>
          <w:b w:val="false"/>
          <w:i w:val="false"/>
          <w:color w:val="000000"/>
          <w:sz w:val="28"/>
        </w:rPr>
        <w:t>
      1) изменить и (или) дополнить конкурсную заявку;</w:t>
      </w:r>
      <w:r>
        <w:br/>
      </w:r>
      <w:r>
        <w:rPr>
          <w:rFonts w:ascii="Times New Roman"/>
          <w:b w:val="false"/>
          <w:i w:val="false"/>
          <w:color w:val="000000"/>
          <w:sz w:val="28"/>
        </w:rPr>
        <w:t>
      2) отозвать свою конкурсную заявку, не утрачивая права на возврат внесенного им обеспечения конкурсной заявки.</w:t>
      </w:r>
      <w:r>
        <w:br/>
      </w:r>
      <w:r>
        <w:rPr>
          <w:rFonts w:ascii="Times New Roman"/>
          <w:b w:val="false"/>
          <w:i w:val="false"/>
          <w:color w:val="000000"/>
          <w:sz w:val="28"/>
        </w:rPr>
        <w:t>
      46. Не допускаются внесение:</w:t>
      </w:r>
      <w:r>
        <w:br/>
      </w:r>
      <w:r>
        <w:rPr>
          <w:rFonts w:ascii="Times New Roman"/>
          <w:b w:val="false"/>
          <w:i w:val="false"/>
          <w:color w:val="000000"/>
          <w:sz w:val="28"/>
        </w:rPr>
        <w:t>
      1) потенциальным поставщиком более одной конкурсной заявки на один лот;</w:t>
      </w:r>
      <w:r>
        <w:br/>
      </w:r>
      <w:r>
        <w:rPr>
          <w:rFonts w:ascii="Times New Roman"/>
          <w:b w:val="false"/>
          <w:i w:val="false"/>
          <w:color w:val="000000"/>
          <w:sz w:val="28"/>
        </w:rPr>
        <w:t>
      2) потенциальным поставщиком изменений и (или) дополнений в конкурсную заявку после истечения окончательного срока представления конкурсных заявок.</w:t>
      </w:r>
      <w:r>
        <w:br/>
      </w:r>
      <w:r>
        <w:rPr>
          <w:rFonts w:ascii="Times New Roman"/>
          <w:b w:val="false"/>
          <w:i w:val="false"/>
          <w:color w:val="000000"/>
          <w:sz w:val="28"/>
        </w:rPr>
        <w:t>
      Не допускается потенциальным поставщиком отзыва конкурсной заявки после истечения окончательного срока представления конкурсных заявок.</w:t>
      </w:r>
      <w:r>
        <w:br/>
      </w:r>
      <w:r>
        <w:rPr>
          <w:rFonts w:ascii="Times New Roman"/>
          <w:b w:val="false"/>
          <w:i w:val="false"/>
          <w:color w:val="000000"/>
          <w:sz w:val="28"/>
        </w:rPr>
        <w:t>
      47. В случае участия потенциального поставщика в нескольких лотах закупа способом открытого конкурса, документы, предусмотренные подпунктами 1), 3), 4), 6) – 9), 11) – 14) пункта 40 настоящих Правил, представляются для каждого лота закупа способом открытого конкурса отдельно.</w:t>
      </w:r>
      <w:r>
        <w:br/>
      </w:r>
      <w:r>
        <w:rPr>
          <w:rFonts w:ascii="Times New Roman"/>
          <w:b w:val="false"/>
          <w:i w:val="false"/>
          <w:color w:val="000000"/>
          <w:sz w:val="28"/>
        </w:rPr>
        <w:t>
      В случае участия потенциального поставщика в закупе комплексных работ, потенциальный поставщик не представляет гарантийные письма, предусмотренные подпунктами 2) и 3) пункта 11 настоящих Правил.</w:t>
      </w:r>
      <w:r>
        <w:br/>
      </w:r>
      <w:r>
        <w:rPr>
          <w:rFonts w:ascii="Times New Roman"/>
          <w:b w:val="false"/>
          <w:i w:val="false"/>
          <w:color w:val="000000"/>
          <w:sz w:val="28"/>
        </w:rPr>
        <w:t>
      48. Потенциальный поставщик несет все расходы, связанные с его участием в закупе способом открытого конкурса. Заказчик не несет обязательства по возмещению этих расходов независимо от итогов закупа.</w:t>
      </w:r>
    </w:p>
    <w:p>
      <w:pPr>
        <w:spacing w:after="0"/>
        <w:ind w:left="0"/>
        <w:jc w:val="left"/>
      </w:pPr>
      <w:r>
        <w:rPr>
          <w:rFonts w:ascii="Times New Roman"/>
          <w:b/>
          <w:i w:val="false"/>
          <w:color w:val="000000"/>
        </w:rPr>
        <w:t xml:space="preserve"> Обеспечение конкурсной заявки</w:t>
      </w:r>
    </w:p>
    <w:p>
      <w:pPr>
        <w:spacing w:after="0"/>
        <w:ind w:left="0"/>
        <w:jc w:val="both"/>
      </w:pPr>
      <w:r>
        <w:rPr>
          <w:rFonts w:ascii="Times New Roman"/>
          <w:b w:val="false"/>
          <w:i w:val="false"/>
          <w:color w:val="000000"/>
          <w:sz w:val="28"/>
        </w:rPr>
        <w:t>      49. Не допускается установление заказчиком размера обеспечения конкурсной заявки более одного процента от суммы, предусмотренной конкурсной документацией для закупа данного товара, работы, услуги.</w:t>
      </w:r>
      <w:r>
        <w:br/>
      </w:r>
      <w:r>
        <w:rPr>
          <w:rFonts w:ascii="Times New Roman"/>
          <w:b w:val="false"/>
          <w:i w:val="false"/>
          <w:color w:val="000000"/>
          <w:sz w:val="28"/>
        </w:rPr>
        <w:t>
      50. Допускается внесение обеспечения конкурсной заявки одним из следующих способов:</w:t>
      </w:r>
      <w:r>
        <w:br/>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2) банковскую гарантию одного или нескольких банков второго уровня Республики Казахстан.</w:t>
      </w:r>
      <w:r>
        <w:br/>
      </w:r>
      <w:r>
        <w:rPr>
          <w:rFonts w:ascii="Times New Roman"/>
          <w:b w:val="false"/>
          <w:i w:val="false"/>
          <w:color w:val="000000"/>
          <w:sz w:val="28"/>
        </w:rPr>
        <w:t>
      Право выбора способа внесения обеспечения конкурсной заявки осуществляется потенциальным поставщиком.</w:t>
      </w:r>
      <w:r>
        <w:br/>
      </w:r>
      <w:r>
        <w:rPr>
          <w:rFonts w:ascii="Times New Roman"/>
          <w:b w:val="false"/>
          <w:i w:val="false"/>
          <w:color w:val="000000"/>
          <w:sz w:val="28"/>
        </w:rPr>
        <w:t>
      51.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52. Не допускается использование заказчиком гарантийного денежного взноса, внесенного поставщиком, до наступления случаев, предусмотренных пунктом 54 настоящих Правил.</w:t>
      </w:r>
      <w:r>
        <w:br/>
      </w:r>
      <w:r>
        <w:rPr>
          <w:rFonts w:ascii="Times New Roman"/>
          <w:b w:val="false"/>
          <w:i w:val="false"/>
          <w:color w:val="000000"/>
          <w:sz w:val="28"/>
        </w:rPr>
        <w:t>
      53. Требование о внесении обеспечения конкурсной заявки не распространяется на общественные организации инвалидов.</w:t>
      </w:r>
      <w:r>
        <w:br/>
      </w:r>
      <w:r>
        <w:rPr>
          <w:rFonts w:ascii="Times New Roman"/>
          <w:b w:val="false"/>
          <w:i w:val="false"/>
          <w:color w:val="000000"/>
          <w:sz w:val="28"/>
        </w:rPr>
        <w:t>
      54. Обеспечение конкурсной заявки не возвращается заказчиком при наступлении одного из следующих случаев:</w:t>
      </w:r>
      <w:r>
        <w:br/>
      </w:r>
      <w:r>
        <w:rPr>
          <w:rFonts w:ascii="Times New Roman"/>
          <w:b w:val="false"/>
          <w:i w:val="false"/>
          <w:color w:val="000000"/>
          <w:sz w:val="28"/>
        </w:rPr>
        <w:t>
      1) потенциальный поставщик, определенный победителем открытого конкурса, уклонился от заключения договора о закупках;</w:t>
      </w:r>
      <w:r>
        <w:br/>
      </w:r>
      <w:r>
        <w:rPr>
          <w:rFonts w:ascii="Times New Roman"/>
          <w:b w:val="false"/>
          <w:i w:val="false"/>
          <w:color w:val="000000"/>
          <w:sz w:val="28"/>
        </w:rPr>
        <w:t>
      2) победитель открытого конкурса, заключив договор о закупках, не исполнил требования, установленные конкурсной документацией о внесении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55. При наступлении одного из случаев, предусмотренных пунктом 54 настоящих Правил, сумма обеспечения конкурсной заявки зачисляется в доход заказчика.</w:t>
      </w:r>
      <w:r>
        <w:br/>
      </w:r>
      <w:r>
        <w:rPr>
          <w:rFonts w:ascii="Times New Roman"/>
          <w:b w:val="false"/>
          <w:i w:val="false"/>
          <w:color w:val="000000"/>
          <w:sz w:val="28"/>
        </w:rPr>
        <w:t>
      56. Заказчик возвращает потенциальному поставщику внесенное им обеспечение конкурсной заявки в течение трех рабочих дней со дня наступления случаев:</w:t>
      </w:r>
      <w:r>
        <w:br/>
      </w:r>
      <w:r>
        <w:rPr>
          <w:rFonts w:ascii="Times New Roman"/>
          <w:b w:val="false"/>
          <w:i w:val="false"/>
          <w:color w:val="000000"/>
          <w:sz w:val="28"/>
        </w:rPr>
        <w:t>
      1) отзыва данным потенциальным поставщиком своей конкурсной заявки до истечения окончательного срока представления конкурсных заявок;</w:t>
      </w:r>
      <w:r>
        <w:br/>
      </w:r>
      <w:r>
        <w:rPr>
          <w:rFonts w:ascii="Times New Roman"/>
          <w:b w:val="false"/>
          <w:i w:val="false"/>
          <w:color w:val="000000"/>
          <w:sz w:val="28"/>
        </w:rPr>
        <w:t>
      2) подписания заказчиком протокола допуска к участию в открытом конкурсе. Условия настоящего подпункта распространяются на потенциальных поставщиков, не получивших доступ к участию в закупе;</w:t>
      </w:r>
      <w:r>
        <w:br/>
      </w:r>
      <w:r>
        <w:rPr>
          <w:rFonts w:ascii="Times New Roman"/>
          <w:b w:val="false"/>
          <w:i w:val="false"/>
          <w:color w:val="000000"/>
          <w:sz w:val="28"/>
        </w:rPr>
        <w:t>
      3) подписания заказчиком протокола подведения итогов закупа способом открытого конкурса. Данный подпункт не распространяется на участника открытого конкурса, определенного победителем открытого конкурса;</w:t>
      </w:r>
      <w:r>
        <w:br/>
      </w:r>
      <w:r>
        <w:rPr>
          <w:rFonts w:ascii="Times New Roman"/>
          <w:b w:val="false"/>
          <w:i w:val="false"/>
          <w:color w:val="000000"/>
          <w:sz w:val="28"/>
        </w:rPr>
        <w:t>
      4) вступления в силу договора о закупках и внесения победителем открытого конкурса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5) истечение срока действия конкурсной заявки потенциального поставщика.</w:t>
      </w:r>
    </w:p>
    <w:p>
      <w:pPr>
        <w:spacing w:after="0"/>
        <w:ind w:left="0"/>
        <w:jc w:val="left"/>
      </w:pPr>
      <w:r>
        <w:rPr>
          <w:rFonts w:ascii="Times New Roman"/>
          <w:b/>
          <w:i w:val="false"/>
          <w:color w:val="000000"/>
        </w:rPr>
        <w:t xml:space="preserve"> Вскрытие конкурсных заявок</w:t>
      </w:r>
    </w:p>
    <w:p>
      <w:pPr>
        <w:spacing w:after="0"/>
        <w:ind w:left="0"/>
        <w:jc w:val="both"/>
      </w:pPr>
      <w:r>
        <w:rPr>
          <w:rFonts w:ascii="Times New Roman"/>
          <w:b w:val="false"/>
          <w:i w:val="false"/>
          <w:color w:val="000000"/>
          <w:sz w:val="28"/>
        </w:rPr>
        <w:t>      57. Факт представления конкурсной заявки в автоматическом режиме регистрируется в системе с указанием следующих сведений:</w:t>
      </w:r>
      <w:r>
        <w:br/>
      </w:r>
      <w:r>
        <w:rPr>
          <w:rFonts w:ascii="Times New Roman"/>
          <w:b w:val="false"/>
          <w:i w:val="false"/>
          <w:color w:val="000000"/>
          <w:sz w:val="28"/>
        </w:rPr>
        <w:t>
      1)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потенциального поставщика;</w:t>
      </w:r>
      <w:r>
        <w:br/>
      </w:r>
      <w:r>
        <w:rPr>
          <w:rFonts w:ascii="Times New Roman"/>
          <w:b w:val="false"/>
          <w:i w:val="false"/>
          <w:color w:val="000000"/>
          <w:sz w:val="28"/>
        </w:rPr>
        <w:t>
      3) дата и время представления конкурсной заявки потенциального поставщика;</w:t>
      </w:r>
      <w:r>
        <w:br/>
      </w:r>
      <w:r>
        <w:rPr>
          <w:rFonts w:ascii="Times New Roman"/>
          <w:b w:val="false"/>
          <w:i w:val="false"/>
          <w:color w:val="000000"/>
          <w:sz w:val="28"/>
        </w:rPr>
        <w:t>
      4) дата и время отзыва потенциальным поставщиком конкурсной заявки.</w:t>
      </w:r>
      <w:r>
        <w:br/>
      </w:r>
      <w:r>
        <w:rPr>
          <w:rFonts w:ascii="Times New Roman"/>
          <w:b w:val="false"/>
          <w:i w:val="false"/>
          <w:color w:val="000000"/>
          <w:sz w:val="28"/>
        </w:rPr>
        <w:t>
      58. В системе не размещаются конкурсные заявки потенциальных поставщиков, представляемые после истечения окончательного срока их представления, указанного в конкурсной документации.</w:t>
      </w:r>
      <w:r>
        <w:br/>
      </w:r>
      <w:r>
        <w:rPr>
          <w:rFonts w:ascii="Times New Roman"/>
          <w:b w:val="false"/>
          <w:i w:val="false"/>
          <w:color w:val="000000"/>
          <w:sz w:val="28"/>
        </w:rPr>
        <w:t>
      59. Вскрытие конкурсных заявок потенциальных поставщиков, подписанных электронной цифровой подписью, осуществляется в системе в установленный конкурсной документацией срок.</w:t>
      </w:r>
      <w:r>
        <w:br/>
      </w:r>
      <w:r>
        <w:rPr>
          <w:rFonts w:ascii="Times New Roman"/>
          <w:b w:val="false"/>
          <w:i w:val="false"/>
          <w:color w:val="000000"/>
          <w:sz w:val="28"/>
        </w:rPr>
        <w:t>
      60. Протокол вскрытия конкурсных заявок по форме, согласно приложению 3 к настоящим Правилам, формируется в системе заказчиком, подписывается электронной цифровой подписью заказчика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не позднее одного рабочего дня, следующего за днем вскрытия конкурных заявок.</w:t>
      </w:r>
      <w:r>
        <w:br/>
      </w:r>
      <w:r>
        <w:rPr>
          <w:rFonts w:ascii="Times New Roman"/>
          <w:b w:val="false"/>
          <w:i w:val="false"/>
          <w:color w:val="000000"/>
          <w:sz w:val="28"/>
        </w:rPr>
        <w:t>
      Бумажный экземпляр протокола вскрытия конкурных заявок, сформированный системой, подписывается председателем и (или) заместителем председателя, секретарем и всеми присутствующими на дату вскрытия конкурсных заявок членами конкурсной комиссии.</w:t>
      </w:r>
      <w:r>
        <w:br/>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конкурсных заявок.</w:t>
      </w:r>
      <w:r>
        <w:br/>
      </w:r>
      <w:r>
        <w:rPr>
          <w:rFonts w:ascii="Times New Roman"/>
          <w:b w:val="false"/>
          <w:i w:val="false"/>
          <w:color w:val="000000"/>
          <w:sz w:val="28"/>
        </w:rPr>
        <w:t>
      61. В протоколе вскрытия конкурсных заявок, формируемом в системе, указываются следующие сведения:</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дата, время вскрытия конкурсных заявок;</w:t>
      </w:r>
      <w:r>
        <w:br/>
      </w:r>
      <w:r>
        <w:rPr>
          <w:rFonts w:ascii="Times New Roman"/>
          <w:b w:val="false"/>
          <w:i w:val="false"/>
          <w:color w:val="000000"/>
          <w:sz w:val="28"/>
        </w:rPr>
        <w:t>
      3) состав конкурсной комиссии;</w:t>
      </w:r>
      <w:r>
        <w:br/>
      </w:r>
      <w:r>
        <w:rPr>
          <w:rFonts w:ascii="Times New Roman"/>
          <w:b w:val="false"/>
          <w:i w:val="false"/>
          <w:color w:val="000000"/>
          <w:sz w:val="28"/>
        </w:rPr>
        <w:t>
      4) предмет открытого конкурса (наименования и номера лотов, в случае, если в предмет открытого конкурса входит несколько лотов);</w:t>
      </w:r>
      <w:r>
        <w:br/>
      </w:r>
      <w:r>
        <w:rPr>
          <w:rFonts w:ascii="Times New Roman"/>
          <w:b w:val="false"/>
          <w:i w:val="false"/>
          <w:color w:val="000000"/>
          <w:sz w:val="28"/>
        </w:rPr>
        <w:t>
      5) наименование и адрес местонахождения (для юридических лиц) или фамилия, имя, отчество и местонахождения (для физических лиц) потенциальных поставщиков, получивших конкурсную документацию;</w:t>
      </w:r>
      <w:r>
        <w:br/>
      </w:r>
      <w:r>
        <w:rPr>
          <w:rFonts w:ascii="Times New Roman"/>
          <w:b w:val="false"/>
          <w:i w:val="false"/>
          <w:color w:val="000000"/>
          <w:sz w:val="28"/>
        </w:rPr>
        <w:t>
      6)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7) наименование (для юридических лиц) или фамилия, имя, отчество (для физических лиц) потенциальных поставщиков, представивших конкурсные заявки, с указанием даты и времени представления конкурсных заявок;</w:t>
      </w:r>
      <w:r>
        <w:br/>
      </w:r>
      <w:r>
        <w:rPr>
          <w:rFonts w:ascii="Times New Roman"/>
          <w:b w:val="false"/>
          <w:i w:val="false"/>
          <w:color w:val="000000"/>
          <w:sz w:val="28"/>
        </w:rPr>
        <w:t>
      8) наименование (для юридических лиц) или фамилия, имя, отчество (для физических лиц) потенциальных поставщиков, отозвавших свою конкурсную заявку;</w:t>
      </w:r>
      <w:r>
        <w:br/>
      </w:r>
      <w:r>
        <w:rPr>
          <w:rFonts w:ascii="Times New Roman"/>
          <w:b w:val="false"/>
          <w:i w:val="false"/>
          <w:color w:val="000000"/>
          <w:sz w:val="28"/>
        </w:rPr>
        <w:t>
      9) информация о содержании вскрытых конкурсных заявок потенциальных поставщиков отдельно по каждому лоту;</w:t>
      </w:r>
      <w:r>
        <w:br/>
      </w:r>
      <w:r>
        <w:rPr>
          <w:rFonts w:ascii="Times New Roman"/>
          <w:b w:val="false"/>
          <w:i w:val="false"/>
          <w:color w:val="000000"/>
          <w:sz w:val="28"/>
        </w:rPr>
        <w:t>
      10) номер (а) контракта (ов) на недропользование, в рамках которого (ых) осуществляется закуп.</w:t>
      </w:r>
    </w:p>
    <w:p>
      <w:pPr>
        <w:spacing w:after="0"/>
        <w:ind w:left="0"/>
        <w:jc w:val="left"/>
      </w:pPr>
      <w:r>
        <w:rPr>
          <w:rFonts w:ascii="Times New Roman"/>
          <w:b/>
          <w:i w:val="false"/>
          <w:color w:val="000000"/>
        </w:rPr>
        <w:t xml:space="preserve"> Процедура рассмотрения конкурсных заявок и допуска</w:t>
      </w:r>
      <w:r>
        <w:br/>
      </w:r>
      <w:r>
        <w:rPr>
          <w:rFonts w:ascii="Times New Roman"/>
          <w:b/>
          <w:i w:val="false"/>
          <w:color w:val="000000"/>
        </w:rPr>
        <w:t>
к участию в открытом конкурсе</w:t>
      </w:r>
    </w:p>
    <w:p>
      <w:pPr>
        <w:spacing w:after="0"/>
        <w:ind w:left="0"/>
        <w:jc w:val="both"/>
      </w:pPr>
      <w:r>
        <w:rPr>
          <w:rFonts w:ascii="Times New Roman"/>
          <w:b w:val="false"/>
          <w:i w:val="false"/>
          <w:color w:val="000000"/>
          <w:sz w:val="28"/>
        </w:rPr>
        <w:t>      62. Конкурсная комиссия рассматривает конкурсные заявки и принимает решение о допуске к участию в открытом конкурсе потенциальных поставщиков отдельно по каждому лоту не позднее трех рабочих дней следующих за днем вскрытия конкурсных заявок, если иной больший срок не предусмотрен конкурсной документацией.</w:t>
      </w:r>
      <w:r>
        <w:br/>
      </w:r>
      <w:r>
        <w:rPr>
          <w:rFonts w:ascii="Times New Roman"/>
          <w:b w:val="false"/>
          <w:i w:val="false"/>
          <w:color w:val="000000"/>
          <w:sz w:val="28"/>
        </w:rPr>
        <w:t>
      63. Конкурсная комиссия рассматривает конкурсную заявку как отвечающую требованиям, если она соответствует требованиям конкурсной документации либо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ошибки, которые можно исправить, не затрагивая существа конкурсной заявки.</w:t>
      </w:r>
      <w:r>
        <w:br/>
      </w:r>
      <w:r>
        <w:rPr>
          <w:rFonts w:ascii="Times New Roman"/>
          <w:b w:val="false"/>
          <w:i w:val="false"/>
          <w:color w:val="000000"/>
          <w:sz w:val="28"/>
        </w:rPr>
        <w:t>
      64. При рассмотрении конкурсных заявок:</w:t>
      </w:r>
      <w:r>
        <w:br/>
      </w:r>
      <w:r>
        <w:rPr>
          <w:rFonts w:ascii="Times New Roman"/>
          <w:b w:val="false"/>
          <w:i w:val="false"/>
          <w:color w:val="000000"/>
          <w:sz w:val="28"/>
        </w:rPr>
        <w:t>
      1) для облегчения рассмотрения конкурсных заявок допускается запрос конкурсной комиссией путем размещения в системе у потенциальных поставщиков открытого конкурса разъяснений в связи с их конкурсными заявками без изменения их содержания, но не позднее пяти календарных дней до истечения окончательного срока рассмотрения конкурсных заявок. Потенциальный поставщик в течение двух календарных дней с момента регистрации запроса отвечает на него и размещает разъяснение в системе;</w:t>
      </w:r>
      <w:r>
        <w:br/>
      </w:r>
      <w:r>
        <w:rPr>
          <w:rFonts w:ascii="Times New Roman"/>
          <w:b w:val="false"/>
          <w:i w:val="false"/>
          <w:color w:val="000000"/>
          <w:sz w:val="28"/>
        </w:rPr>
        <w:t>
      2) не допускается заказчику вносить какие-либо изменения в конкурсную заявку потенциального поставщика;</w:t>
      </w:r>
      <w:r>
        <w:br/>
      </w:r>
      <w:r>
        <w:rPr>
          <w:rFonts w:ascii="Times New Roman"/>
          <w:b w:val="false"/>
          <w:i w:val="false"/>
          <w:color w:val="000000"/>
          <w:sz w:val="28"/>
        </w:rPr>
        <w:t>
      3) не допускаются никакие запросы, предложения или разрешения, чтобы привести конкурсную заявку, не отвечающую требованиям конкурсной документации и настоящих Правил, в соответствие с этими требованиями.</w:t>
      </w:r>
      <w:r>
        <w:br/>
      </w:r>
      <w:r>
        <w:rPr>
          <w:rFonts w:ascii="Times New Roman"/>
          <w:b w:val="false"/>
          <w:i w:val="false"/>
          <w:color w:val="000000"/>
          <w:sz w:val="28"/>
        </w:rPr>
        <w:t>
      65. Конкурсная комиссия отклоняет конкурсную заявку и не допускает потенциального поставщика к участию в открытом конкурсе по следующим основаниям:</w:t>
      </w:r>
      <w:r>
        <w:br/>
      </w:r>
      <w:r>
        <w:rPr>
          <w:rFonts w:ascii="Times New Roman"/>
          <w:b w:val="false"/>
          <w:i w:val="false"/>
          <w:color w:val="000000"/>
          <w:sz w:val="28"/>
        </w:rPr>
        <w:t>
      1) не представлены документы, указанные в пункте 40 настоящих Правил;</w:t>
      </w:r>
      <w:r>
        <w:br/>
      </w:r>
      <w:r>
        <w:rPr>
          <w:rFonts w:ascii="Times New Roman"/>
          <w:b w:val="false"/>
          <w:i w:val="false"/>
          <w:color w:val="000000"/>
          <w:sz w:val="28"/>
        </w:rPr>
        <w:t>
      2) конкурсная заявка, содержит документы, оформленные (отсканированные) с нарушением требований настоящих правил и конкурсной документации;</w:t>
      </w:r>
      <w:r>
        <w:br/>
      </w:r>
      <w:r>
        <w:rPr>
          <w:rFonts w:ascii="Times New Roman"/>
          <w:b w:val="false"/>
          <w:i w:val="false"/>
          <w:color w:val="000000"/>
          <w:sz w:val="28"/>
        </w:rPr>
        <w:t>
      3) срок действия конкурсной заявки менее срока, установленного в конкурсной документации;</w:t>
      </w:r>
      <w:r>
        <w:br/>
      </w:r>
      <w:r>
        <w:rPr>
          <w:rFonts w:ascii="Times New Roman"/>
          <w:b w:val="false"/>
          <w:i w:val="false"/>
          <w:color w:val="000000"/>
          <w:sz w:val="28"/>
        </w:rPr>
        <w:t>
      4) конкурсная заявка и (или) прилагаемая документация содержит информацию, которая не может быть идентифицирована с буквенными, цифровыми и иными символами, а также представлена с ошибкой открытия файла;</w:t>
      </w:r>
      <w:r>
        <w:br/>
      </w:r>
      <w:r>
        <w:rPr>
          <w:rFonts w:ascii="Times New Roman"/>
          <w:b w:val="false"/>
          <w:i w:val="false"/>
          <w:color w:val="000000"/>
          <w:sz w:val="28"/>
        </w:rPr>
        <w:t>
      5) в конкурсной заявке и (или) прилагаемой документации указана стоимость закупаемых ТРУ и (или) тарифов для формирования цены конкурсной заявки;</w:t>
      </w:r>
      <w:r>
        <w:br/>
      </w:r>
      <w:r>
        <w:rPr>
          <w:rFonts w:ascii="Times New Roman"/>
          <w:b w:val="false"/>
          <w:i w:val="false"/>
          <w:color w:val="000000"/>
          <w:sz w:val="28"/>
        </w:rPr>
        <w:t>
      6) конкурсная заявка и (или) прилагаемая документация представлена на языках, отличных от языков конкурсной документации;</w:t>
      </w:r>
      <w:r>
        <w:br/>
      </w:r>
      <w:r>
        <w:rPr>
          <w:rFonts w:ascii="Times New Roman"/>
          <w:b w:val="false"/>
          <w:i w:val="false"/>
          <w:color w:val="000000"/>
          <w:sz w:val="28"/>
        </w:rPr>
        <w:t>
      7) представление нерезидентами Республики Казахстан конкурсной заявки и (или) прилагаемой к ней документации без засвидетельствованного нотариусом перевода на языки конкурсной документации;</w:t>
      </w:r>
      <w:r>
        <w:br/>
      </w:r>
      <w:r>
        <w:rPr>
          <w:rFonts w:ascii="Times New Roman"/>
          <w:b w:val="false"/>
          <w:i w:val="false"/>
          <w:color w:val="000000"/>
          <w:sz w:val="28"/>
        </w:rPr>
        <w:t>
      8) наличие в сканированной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r>
        <w:br/>
      </w:r>
      <w:r>
        <w:rPr>
          <w:rFonts w:ascii="Times New Roman"/>
          <w:b w:val="false"/>
          <w:i w:val="false"/>
          <w:color w:val="000000"/>
          <w:sz w:val="28"/>
        </w:rPr>
        <w:t>
      9) представлен бухгалтерский баланс, упрощенная декларация для субъектов малого бизнеса, оформленных с нарушением законодательства Республики Казахстан;</w:t>
      </w:r>
      <w:r>
        <w:br/>
      </w:r>
      <w:r>
        <w:rPr>
          <w:rFonts w:ascii="Times New Roman"/>
          <w:b w:val="false"/>
          <w:i w:val="false"/>
          <w:color w:val="000000"/>
          <w:sz w:val="28"/>
        </w:rPr>
        <w:t>
      10)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более чем за три месяца;</w:t>
      </w:r>
      <w:r>
        <w:br/>
      </w:r>
      <w:r>
        <w:rPr>
          <w:rFonts w:ascii="Times New Roman"/>
          <w:b w:val="false"/>
          <w:i w:val="false"/>
          <w:color w:val="000000"/>
          <w:sz w:val="28"/>
        </w:rPr>
        <w:t>
      11)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r>
        <w:br/>
      </w:r>
      <w:r>
        <w:rPr>
          <w:rFonts w:ascii="Times New Roman"/>
          <w:b w:val="false"/>
          <w:i w:val="false"/>
          <w:color w:val="000000"/>
          <w:sz w:val="28"/>
        </w:rPr>
        <w:t>
      12) наличие сведений, содержащихся в информационных базах, доступ к которым предоставляется третьим лицам собственниками баз на основании договора, согласно которым потенциальный поставщик, его учредители, акционеры или участники учредителя либо иные лица, опосредованно участвующие в уставном капитале потенциального поставщика, замешаны в коррупционной или иной противоправной деятельности;</w:t>
      </w:r>
      <w:r>
        <w:br/>
      </w:r>
      <w:r>
        <w:rPr>
          <w:rFonts w:ascii="Times New Roman"/>
          <w:b w:val="false"/>
          <w:i w:val="false"/>
          <w:color w:val="000000"/>
          <w:sz w:val="28"/>
        </w:rPr>
        <w:t>
      13) потенциальным поставщиком нарушены требования, приведенные в пунктах 11 и 12 настоящих Правил;</w:t>
      </w:r>
      <w:r>
        <w:br/>
      </w:r>
      <w:r>
        <w:rPr>
          <w:rFonts w:ascii="Times New Roman"/>
          <w:b w:val="false"/>
          <w:i w:val="false"/>
          <w:color w:val="000000"/>
          <w:sz w:val="28"/>
        </w:rPr>
        <w:t>
      Отклонение конкурсных заявок по основаниям, не предусмотренным настоящим пунктом, не допускается.</w:t>
      </w:r>
      <w:r>
        <w:br/>
      </w:r>
      <w:r>
        <w:rPr>
          <w:rFonts w:ascii="Times New Roman"/>
          <w:b w:val="false"/>
          <w:i w:val="false"/>
          <w:color w:val="000000"/>
          <w:sz w:val="28"/>
        </w:rPr>
        <w:t>
      66. Конкурсная комиссия при рассмотрении конкурсных заявок потенциальных поставщиков учитывает сведения, представленные потенциальным поставщиком, для определения соответствия потенциального поставщика критерию, предусмотренному пунктом 2 статьи 78 Закона отдельно по каждому лоту.</w:t>
      </w:r>
      <w:r>
        <w:br/>
      </w:r>
      <w:r>
        <w:rPr>
          <w:rFonts w:ascii="Times New Roman"/>
          <w:b w:val="false"/>
          <w:i w:val="false"/>
          <w:color w:val="000000"/>
          <w:sz w:val="28"/>
        </w:rPr>
        <w:t>
      В случае непредставления потенциальным поставщиком документов, подтверждающих его соответствие критерию, влияющему на цену конкурсной заявки, конкурсная комиссия не применяет к конкурсному ценовому предложению такого потенциального поставщика условное уменьшение цены.</w:t>
      </w:r>
      <w:r>
        <w:br/>
      </w:r>
      <w:r>
        <w:rPr>
          <w:rFonts w:ascii="Times New Roman"/>
          <w:b w:val="false"/>
          <w:i w:val="false"/>
          <w:color w:val="000000"/>
          <w:sz w:val="28"/>
        </w:rPr>
        <w:t>
      67. Не допускается отклонение конкурсной заявки потенциального поставщика по причине истечения срока действия документов, подтверждающих его платежеспособность, в связи с продлением заказчиком окончательного срока представления конкурсных заявок.</w:t>
      </w:r>
      <w:r>
        <w:br/>
      </w:r>
      <w:r>
        <w:rPr>
          <w:rFonts w:ascii="Times New Roman"/>
          <w:b w:val="false"/>
          <w:i w:val="false"/>
          <w:color w:val="000000"/>
          <w:sz w:val="28"/>
        </w:rPr>
        <w:t>
      68.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r>
        <w:br/>
      </w:r>
      <w:r>
        <w:rPr>
          <w:rFonts w:ascii="Times New Roman"/>
          <w:b w:val="false"/>
          <w:i w:val="false"/>
          <w:color w:val="000000"/>
          <w:sz w:val="28"/>
        </w:rPr>
        <w:t>
      69. Протокол допуска к участию в открытом конкурсе согласно приложению 4 к настоящим Правилам формируется в системе заказчиком, подписывается электронной цифровой подписью заказчика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не позднее трех рабочих дней следующих за днем вскрытия конкурсных заявок, если иной больший срок не предусмотрен конкурсной документацией.</w:t>
      </w:r>
      <w:r>
        <w:br/>
      </w:r>
      <w:r>
        <w:rPr>
          <w:rFonts w:ascii="Times New Roman"/>
          <w:b w:val="false"/>
          <w:i w:val="false"/>
          <w:color w:val="000000"/>
          <w:sz w:val="28"/>
        </w:rPr>
        <w:t>
      Бумажный экземпляр протокола допуска к участию в открытом конкурсе подписывается председателем и (или) заместителем председателя, секретарем и всеми присутствующими при процедуре допуска к участию членами конкурсной комиссии.</w:t>
      </w:r>
      <w:r>
        <w:br/>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допуска к участию в открытом конкурсе.</w:t>
      </w:r>
      <w:r>
        <w:br/>
      </w:r>
      <w:r>
        <w:rPr>
          <w:rFonts w:ascii="Times New Roman"/>
          <w:b w:val="false"/>
          <w:i w:val="false"/>
          <w:color w:val="000000"/>
          <w:sz w:val="28"/>
        </w:rPr>
        <w:t>
      70. Протокол допуска к участию в открытом конкурсе содержит:</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дату, время и место проведения заседания;</w:t>
      </w:r>
      <w:r>
        <w:br/>
      </w:r>
      <w:r>
        <w:rPr>
          <w:rFonts w:ascii="Times New Roman"/>
          <w:b w:val="false"/>
          <w:i w:val="false"/>
          <w:color w:val="000000"/>
          <w:sz w:val="28"/>
        </w:rPr>
        <w:t>
      3) состав конкурсной комиссии;</w:t>
      </w:r>
      <w:r>
        <w:br/>
      </w:r>
      <w:r>
        <w:rPr>
          <w:rFonts w:ascii="Times New Roman"/>
          <w:b w:val="false"/>
          <w:i w:val="false"/>
          <w:color w:val="000000"/>
          <w:sz w:val="28"/>
        </w:rPr>
        <w:t>
      4)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5)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6) наименование и адрес местонахождения (для юридических лиц) или фамилию, имя, отчество и местонахождение (для физических лиц) потенциальных поставщиков, конкурсные заявки которых были вскрыты в системе и рассмотрены конкурсной комиссией;</w:t>
      </w:r>
      <w:r>
        <w:br/>
      </w:r>
      <w:r>
        <w:rPr>
          <w:rFonts w:ascii="Times New Roman"/>
          <w:b w:val="false"/>
          <w:i w:val="false"/>
          <w:color w:val="000000"/>
          <w:sz w:val="28"/>
        </w:rPr>
        <w:t>
      7) наименование (для юридических лиц) или фамилию, имя, отчество (для физических лиц) потенциальных поставщиков, конкурсные заявки которых были отклонены, с указанием причины их отклонения;</w:t>
      </w:r>
      <w:r>
        <w:br/>
      </w:r>
      <w:r>
        <w:rPr>
          <w:rFonts w:ascii="Times New Roman"/>
          <w:b w:val="false"/>
          <w:i w:val="false"/>
          <w:color w:val="000000"/>
          <w:sz w:val="28"/>
        </w:rPr>
        <w:t>
      8) наименование (для юридических лиц) или фамилию, имя, отчество (для физических лиц) потенциальных поставщиков, признанных участниками открытого конкурса (лот) с указанием применения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9) дату, время окончания размещения конкурсных ценовых предложений участников открытого конкурса в системе с момента подписания электронной цифровой подписью заказчика протокола допуска;</w:t>
      </w:r>
      <w:r>
        <w:br/>
      </w:r>
      <w:r>
        <w:rPr>
          <w:rFonts w:ascii="Times New Roman"/>
          <w:b w:val="false"/>
          <w:i w:val="false"/>
          <w:color w:val="000000"/>
          <w:sz w:val="28"/>
        </w:rPr>
        <w:t>
      10) дату, время оценки и сопоставления конкурсных ценовых предложений участников открытого конкурса;</w:t>
      </w:r>
      <w:r>
        <w:br/>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71. Конкурсная комиссия назначает вскрытие конкурсных ценовых предложений на дату не ранее двух рабочих дней со дня подписания протокола допуска к участию в открытом конкурсе, если иной больший срок не предусмотрен протоколом допуска к участию в открытом конкурсе.</w:t>
      </w:r>
      <w:r>
        <w:br/>
      </w:r>
      <w:r>
        <w:rPr>
          <w:rFonts w:ascii="Times New Roman"/>
          <w:b w:val="false"/>
          <w:i w:val="false"/>
          <w:color w:val="000000"/>
          <w:sz w:val="28"/>
        </w:rPr>
        <w:t>
      Извещением заинтересованных лиц о результатах допуска к участию в открытом конкурсе является размещение в системе лицом заказчика, уполномоченным на формирование и размещение информации в системе, протокола допуска к участию в открытом конкурсе.</w:t>
      </w:r>
      <w:r>
        <w:br/>
      </w:r>
      <w:r>
        <w:rPr>
          <w:rFonts w:ascii="Times New Roman"/>
          <w:b w:val="false"/>
          <w:i w:val="false"/>
          <w:color w:val="000000"/>
          <w:sz w:val="28"/>
        </w:rPr>
        <w:t>
      72. В случае отсутствия по всем лотам открытого конкурса представленных потенциальными поставщиками конкурсных заявок или не отклоненных конкурсных заявок в системе, принимается решение о признании открытого конкурса несостоявшимся и оформляется протокол итогов в порядке и по формам, приведенным в пунктах 87, 88 настоящих Правил.</w:t>
      </w:r>
    </w:p>
    <w:p>
      <w:pPr>
        <w:spacing w:after="0"/>
        <w:ind w:left="0"/>
        <w:jc w:val="left"/>
      </w:pPr>
      <w:r>
        <w:rPr>
          <w:rFonts w:ascii="Times New Roman"/>
          <w:b/>
          <w:i w:val="false"/>
          <w:color w:val="000000"/>
        </w:rPr>
        <w:t xml:space="preserve"> Содержание и представление конкурсных ценовых предложений</w:t>
      </w:r>
    </w:p>
    <w:p>
      <w:pPr>
        <w:spacing w:after="0"/>
        <w:ind w:left="0"/>
        <w:jc w:val="both"/>
      </w:pPr>
      <w:r>
        <w:rPr>
          <w:rFonts w:ascii="Times New Roman"/>
          <w:b w:val="false"/>
          <w:i w:val="false"/>
          <w:color w:val="000000"/>
          <w:sz w:val="28"/>
        </w:rPr>
        <w:t>      73. Подписанное электронной цифровой подписью конкурсное ценовое предложение участника открытого конкурса представляется в системе отдельно по каждому лоту с учетом включения помимо цены закупаемых ТРУ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без учета НДС.</w:t>
      </w:r>
      <w:r>
        <w:br/>
      </w:r>
      <w:r>
        <w:rPr>
          <w:rFonts w:ascii="Times New Roman"/>
          <w:b w:val="false"/>
          <w:i w:val="false"/>
          <w:color w:val="000000"/>
          <w:sz w:val="28"/>
        </w:rPr>
        <w:t>
      74. Участники открытого конкурса представляют конкурсные ценовые предложения не позднее срока, указанного в протоколе допуска к участию в открытом конкурсе.</w:t>
      </w:r>
      <w:r>
        <w:br/>
      </w:r>
      <w:r>
        <w:rPr>
          <w:rFonts w:ascii="Times New Roman"/>
          <w:b w:val="false"/>
          <w:i w:val="false"/>
          <w:color w:val="000000"/>
          <w:sz w:val="28"/>
        </w:rPr>
        <w:t>
      Не допускается представление потенциальным поставщиком конкурсного ценового предложения либо документов и (или) материалов, являющихся составной частью конкурсного ценового предложения, до начала приема конкурсных ценовых предложений и (или) после истечения окончательного срока их представления, указанного в протоколе допуска к участию в открытом конкурсе.</w:t>
      </w:r>
      <w:r>
        <w:br/>
      </w:r>
      <w:r>
        <w:rPr>
          <w:rFonts w:ascii="Times New Roman"/>
          <w:b w:val="false"/>
          <w:i w:val="false"/>
          <w:color w:val="000000"/>
          <w:sz w:val="28"/>
        </w:rPr>
        <w:t>
      75. Не допускается представление участником открытого конкурса в системе более одного конкурсного ценового предложения на один лот.</w:t>
      </w:r>
      <w:r>
        <w:br/>
      </w:r>
      <w:r>
        <w:rPr>
          <w:rFonts w:ascii="Times New Roman"/>
          <w:b w:val="false"/>
          <w:i w:val="false"/>
          <w:color w:val="000000"/>
          <w:sz w:val="28"/>
        </w:rPr>
        <w:t>
      76. Участниками открытого конкурса не позднее окончания срока представления конкурсных ценовых предложений допускается:</w:t>
      </w:r>
      <w:r>
        <w:br/>
      </w:r>
      <w:r>
        <w:rPr>
          <w:rFonts w:ascii="Times New Roman"/>
          <w:b w:val="false"/>
          <w:i w:val="false"/>
          <w:color w:val="000000"/>
          <w:sz w:val="28"/>
        </w:rPr>
        <w:t>
      1) изменить свое конкурсное ценовое предложение;</w:t>
      </w:r>
      <w:r>
        <w:br/>
      </w:r>
      <w:r>
        <w:rPr>
          <w:rFonts w:ascii="Times New Roman"/>
          <w:b w:val="false"/>
          <w:i w:val="false"/>
          <w:color w:val="000000"/>
          <w:sz w:val="28"/>
        </w:rPr>
        <w:t>
      2) отозвать свое конкурсное ценовое предложение, не утрачивая права на возврат внесенного им обеспечения конкурсной заявки.</w:t>
      </w:r>
    </w:p>
    <w:p>
      <w:pPr>
        <w:spacing w:after="0"/>
        <w:ind w:left="0"/>
        <w:jc w:val="left"/>
      </w:pPr>
      <w:r>
        <w:rPr>
          <w:rFonts w:ascii="Times New Roman"/>
          <w:b/>
          <w:i w:val="false"/>
          <w:color w:val="000000"/>
        </w:rPr>
        <w:t xml:space="preserve"> Процедура оценки и сопоставления конкурсных ценовых</w:t>
      </w:r>
      <w:r>
        <w:br/>
      </w:r>
      <w:r>
        <w:rPr>
          <w:rFonts w:ascii="Times New Roman"/>
          <w:b/>
          <w:i w:val="false"/>
          <w:color w:val="000000"/>
        </w:rPr>
        <w:t>
предложений и определения победителя открытого конкурса</w:t>
      </w:r>
    </w:p>
    <w:p>
      <w:pPr>
        <w:spacing w:after="0"/>
        <w:ind w:left="0"/>
        <w:jc w:val="both"/>
      </w:pPr>
      <w:r>
        <w:rPr>
          <w:rFonts w:ascii="Times New Roman"/>
          <w:b w:val="false"/>
          <w:i w:val="false"/>
          <w:color w:val="000000"/>
          <w:sz w:val="28"/>
        </w:rPr>
        <w:t>      77. В системе не размещаются конкурсные ценовые предложения участников открытого конкурса, представляемые после истечения срока представления конкурсных ценовых предложений, указанного в протоколе допуска к участию в открытом конкурсе.</w:t>
      </w:r>
      <w:r>
        <w:br/>
      </w:r>
      <w:r>
        <w:rPr>
          <w:rFonts w:ascii="Times New Roman"/>
          <w:b w:val="false"/>
          <w:i w:val="false"/>
          <w:color w:val="000000"/>
          <w:sz w:val="28"/>
        </w:rPr>
        <w:t>
      78. Сведения об участниках открытого конкурса, представивших конкурсные ценовые предложения в сроки, установленные в протоколе допуска к участию в открытом конкурсе, автоматически регистрируются в системе.</w:t>
      </w:r>
      <w:r>
        <w:br/>
      </w:r>
      <w:r>
        <w:rPr>
          <w:rFonts w:ascii="Times New Roman"/>
          <w:b w:val="false"/>
          <w:i w:val="false"/>
          <w:color w:val="000000"/>
          <w:sz w:val="28"/>
        </w:rPr>
        <w:t>
      79. При размещении в системе уполномоченным лицом участника открытого конкурса конкурсного ценового предложения, подписанного электронной цифровой подписью в системе, факт представления конкурсного ценового предложения автоматически регистрируется в системе с указанием следующих сведений:</w:t>
      </w:r>
      <w:r>
        <w:br/>
      </w:r>
      <w:r>
        <w:rPr>
          <w:rFonts w:ascii="Times New Roman"/>
          <w:b w:val="false"/>
          <w:i w:val="false"/>
          <w:color w:val="000000"/>
          <w:sz w:val="28"/>
        </w:rPr>
        <w:t>
      1)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r>
        <w:br/>
      </w:r>
      <w:r>
        <w:rPr>
          <w:rFonts w:ascii="Times New Roman"/>
          <w:b w:val="false"/>
          <w:i w:val="false"/>
          <w:color w:val="000000"/>
          <w:sz w:val="28"/>
        </w:rPr>
        <w:t>
      2)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участника открытого конкурса;</w:t>
      </w:r>
      <w:r>
        <w:br/>
      </w:r>
      <w:r>
        <w:rPr>
          <w:rFonts w:ascii="Times New Roman"/>
          <w:b w:val="false"/>
          <w:i w:val="false"/>
          <w:color w:val="000000"/>
          <w:sz w:val="28"/>
        </w:rPr>
        <w:t>
      3) дата и время представления конкурсного ценового предложения участника открытого конкурса;</w:t>
      </w:r>
      <w:r>
        <w:br/>
      </w:r>
      <w:r>
        <w:rPr>
          <w:rFonts w:ascii="Times New Roman"/>
          <w:b w:val="false"/>
          <w:i w:val="false"/>
          <w:color w:val="000000"/>
          <w:sz w:val="28"/>
        </w:rPr>
        <w:t>
      4) цена конкурсного ценового предложения на каждый лот.</w:t>
      </w:r>
      <w:r>
        <w:br/>
      </w:r>
      <w:r>
        <w:rPr>
          <w:rFonts w:ascii="Times New Roman"/>
          <w:b w:val="false"/>
          <w:i w:val="false"/>
          <w:color w:val="000000"/>
          <w:sz w:val="28"/>
        </w:rPr>
        <w:t>
      80. В установленные протоколом допуска к участию в открытом конкурсе дату, время в системе осуществляются оценка и сопоставление представленных конкурсных ценовых предложений.</w:t>
      </w:r>
      <w:r>
        <w:br/>
      </w:r>
      <w:r>
        <w:rPr>
          <w:rFonts w:ascii="Times New Roman"/>
          <w:b w:val="false"/>
          <w:i w:val="false"/>
          <w:color w:val="000000"/>
          <w:sz w:val="28"/>
        </w:rPr>
        <w:t>
      81. Вскрытие конкурсных ценовых предложений, подписанных электронной цифровой подписью потенциального поставщика, осуществляется в системе.</w:t>
      </w:r>
      <w:r>
        <w:br/>
      </w:r>
      <w:r>
        <w:rPr>
          <w:rFonts w:ascii="Times New Roman"/>
          <w:b w:val="false"/>
          <w:i w:val="false"/>
          <w:color w:val="000000"/>
          <w:sz w:val="28"/>
        </w:rPr>
        <w:t>
      82. В системе отклоняются представленные конкурсные ценовые предложения, если цена конкурсного ценового предложения участника открытого конкурса превышает сумму, выделенную на закуп ТРУ, являющихся предметом открытого конкурса (лота).</w:t>
      </w:r>
      <w:r>
        <w:br/>
      </w:r>
      <w:r>
        <w:rPr>
          <w:rFonts w:ascii="Times New Roman"/>
          <w:b w:val="false"/>
          <w:i w:val="false"/>
          <w:color w:val="000000"/>
          <w:sz w:val="28"/>
        </w:rPr>
        <w:t>
      83. В случае наличия единственного участника открытого конкурса или повторного открытого конкурса, конкурсное ценовое предложение которого не было отклонено, как не соответствующее условиям открытого конкурса или повторного открытого конкурса, такой участник признается победителем.</w:t>
      </w:r>
      <w:r>
        <w:br/>
      </w:r>
      <w:r>
        <w:rPr>
          <w:rFonts w:ascii="Times New Roman"/>
          <w:b w:val="false"/>
          <w:i w:val="false"/>
          <w:color w:val="000000"/>
          <w:sz w:val="28"/>
        </w:rPr>
        <w:t>
      84. В системе оцениваются и сопоставляются конкурсные ценовые предложения, которые не были отклонены по условию, приведенному в пункте 82 настоящих Правил, и определяется победитель открытого конкурса (по лотам)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85. При определении победителя открытого конкурса, в случае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предпочтение отдается казахстанскому производителю товаров, казахстанскому производителю работ, услуг.</w:t>
      </w:r>
      <w:r>
        <w:br/>
      </w:r>
      <w:r>
        <w:rPr>
          <w:rFonts w:ascii="Times New Roman"/>
          <w:b w:val="false"/>
          <w:i w:val="false"/>
          <w:color w:val="000000"/>
          <w:sz w:val="28"/>
        </w:rPr>
        <w:t>
      Победителем признается участник открытого конкурса, предложивший наибольший процент по местному содержанию в закупаемых ТРУ, являющихся предметом открытого конкурса, в случаях:</w:t>
      </w:r>
      <w:r>
        <w:br/>
      </w:r>
      <w:r>
        <w:rPr>
          <w:rFonts w:ascii="Times New Roman"/>
          <w:b w:val="false"/>
          <w:i w:val="false"/>
          <w:color w:val="000000"/>
          <w:sz w:val="28"/>
        </w:rPr>
        <w:t>
      1)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2) равенства цен конкурсных ценовых предложений участников открытого конкурса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Победителем признается участник открытого конкурса, конкурсное ценовое предложение которого поступило в системе ранее конкурсных ценовых предложений других участников открытого конкурса в случаях:</w:t>
      </w:r>
      <w:r>
        <w:br/>
      </w:r>
      <w:r>
        <w:rPr>
          <w:rFonts w:ascii="Times New Roman"/>
          <w:b w:val="false"/>
          <w:i w:val="false"/>
          <w:color w:val="000000"/>
          <w:sz w:val="28"/>
        </w:rPr>
        <w:t>
      1) равенства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2) равенства цен конкурсных ценовых предложений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86. При подведении итогов открытого конкурса в целом или по отдельному лоту в системе лицом, уполномоченным заказчиком формируется одно из следующих решений:</w:t>
      </w:r>
      <w:r>
        <w:br/>
      </w:r>
      <w:r>
        <w:rPr>
          <w:rFonts w:ascii="Times New Roman"/>
          <w:b w:val="false"/>
          <w:i w:val="false"/>
          <w:color w:val="000000"/>
          <w:sz w:val="28"/>
        </w:rPr>
        <w:t>
      1) об объявлении победителя открытого конкурса или повторного открытого конкурса;</w:t>
      </w:r>
      <w:r>
        <w:br/>
      </w:r>
      <w:r>
        <w:rPr>
          <w:rFonts w:ascii="Times New Roman"/>
          <w:b w:val="false"/>
          <w:i w:val="false"/>
          <w:color w:val="000000"/>
          <w:sz w:val="28"/>
        </w:rPr>
        <w:t>
      2) о признании открытого конкурса или повторного открытого конкурса несостоявшимся в связи с отсутствием представленных конкурсных заявок;</w:t>
      </w:r>
      <w:r>
        <w:br/>
      </w:r>
      <w:r>
        <w:rPr>
          <w:rFonts w:ascii="Times New Roman"/>
          <w:b w:val="false"/>
          <w:i w:val="false"/>
          <w:color w:val="000000"/>
          <w:sz w:val="28"/>
        </w:rPr>
        <w:t>
      3) о признании открытого конкурса или повторного открытого конкурса несостоявшимся в случае,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 или повторного открытого конкурса;</w:t>
      </w:r>
      <w:r>
        <w:br/>
      </w:r>
      <w:r>
        <w:rPr>
          <w:rFonts w:ascii="Times New Roman"/>
          <w:b w:val="false"/>
          <w:i w:val="false"/>
          <w:color w:val="000000"/>
          <w:sz w:val="28"/>
        </w:rPr>
        <w:t>
      4) о признании открытого конкурса или повторного открытого конкурса несостоявшимся в связи с отсутствием представленных участниками открытого конкурса или повторного открытого конкурса конкурсных ценовых предложений;</w:t>
      </w:r>
      <w:r>
        <w:br/>
      </w:r>
      <w:r>
        <w:rPr>
          <w:rFonts w:ascii="Times New Roman"/>
          <w:b w:val="false"/>
          <w:i w:val="false"/>
          <w:color w:val="000000"/>
          <w:sz w:val="28"/>
        </w:rPr>
        <w:t>
      87.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в виде протокола подведения итогов открытого конкурса, подписанного электронной цифровой подписью заказчика, по форме согласно приложению 5 к настоящим Правилам.</w:t>
      </w:r>
      <w:r>
        <w:br/>
      </w:r>
      <w:r>
        <w:rPr>
          <w:rFonts w:ascii="Times New Roman"/>
          <w:b w:val="false"/>
          <w:i w:val="false"/>
          <w:color w:val="000000"/>
          <w:sz w:val="28"/>
        </w:rPr>
        <w:t>
      Бумажный экземпляр протокола подведения итогов открытого конкурса, сформированного в системе, подписывается председателем и (или) заместителем председателя, секретарем и всеми присутствующими на дату подведения итогов членами конкурсной комиссии не позднее одного рабочего дня со дня проведения оценки и сопоставления конкурсных ценовых предложений с указанием сведений, приведенных в пункте 88 настоящих Правил.</w:t>
      </w:r>
      <w:r>
        <w:br/>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подведения итогов открытого конкурса.</w:t>
      </w:r>
      <w:r>
        <w:br/>
      </w:r>
      <w:r>
        <w:rPr>
          <w:rFonts w:ascii="Times New Roman"/>
          <w:b w:val="false"/>
          <w:i w:val="false"/>
          <w:color w:val="000000"/>
          <w:sz w:val="28"/>
        </w:rPr>
        <w:t>
      88. Протокол подведения итогов открытого конкурса содержит:</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дату, время подведения итогов открытого конкурса;</w:t>
      </w:r>
      <w:r>
        <w:br/>
      </w:r>
      <w:r>
        <w:rPr>
          <w:rFonts w:ascii="Times New Roman"/>
          <w:b w:val="false"/>
          <w:i w:val="false"/>
          <w:color w:val="000000"/>
          <w:sz w:val="28"/>
        </w:rPr>
        <w:t>
      3) состав конкурсной комиссии;</w:t>
      </w:r>
      <w:r>
        <w:br/>
      </w:r>
      <w:r>
        <w:rPr>
          <w:rFonts w:ascii="Times New Roman"/>
          <w:b w:val="false"/>
          <w:i w:val="false"/>
          <w:color w:val="000000"/>
          <w:sz w:val="28"/>
        </w:rPr>
        <w:t>
      4)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r>
        <w:br/>
      </w:r>
      <w:r>
        <w:rPr>
          <w:rFonts w:ascii="Times New Roman"/>
          <w:b w:val="false"/>
          <w:i w:val="false"/>
          <w:color w:val="000000"/>
          <w:sz w:val="28"/>
        </w:rPr>
        <w:t>
      5)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участников открытого конкурса, представивших конкурсные ценовые предложения до истечения окончательного срока, указанного в протоколе допуска к участию в открытом конкурсе;</w:t>
      </w:r>
      <w:r>
        <w:br/>
      </w:r>
      <w:r>
        <w:rPr>
          <w:rFonts w:ascii="Times New Roman"/>
          <w:b w:val="false"/>
          <w:i w:val="false"/>
          <w:color w:val="000000"/>
          <w:sz w:val="28"/>
        </w:rPr>
        <w:t>
      6)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7) наименование (для юридических лиц) или фамилию, имя, отчество (для физических лиц) участников открытого конкурса, отозвавших конкурсные ценовые предложения в соответствии с подпунктом 2) пункта 76 настоящих Правил;</w:t>
      </w:r>
      <w:r>
        <w:br/>
      </w:r>
      <w:r>
        <w:rPr>
          <w:rFonts w:ascii="Times New Roman"/>
          <w:b w:val="false"/>
          <w:i w:val="false"/>
          <w:color w:val="000000"/>
          <w:sz w:val="28"/>
        </w:rPr>
        <w:t>
      8) наименование (для юридических лиц) или фамилию, имя, отчество (для физических лиц) участников открытого конкурса, конкурсные ценовые предложения которых были отклонены по причине, приведенной в пункте 82 настоящих Правил, с указанием цен их конкурсных ценовых предложений;</w:t>
      </w:r>
      <w:r>
        <w:br/>
      </w:r>
      <w:r>
        <w:rPr>
          <w:rFonts w:ascii="Times New Roman"/>
          <w:b w:val="false"/>
          <w:i w:val="false"/>
          <w:color w:val="000000"/>
          <w:sz w:val="28"/>
        </w:rPr>
        <w:t>
      9) цены не отклоненных конкурсных ценовых предложений участников открытого конкурса с учетом применения критерия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(по лотам);</w:t>
      </w:r>
      <w:r>
        <w:br/>
      </w:r>
      <w:r>
        <w:rPr>
          <w:rFonts w:ascii="Times New Roman"/>
          <w:b w:val="false"/>
          <w:i w:val="false"/>
          <w:color w:val="000000"/>
          <w:sz w:val="28"/>
        </w:rPr>
        <w:t>
      10)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цену конкурсного ценового предложения победителя открытого конкурса (по лотам) и троих участников открытого конкурса, конкурсные ценовые предложения которых являются наиболее предпочтительными после предложения победителя, и (или) указание причины, если в результате открытого конкурса не был определен победитель (по лотам);</w:t>
      </w:r>
      <w:r>
        <w:br/>
      </w:r>
      <w:r>
        <w:rPr>
          <w:rFonts w:ascii="Times New Roman"/>
          <w:b w:val="false"/>
          <w:i w:val="false"/>
          <w:color w:val="000000"/>
          <w:sz w:val="28"/>
        </w:rPr>
        <w:t>
      11) обязательства победителя открытого конкурса, троих участников открытого конкурса, конкурсные ценовые предложения которых являются наиболее предпочтительными после предложения победителя,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12) код закупки и адрес интернет - ресурса системы;</w:t>
      </w:r>
      <w:r>
        <w:br/>
      </w:r>
      <w:r>
        <w:rPr>
          <w:rFonts w:ascii="Times New Roman"/>
          <w:b w:val="false"/>
          <w:i w:val="false"/>
          <w:color w:val="000000"/>
          <w:sz w:val="28"/>
        </w:rPr>
        <w:t>
      13) номер (а) контракта (ов) на недропользование, в рамках которого (ых) осуществляется закуп.</w:t>
      </w:r>
      <w:r>
        <w:br/>
      </w:r>
      <w:r>
        <w:rPr>
          <w:rFonts w:ascii="Times New Roman"/>
          <w:b w:val="false"/>
          <w:i w:val="false"/>
          <w:color w:val="000000"/>
          <w:sz w:val="28"/>
        </w:rPr>
        <w:t>
      89. В срок, установленный объявлением о проведении открытого конкурса, с победителем открытого конкурса заключается договор на условиях, соответствующих условиям конкурсной заявки, конкурсного ценового предложения победителя открытого конкурса и существенных условий договора.</w:t>
      </w:r>
      <w:r>
        <w:br/>
      </w:r>
      <w:r>
        <w:rPr>
          <w:rFonts w:ascii="Times New Roman"/>
          <w:b w:val="false"/>
          <w:i w:val="false"/>
          <w:color w:val="000000"/>
          <w:sz w:val="28"/>
        </w:rPr>
        <w:t>
      При заключении договора допускается по обоюдному согласию сторон изменение условий проекта договора не являющихся существенными.</w:t>
      </w:r>
      <w:r>
        <w:br/>
      </w:r>
      <w:r>
        <w:rPr>
          <w:rFonts w:ascii="Times New Roman"/>
          <w:b w:val="false"/>
          <w:i w:val="false"/>
          <w:color w:val="000000"/>
          <w:sz w:val="28"/>
        </w:rPr>
        <w:t>
      90. Допускается заключение договора с последующими участниками открытого конкурса, предложения которых являются наиболее предпочтительными после предложения победителя в соответствии с протоколом подведения итогов открытого конкурса на условиях конкурсных заявок таких потенциальных поставщиков, в случае, если по результатам проведенного открытого конкурса победитель открытого конкурса:</w:t>
      </w:r>
      <w:r>
        <w:br/>
      </w:r>
      <w:r>
        <w:rPr>
          <w:rFonts w:ascii="Times New Roman"/>
          <w:b w:val="false"/>
          <w:i w:val="false"/>
          <w:color w:val="000000"/>
          <w:sz w:val="28"/>
        </w:rPr>
        <w:t>
      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r>
        <w:br/>
      </w:r>
      <w:r>
        <w:rPr>
          <w:rFonts w:ascii="Times New Roman"/>
          <w:b w:val="false"/>
          <w:i w:val="false"/>
          <w:color w:val="000000"/>
          <w:sz w:val="28"/>
        </w:rPr>
        <w:t>
      2) не подписал и не представил заказчику договор в сроки, установленные в соответствии с объявлением о проведении открытого конкурса;</w:t>
      </w:r>
      <w:r>
        <w:br/>
      </w:r>
      <w:r>
        <w:rPr>
          <w:rFonts w:ascii="Times New Roman"/>
          <w:b w:val="false"/>
          <w:i w:val="false"/>
          <w:color w:val="000000"/>
          <w:sz w:val="28"/>
        </w:rPr>
        <w:t>
      3) подписав договор о закупках, отказался от исполнения договора, не приступив к исполнению обязательств по договору.</w:t>
      </w:r>
      <w:r>
        <w:br/>
      </w:r>
      <w:r>
        <w:rPr>
          <w:rFonts w:ascii="Times New Roman"/>
          <w:b w:val="false"/>
          <w:i w:val="false"/>
          <w:color w:val="000000"/>
          <w:sz w:val="28"/>
        </w:rPr>
        <w:t>
      91. Если открытый конкурс признан несостоявшимся по причинам, предусмотренным подпунктами 2), 3), 4) пункта 86 настоящих Правил, то допускается внесение изменений и дополнений в конкурсную документацию за исключением сведений, предусмотренных подпунктом 1) пункта 27 настоящих Правил, и проведение заказчиком повторного открытого конкурса с применением способов информирования, указанных в пункте 33 настоящих Правил, либо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Если повторный конкурс признан несостоявшимся по причинам, предусмотренным подпунктами 2), 3), 4) пункта 86 настоящих Правил, то допускается проведение заказчиком нового конкурса с применением способов информирования, указанных в пункте 33 настоящих Правил либо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В случае, если открытый конкурс признан несостоявшимся по причине, предусмотренной подпунктом 3) пункта 86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открытого конкурса изменяет требования по местному содержанию в товарах или работах, или услугах в сторону уменьшения.</w:t>
      </w:r>
      <w:r>
        <w:br/>
      </w:r>
      <w:r>
        <w:rPr>
          <w:rFonts w:ascii="Times New Roman"/>
          <w:b w:val="false"/>
          <w:i w:val="false"/>
          <w:color w:val="000000"/>
          <w:sz w:val="28"/>
        </w:rPr>
        <w:t>
      92. В случае, если все поставщики, заявки которых не были отклонены, как несоответствующие условиям открытого конкурса, уклонились от заключения договора о закупках, заказчиком проводится новый открытый конкурс с применением способов информирования, указанных в пункте 33 настоящих Правил.</w:t>
      </w:r>
    </w:p>
    <w:p>
      <w:pPr>
        <w:spacing w:after="0"/>
        <w:ind w:left="0"/>
        <w:jc w:val="left"/>
      </w:pPr>
      <w:r>
        <w:rPr>
          <w:rFonts w:ascii="Times New Roman"/>
          <w:b/>
          <w:i w:val="false"/>
          <w:color w:val="000000"/>
        </w:rPr>
        <w:t xml:space="preserve"> Закуп товаров, работ и услуг способом из одного источника</w:t>
      </w:r>
    </w:p>
    <w:p>
      <w:pPr>
        <w:spacing w:after="0"/>
        <w:ind w:left="0"/>
        <w:jc w:val="both"/>
      </w:pPr>
      <w:r>
        <w:rPr>
          <w:rFonts w:ascii="Times New Roman"/>
          <w:b w:val="false"/>
          <w:i w:val="false"/>
          <w:color w:val="000000"/>
          <w:sz w:val="28"/>
        </w:rPr>
        <w:t>      93. Закуп ТРУ способом из одного источника проводится в случаях, если:</w:t>
      </w:r>
      <w:r>
        <w:br/>
      </w:r>
      <w:r>
        <w:rPr>
          <w:rFonts w:ascii="Times New Roman"/>
          <w:b w:val="false"/>
          <w:i w:val="false"/>
          <w:color w:val="000000"/>
          <w:sz w:val="28"/>
        </w:rPr>
        <w:t>
      1) открытый или повторный открытый конкурс признан несостоявшимся:</w:t>
      </w:r>
      <w:r>
        <w:br/>
      </w:r>
      <w:r>
        <w:rPr>
          <w:rFonts w:ascii="Times New Roman"/>
          <w:b w:val="false"/>
          <w:i w:val="false"/>
          <w:color w:val="000000"/>
          <w:sz w:val="28"/>
        </w:rPr>
        <w:t>
      в связи с отсутствием представленных потенциальными поставщиками конкурсных заявок;</w:t>
      </w:r>
      <w:r>
        <w:br/>
      </w:r>
      <w:r>
        <w:rPr>
          <w:rFonts w:ascii="Times New Roman"/>
          <w:b w:val="false"/>
          <w:i w:val="false"/>
          <w:color w:val="000000"/>
          <w:sz w:val="28"/>
        </w:rPr>
        <w:t>
      когда все конкурсные заявки или все конкурсные ценовые предложения потенциальных поставщиков были отклонены как несоответствующие условиям конкурса;</w:t>
      </w:r>
      <w:r>
        <w:br/>
      </w:r>
      <w:r>
        <w:rPr>
          <w:rFonts w:ascii="Times New Roman"/>
          <w:b w:val="false"/>
          <w:i w:val="false"/>
          <w:color w:val="000000"/>
          <w:sz w:val="28"/>
        </w:rPr>
        <w:t>
      в связи с отсутствием представленных участниками конкурсных ценовых предложений;</w:t>
      </w:r>
      <w:r>
        <w:br/>
      </w:r>
      <w:r>
        <w:rPr>
          <w:rFonts w:ascii="Times New Roman"/>
          <w:b w:val="false"/>
          <w:i w:val="false"/>
          <w:color w:val="000000"/>
          <w:sz w:val="28"/>
        </w:rPr>
        <w:t>
      2) закуп или повторный закуп способом запроса ценовых предложений признан несостоявшимся в связи с отсутствием ценовых предложений либо отсутствием не отклоненных ценовых предложений;</w:t>
      </w:r>
      <w:r>
        <w:br/>
      </w:r>
      <w:r>
        <w:rPr>
          <w:rFonts w:ascii="Times New Roman"/>
          <w:b w:val="false"/>
          <w:i w:val="false"/>
          <w:color w:val="000000"/>
          <w:sz w:val="28"/>
        </w:rPr>
        <w:t>
      3) закуп или повторный закуп через систему электронных закупок признан несостоявшимся:</w:t>
      </w:r>
      <w:r>
        <w:br/>
      </w:r>
      <w:r>
        <w:rPr>
          <w:rFonts w:ascii="Times New Roman"/>
          <w:b w:val="false"/>
          <w:i w:val="false"/>
          <w:color w:val="000000"/>
          <w:sz w:val="28"/>
        </w:rPr>
        <w:t>
      в связи с отсутствием представленных потенциальными поставщиками конкурсных заявок;</w:t>
      </w:r>
      <w:r>
        <w:br/>
      </w:r>
      <w:r>
        <w:rPr>
          <w:rFonts w:ascii="Times New Roman"/>
          <w:b w:val="false"/>
          <w:i w:val="false"/>
          <w:color w:val="000000"/>
          <w:sz w:val="28"/>
        </w:rPr>
        <w:t>
      когда конкурсные заявки потенциальных поставщиков были отклонены как несоответствующие условиям закупа;</w:t>
      </w:r>
      <w:r>
        <w:br/>
      </w:r>
      <w:r>
        <w:rPr>
          <w:rFonts w:ascii="Times New Roman"/>
          <w:b w:val="false"/>
          <w:i w:val="false"/>
          <w:color w:val="000000"/>
          <w:sz w:val="28"/>
        </w:rPr>
        <w:t>
      в связи с отсутствием представленных участниками конкурсных ценовых предложений.</w:t>
      </w:r>
      <w:r>
        <w:br/>
      </w:r>
      <w:r>
        <w:rPr>
          <w:rFonts w:ascii="Times New Roman"/>
          <w:b w:val="false"/>
          <w:i w:val="false"/>
          <w:color w:val="000000"/>
          <w:sz w:val="28"/>
        </w:rPr>
        <w:t>
      Закуп ТРУ способом из одного источника применяется при закупе:</w:t>
      </w:r>
      <w:r>
        <w:br/>
      </w:r>
      <w:r>
        <w:rPr>
          <w:rFonts w:ascii="Times New Roman"/>
          <w:b w:val="false"/>
          <w:i w:val="false"/>
          <w:color w:val="000000"/>
          <w:sz w:val="28"/>
        </w:rPr>
        <w:t>
      1) когда у заказчика, закупившего ТРУ у какого-либо поставщика, возникает необходимость приобрести ТРУ у того же поставщика в целях унификации, стандартизации или обеспечения совместимости с имеющимися ТРУ;</w:t>
      </w:r>
      <w:r>
        <w:br/>
      </w:r>
      <w:r>
        <w:rPr>
          <w:rFonts w:ascii="Times New Roman"/>
          <w:b w:val="false"/>
          <w:i w:val="false"/>
          <w:color w:val="000000"/>
          <w:sz w:val="28"/>
        </w:rPr>
        <w:t>
      2) услуг по подготовке, переподготовке и повышению квалификации работников;</w:t>
      </w:r>
      <w:r>
        <w:br/>
      </w:r>
      <w:r>
        <w:rPr>
          <w:rFonts w:ascii="Times New Roman"/>
          <w:b w:val="false"/>
          <w:i w:val="false"/>
          <w:color w:val="000000"/>
          <w:sz w:val="28"/>
        </w:rPr>
        <w:t>
      3) ТРУ при возникновении поломок, выхода из строя механизмов, агрегатов в пути следования, требующих незамедлительного восстановления;</w:t>
      </w:r>
      <w:r>
        <w:br/>
      </w:r>
      <w:r>
        <w:rPr>
          <w:rFonts w:ascii="Times New Roman"/>
          <w:b w:val="false"/>
          <w:i w:val="false"/>
          <w:color w:val="000000"/>
          <w:sz w:val="28"/>
        </w:rPr>
        <w:t>
      4) услуг, связанных с осуществлением командировочных расходов;</w:t>
      </w:r>
      <w:r>
        <w:br/>
      </w:r>
      <w:r>
        <w:rPr>
          <w:rFonts w:ascii="Times New Roman"/>
          <w:b w:val="false"/>
          <w:i w:val="false"/>
          <w:color w:val="000000"/>
          <w:sz w:val="28"/>
        </w:rPr>
        <w:t>
      5) услуг по доверительному управлению имуществом;</w:t>
      </w:r>
      <w:r>
        <w:br/>
      </w:r>
      <w:r>
        <w:rPr>
          <w:rFonts w:ascii="Times New Roman"/>
          <w:b w:val="false"/>
          <w:i w:val="false"/>
          <w:color w:val="000000"/>
          <w:sz w:val="28"/>
        </w:rPr>
        <w:t>
      6) услуг по аренде недвижимого имущества;</w:t>
      </w:r>
      <w:r>
        <w:br/>
      </w:r>
      <w:r>
        <w:rPr>
          <w:rFonts w:ascii="Times New Roman"/>
          <w:b w:val="false"/>
          <w:i w:val="false"/>
          <w:color w:val="000000"/>
          <w:sz w:val="28"/>
        </w:rPr>
        <w:t>
      7) регулируемых ТРУ у субъектов естественной монополии;</w:t>
      </w:r>
      <w:r>
        <w:br/>
      </w:r>
      <w:r>
        <w:rPr>
          <w:rFonts w:ascii="Times New Roman"/>
          <w:b w:val="false"/>
          <w:i w:val="false"/>
          <w:color w:val="000000"/>
          <w:sz w:val="28"/>
        </w:rPr>
        <w:t>
      8) ТРУ у лица, занимающего доминирующее (монопольное) положение на определенном рынке закупаемых ТРУ либо у субъекта государственной монополии по основному предмету его деятельности;</w:t>
      </w:r>
      <w:r>
        <w:br/>
      </w:r>
      <w:r>
        <w:rPr>
          <w:rFonts w:ascii="Times New Roman"/>
          <w:b w:val="false"/>
          <w:i w:val="false"/>
          <w:color w:val="000000"/>
          <w:sz w:val="28"/>
        </w:rPr>
        <w:t>
      9) ТРУ для локализации и (или) ликвидации последствий чрезвычайных ситуаций, ликвидации аварий, в том числе в случае выхода из строя оборудования (аварийной остановки оборудования), выход из строя (аварийная остановка) которого приведет к остановке производственного цикла;</w:t>
      </w:r>
      <w:r>
        <w:br/>
      </w:r>
      <w:r>
        <w:rPr>
          <w:rFonts w:ascii="Times New Roman"/>
          <w:b w:val="false"/>
          <w:i w:val="false"/>
          <w:color w:val="000000"/>
          <w:sz w:val="28"/>
        </w:rPr>
        <w:t>
      10)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r>
        <w:br/>
      </w:r>
      <w:r>
        <w:rPr>
          <w:rFonts w:ascii="Times New Roman"/>
          <w:b w:val="false"/>
          <w:i w:val="false"/>
          <w:color w:val="000000"/>
          <w:sz w:val="28"/>
        </w:rPr>
        <w:t>
      11) ТРУ у организаций, созданных республиканскими общественными объединениями инвалидов и производящих приобретаемые ТРУ;</w:t>
      </w:r>
      <w:r>
        <w:br/>
      </w:r>
      <w:r>
        <w:rPr>
          <w:rFonts w:ascii="Times New Roman"/>
          <w:b w:val="false"/>
          <w:i w:val="false"/>
          <w:color w:val="000000"/>
          <w:sz w:val="28"/>
        </w:rPr>
        <w:t>
      12) товаров, услуг, связанных с представительскими расходами;</w:t>
      </w:r>
      <w:r>
        <w:br/>
      </w:r>
      <w:r>
        <w:rPr>
          <w:rFonts w:ascii="Times New Roman"/>
          <w:b w:val="false"/>
          <w:i w:val="false"/>
          <w:color w:val="000000"/>
          <w:sz w:val="28"/>
        </w:rPr>
        <w:t>
      13) материалов выставок, семинаров, конференций, совещаний, форумов, симпозиумов, тренингов, а также оплачивается участие в указанных мероприятиях;</w:t>
      </w:r>
      <w:r>
        <w:br/>
      </w:r>
      <w:r>
        <w:rPr>
          <w:rFonts w:ascii="Times New Roman"/>
          <w:b w:val="false"/>
          <w:i w:val="false"/>
          <w:color w:val="000000"/>
          <w:sz w:val="28"/>
        </w:rPr>
        <w:t>
      14) периодических печатных изданий на бумажном и (или) электронном носителях, услуги по размещению информации в средствах массовой информации, а также услуги по представлению информации, размещенной на интернет-ресурсах, озвученных книгах, изданных на различных магнитных носителях, книгах, изданных рельефно-точечным шрифтом;</w:t>
      </w:r>
      <w:r>
        <w:br/>
      </w:r>
      <w:r>
        <w:rPr>
          <w:rFonts w:ascii="Times New Roman"/>
          <w:b w:val="false"/>
          <w:i w:val="false"/>
          <w:color w:val="000000"/>
          <w:sz w:val="28"/>
        </w:rPr>
        <w:t>
      15) услуг, связанных с организацией отдыха, лечения работников недропользователя, их детей, пенсионеров, состоящих на учете недропользователя (включая транспортировку и сопровождение до мест отдыха, лечения);</w:t>
      </w:r>
      <w:r>
        <w:br/>
      </w:r>
      <w:r>
        <w:rPr>
          <w:rFonts w:ascii="Times New Roman"/>
          <w:b w:val="false"/>
          <w:i w:val="false"/>
          <w:color w:val="000000"/>
          <w:sz w:val="28"/>
        </w:rPr>
        <w:t>
      16) услуг рейтинговых агентств, финансовых услуг;</w:t>
      </w:r>
      <w:r>
        <w:br/>
      </w:r>
      <w:r>
        <w:rPr>
          <w:rFonts w:ascii="Times New Roman"/>
          <w:b w:val="false"/>
          <w:i w:val="false"/>
          <w:color w:val="000000"/>
          <w:sz w:val="28"/>
        </w:rPr>
        <w:t>
      17) услуг специализированных библиотек;</w:t>
      </w:r>
      <w:r>
        <w:br/>
      </w:r>
      <w:r>
        <w:rPr>
          <w:rFonts w:ascii="Times New Roman"/>
          <w:b w:val="false"/>
          <w:i w:val="false"/>
          <w:color w:val="000000"/>
          <w:sz w:val="28"/>
        </w:rPr>
        <w:t>
      18) ТРУ, являющиеся объектами интеллектуальной собственности, у лица, обладающего исключительными правами в отношении приобретаемых ТРУ;</w:t>
      </w:r>
      <w:r>
        <w:br/>
      </w:r>
      <w:r>
        <w:rPr>
          <w:rFonts w:ascii="Times New Roman"/>
          <w:b w:val="false"/>
          <w:i w:val="false"/>
          <w:color w:val="000000"/>
          <w:sz w:val="28"/>
        </w:rPr>
        <w:t>
      19) имущества (активов), реализуемого на торгах (аукционах) в соответствии с гражданским законодательством Республики Казахстан;</w:t>
      </w:r>
      <w:r>
        <w:br/>
      </w:r>
      <w:r>
        <w:rPr>
          <w:rFonts w:ascii="Times New Roman"/>
          <w:b w:val="false"/>
          <w:i w:val="false"/>
          <w:color w:val="000000"/>
          <w:sz w:val="28"/>
        </w:rPr>
        <w:t>
      20) услуг пользования синхронизированной системой электронного закупа;</w:t>
      </w:r>
      <w:r>
        <w:br/>
      </w:r>
      <w:r>
        <w:rPr>
          <w:rFonts w:ascii="Times New Roman"/>
          <w:b w:val="false"/>
          <w:i w:val="false"/>
          <w:color w:val="000000"/>
          <w:sz w:val="28"/>
        </w:rPr>
        <w:t>
      21) научно-исследовательских и (или) опытно-конструкторских работ у казахстанских производителей работ при условии, что доля местного содержания в выполняемых работах составит не менее 65 (шестьдесят пять) процентов;</w:t>
      </w:r>
      <w:r>
        <w:br/>
      </w:r>
      <w:r>
        <w:rPr>
          <w:rFonts w:ascii="Times New Roman"/>
          <w:b w:val="false"/>
          <w:i w:val="false"/>
          <w:color w:val="000000"/>
          <w:sz w:val="28"/>
        </w:rPr>
        <w:t>
      22) работ по переработке, удалению и размещению образуемых в процессе хозяйственной деятельности отходов у поставщика, производственные мощности которого обеспечивают минимальное перемещение отходов от источника их образования;</w:t>
      </w:r>
      <w:r>
        <w:br/>
      </w:r>
      <w:r>
        <w:rPr>
          <w:rFonts w:ascii="Times New Roman"/>
          <w:b w:val="false"/>
          <w:i w:val="false"/>
          <w:color w:val="000000"/>
          <w:sz w:val="28"/>
        </w:rPr>
        <w:t>
      23) продуктов питания и (или) услуг по организации питания;</w:t>
      </w:r>
      <w:r>
        <w:br/>
      </w:r>
      <w:r>
        <w:rPr>
          <w:rFonts w:ascii="Times New Roman"/>
          <w:b w:val="false"/>
          <w:i w:val="false"/>
          <w:color w:val="000000"/>
          <w:sz w:val="28"/>
        </w:rPr>
        <w:t>
      24) услуг образовательных учреждений для исполнения контрактных обязательств недропользователей по обучению, повышению квалификации и переподготовке работников, являющихся гражданами Республики Казахстан, задействованных при исполнении контракта, или обучения граждан Республики Казахстан по перечню специальностей, согласованному с компетентным органом, в соответствии с законодательством Республики Казахстан о недрах и недропользовании;</w:t>
      </w:r>
      <w:r>
        <w:br/>
      </w:r>
      <w:r>
        <w:rPr>
          <w:rFonts w:ascii="Times New Roman"/>
          <w:b w:val="false"/>
          <w:i w:val="false"/>
          <w:color w:val="000000"/>
          <w:sz w:val="28"/>
        </w:rPr>
        <w:t>
      25) товаров при условии, что доля местного содержания в этих товарах составит не менее 65 (шестьдесят пять) процентов (для закупа товаров в сфере углеводородного сырья);</w:t>
      </w:r>
      <w:r>
        <w:br/>
      </w:r>
      <w:r>
        <w:rPr>
          <w:rFonts w:ascii="Times New Roman"/>
          <w:b w:val="false"/>
          <w:i w:val="false"/>
          <w:color w:val="000000"/>
          <w:sz w:val="28"/>
        </w:rPr>
        <w:t>
      26) товаров при условии, что доля местного содержания в этих товарах составит не менее 50 (пятьдесят) процентов (за исключением закупа товаров в сфере углеводородного сырья);</w:t>
      </w:r>
      <w:r>
        <w:br/>
      </w:r>
      <w:r>
        <w:rPr>
          <w:rFonts w:ascii="Times New Roman"/>
          <w:b w:val="false"/>
          <w:i w:val="false"/>
          <w:color w:val="000000"/>
          <w:sz w:val="28"/>
        </w:rPr>
        <w:t>
      27) лекарственных средств;</w:t>
      </w:r>
      <w:r>
        <w:br/>
      </w:r>
      <w:r>
        <w:rPr>
          <w:rFonts w:ascii="Times New Roman"/>
          <w:b w:val="false"/>
          <w:i w:val="false"/>
          <w:color w:val="000000"/>
          <w:sz w:val="28"/>
        </w:rPr>
        <w:t>
      28) нотариальных услуг;</w:t>
      </w:r>
      <w:r>
        <w:br/>
      </w:r>
      <w:r>
        <w:rPr>
          <w:rFonts w:ascii="Times New Roman"/>
          <w:b w:val="false"/>
          <w:i w:val="false"/>
          <w:color w:val="000000"/>
          <w:sz w:val="28"/>
        </w:rPr>
        <w:t>
      29) услуг телефонной и сотовой связи, доступа в Интернет;</w:t>
      </w:r>
      <w:r>
        <w:br/>
      </w:r>
      <w:r>
        <w:rPr>
          <w:rFonts w:ascii="Times New Roman"/>
          <w:b w:val="false"/>
          <w:i w:val="false"/>
          <w:color w:val="000000"/>
          <w:sz w:val="28"/>
        </w:rPr>
        <w:t>
      30) коммунальных услуг;</w:t>
      </w:r>
      <w:r>
        <w:br/>
      </w:r>
      <w:r>
        <w:rPr>
          <w:rFonts w:ascii="Times New Roman"/>
          <w:b w:val="false"/>
          <w:i w:val="false"/>
          <w:color w:val="000000"/>
          <w:sz w:val="28"/>
        </w:rPr>
        <w:t>
      31) услуг по экспертизе проектной документации у независимых экспертов, состоящих в списке центральной комиссии по разведке и разработке месторождений полезных ископаемых, созданной компетентным органом;</w:t>
      </w:r>
      <w:r>
        <w:br/>
      </w:r>
      <w:r>
        <w:rPr>
          <w:rFonts w:ascii="Times New Roman"/>
          <w:b w:val="false"/>
          <w:i w:val="false"/>
          <w:color w:val="000000"/>
          <w:sz w:val="28"/>
        </w:rPr>
        <w:t>
      32) услуг по обеспечению реагирования и ликвидации аварийных разливов нефти первого, второго и третьего уровней;</w:t>
      </w:r>
      <w:r>
        <w:br/>
      </w:r>
      <w:r>
        <w:rPr>
          <w:rFonts w:ascii="Times New Roman"/>
          <w:b w:val="false"/>
          <w:i w:val="false"/>
          <w:color w:val="000000"/>
          <w:sz w:val="28"/>
        </w:rPr>
        <w:t>
      33) услуг авторского надзора;</w:t>
      </w:r>
      <w:r>
        <w:br/>
      </w:r>
      <w:r>
        <w:rPr>
          <w:rFonts w:ascii="Times New Roman"/>
          <w:b w:val="false"/>
          <w:i w:val="false"/>
          <w:color w:val="000000"/>
          <w:sz w:val="28"/>
        </w:rPr>
        <w:t>
      34) ТРУ у казахстанских производителей ТРУ, зарегистрированных в моногородах, где единственным градообразующим предприятием являются предприятие заказчика;</w:t>
      </w:r>
      <w:r>
        <w:br/>
      </w:r>
      <w:r>
        <w:rPr>
          <w:rFonts w:ascii="Times New Roman"/>
          <w:b w:val="false"/>
          <w:i w:val="false"/>
          <w:color w:val="000000"/>
          <w:sz w:val="28"/>
        </w:rPr>
        <w:t>
      35) ТРУ, годовой объем которых в стоимостном выражении не превышает стократный размер месячного расчетного показателя, установленного на соответствующий финансовый год.</w:t>
      </w:r>
      <w:r>
        <w:br/>
      </w:r>
      <w:r>
        <w:rPr>
          <w:rFonts w:ascii="Times New Roman"/>
          <w:b w:val="false"/>
          <w:i w:val="false"/>
          <w:color w:val="000000"/>
          <w:sz w:val="28"/>
        </w:rPr>
        <w:t>
      94. В случае проведения закупа ТРУ способом из одного источника в соответствии с подпунктами 1), 3) пункта 93 настоящих Правил, условия закупа должны соответствовать требованиям конкурсной документации несостоявшегося закупа.</w:t>
      </w:r>
      <w:r>
        <w:br/>
      </w:r>
      <w:r>
        <w:rPr>
          <w:rFonts w:ascii="Times New Roman"/>
          <w:b w:val="false"/>
          <w:i w:val="false"/>
          <w:color w:val="000000"/>
          <w:sz w:val="28"/>
        </w:rPr>
        <w:t>
      В случае проведения закупа ТРУ из одного источника в соответствии с подпунктом 2) пункта 93 настоящих Правил, условия закупа должны соответствовать существенным условиям проекта договора несостоявшегося закупа.</w:t>
      </w:r>
      <w:r>
        <w:br/>
      </w:r>
      <w:r>
        <w:rPr>
          <w:rFonts w:ascii="Times New Roman"/>
          <w:b w:val="false"/>
          <w:i w:val="false"/>
          <w:color w:val="000000"/>
          <w:sz w:val="28"/>
        </w:rPr>
        <w:t>
      Если закупки в соответствии с подпунктами 1), 3), 4) пункта 6 настоящих Правил проведены с нарушением настоящих Правил, не допускается применение закупа способом из одного источника в соответствии с подпунктами 1) - 3) пункта 93 настоящих Правил.</w:t>
      </w:r>
      <w:r>
        <w:br/>
      </w:r>
      <w:r>
        <w:rPr>
          <w:rFonts w:ascii="Times New Roman"/>
          <w:b w:val="false"/>
          <w:i w:val="false"/>
          <w:color w:val="000000"/>
          <w:sz w:val="28"/>
        </w:rPr>
        <w:t>
      95. При осуществлении закупа ТРУ способом из одного источника, не являющихся однородными, допускаются организация и проведение заказчиком единого закупа указанным способом с обязательным разделением таких ТРУ в протоколе подведения итогов закупа из одного источника на лоты.</w:t>
      </w:r>
      <w:r>
        <w:br/>
      </w:r>
      <w:r>
        <w:rPr>
          <w:rFonts w:ascii="Times New Roman"/>
          <w:b w:val="false"/>
          <w:i w:val="false"/>
          <w:color w:val="000000"/>
          <w:sz w:val="28"/>
        </w:rPr>
        <w:t>
      Закуп нескольких видов однородных ТРУ способом из одного источника осуществляется путем разделения ТРУ на лоты по их однородным видам и месту их поставки (выполнения, оказания).</w:t>
      </w:r>
      <w:r>
        <w:br/>
      </w:r>
      <w:r>
        <w:rPr>
          <w:rFonts w:ascii="Times New Roman"/>
          <w:b w:val="false"/>
          <w:i w:val="false"/>
          <w:color w:val="000000"/>
          <w:sz w:val="28"/>
        </w:rPr>
        <w:t>
      Закуп способом из одного источника однородных товаров, работ или услуг в рамках нескольких контрактов на недропользование осуществляется заказчиком с обязательным указанием распределения объемов закупаемых ТРУ по контрактам на недропользование.</w:t>
      </w:r>
      <w:r>
        <w:br/>
      </w:r>
      <w:r>
        <w:rPr>
          <w:rFonts w:ascii="Times New Roman"/>
          <w:b w:val="false"/>
          <w:i w:val="false"/>
          <w:color w:val="000000"/>
          <w:sz w:val="28"/>
        </w:rPr>
        <w:t>
      96. Протокол подведения итогов закупа ТРУ способом из одного источника содержит информацию:</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основание для закупа способом из одного источника (по каждому лоту, в случае, если в предмет закупа способом из одного источника входит несколько лотов);</w:t>
      </w:r>
      <w:r>
        <w:br/>
      </w:r>
      <w:r>
        <w:rPr>
          <w:rFonts w:ascii="Times New Roman"/>
          <w:b w:val="false"/>
          <w:i w:val="false"/>
          <w:color w:val="000000"/>
          <w:sz w:val="28"/>
        </w:rPr>
        <w:t>
      3) предмет закупа способом из одного источника в соответствии с модельным статистическим классификатором продукции (наименования и номера лотов, в случае, если в предмет закупа способом из одного источника входит несколько лотов);</w:t>
      </w:r>
      <w:r>
        <w:br/>
      </w:r>
      <w:r>
        <w:rPr>
          <w:rFonts w:ascii="Times New Roman"/>
          <w:b w:val="false"/>
          <w:i w:val="false"/>
          <w:color w:val="000000"/>
          <w:sz w:val="28"/>
        </w:rPr>
        <w:t>
      4)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5) сроки и место поставки товаров или выполнения работ, или оказания услуг по каждому лоту;</w:t>
      </w:r>
      <w:r>
        <w:br/>
      </w:r>
      <w:r>
        <w:rPr>
          <w:rFonts w:ascii="Times New Roman"/>
          <w:b w:val="false"/>
          <w:i w:val="false"/>
          <w:color w:val="000000"/>
          <w:sz w:val="28"/>
        </w:rPr>
        <w:t>
      6) наименование поставщика;</w:t>
      </w:r>
      <w:r>
        <w:br/>
      </w:r>
      <w:r>
        <w:rPr>
          <w:rFonts w:ascii="Times New Roman"/>
          <w:b w:val="false"/>
          <w:i w:val="false"/>
          <w:color w:val="000000"/>
          <w:sz w:val="28"/>
        </w:rPr>
        <w:t>
      7) цена, предложенная поставщиком на предлагаемые ТРУ по каждому лоту, выраженная в тенге, без учета НДС;</w:t>
      </w:r>
      <w:r>
        <w:br/>
      </w:r>
      <w:r>
        <w:rPr>
          <w:rFonts w:ascii="Times New Roman"/>
          <w:b w:val="false"/>
          <w:i w:val="false"/>
          <w:color w:val="000000"/>
          <w:sz w:val="28"/>
        </w:rPr>
        <w:t>
      8) сумма, выделенная на закуп товара, выполнение работ или оказание услуг по каждому лоту, выраженная в тенге, без учета НДС;</w:t>
      </w:r>
      <w:r>
        <w:br/>
      </w:r>
      <w:r>
        <w:rPr>
          <w:rFonts w:ascii="Times New Roman"/>
          <w:b w:val="false"/>
          <w:i w:val="false"/>
          <w:color w:val="000000"/>
          <w:sz w:val="28"/>
        </w:rPr>
        <w:t>
      9) требование о необходимости включения потенциальным поставщиком в предложение всех расходов, связанных с поставкой товаров, выполнением работ, оказанием услуг, без учета НДС;</w:t>
      </w:r>
      <w:r>
        <w:br/>
      </w:r>
      <w:r>
        <w:rPr>
          <w:rFonts w:ascii="Times New Roman"/>
          <w:b w:val="false"/>
          <w:i w:val="false"/>
          <w:color w:val="000000"/>
          <w:sz w:val="28"/>
        </w:rPr>
        <w:t>
      10) срок заключения договора о закупках с даты подписания протокола итогов электронной цифровой подписью;</w:t>
      </w:r>
      <w:r>
        <w:br/>
      </w:r>
      <w:r>
        <w:rPr>
          <w:rFonts w:ascii="Times New Roman"/>
          <w:b w:val="false"/>
          <w:i w:val="false"/>
          <w:color w:val="000000"/>
          <w:sz w:val="28"/>
        </w:rPr>
        <w:t>
      11) обязательства потенциального поставщика по местному содержанию в предлагаемых ТРУ, выраженные в процентах по каждому лоту (от 0 до 100);</w:t>
      </w:r>
      <w:r>
        <w:br/>
      </w:r>
      <w:r>
        <w:rPr>
          <w:rFonts w:ascii="Times New Roman"/>
          <w:b w:val="false"/>
          <w:i w:val="false"/>
          <w:color w:val="000000"/>
          <w:sz w:val="28"/>
        </w:rPr>
        <w:t>
      12) номер (а) контракта (ов) на недропользование, в рамках которого (ых) осуществляется закуп.</w:t>
      </w:r>
      <w:r>
        <w:br/>
      </w:r>
      <w:r>
        <w:rPr>
          <w:rFonts w:ascii="Times New Roman"/>
          <w:b w:val="false"/>
          <w:i w:val="false"/>
          <w:color w:val="000000"/>
          <w:sz w:val="28"/>
        </w:rPr>
        <w:t>
      97. Протокол подведения итогов закупа ТРУ способом из одного источника по форме, согласно приложению 6 к настоящим Правилам, формируется, подписывается электронной цифровой подписью заказчика в системе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не позднее даты заключения договора с указанием сведений, приведенных в пункте 96 настоящих Правил.</w:t>
      </w:r>
      <w:r>
        <w:br/>
      </w:r>
      <w:r>
        <w:rPr>
          <w:rFonts w:ascii="Times New Roman"/>
          <w:b w:val="false"/>
          <w:i w:val="false"/>
          <w:color w:val="000000"/>
          <w:sz w:val="28"/>
        </w:rPr>
        <w:t>
      Бумажный экземпляр протокола итогов закупа из одного источника, сформированного системой, подписывается первым руководителем заказчика или уполномоченным представителем заказчика.</w:t>
      </w:r>
      <w:r>
        <w:br/>
      </w:r>
      <w:r>
        <w:rPr>
          <w:rFonts w:ascii="Times New Roman"/>
          <w:b w:val="false"/>
          <w:i w:val="false"/>
          <w:color w:val="000000"/>
          <w:sz w:val="28"/>
        </w:rPr>
        <w:t>
      По соответствующему письменному запросу поставщика в течение трех рабочих дней направляется копия протокола подведения итогов закупа ТРУ способом из одного источника.</w:t>
      </w:r>
      <w:r>
        <w:br/>
      </w:r>
      <w:r>
        <w:rPr>
          <w:rFonts w:ascii="Times New Roman"/>
          <w:b w:val="false"/>
          <w:i w:val="false"/>
          <w:color w:val="000000"/>
          <w:sz w:val="28"/>
        </w:rPr>
        <w:t>
      Договор о закупках заключается в течение десяти рабочих дней с даты подписания протокола подведения итогов закупа ТРУ способом из одного источника.</w:t>
      </w:r>
      <w:r>
        <w:br/>
      </w:r>
      <w:r>
        <w:rPr>
          <w:rFonts w:ascii="Times New Roman"/>
          <w:b w:val="false"/>
          <w:i w:val="false"/>
          <w:color w:val="000000"/>
          <w:sz w:val="28"/>
        </w:rPr>
        <w:t>
      Объявление об итогах проведенного закупа подлежит опубликованию в периодических печатных изданиях в соответствии с Законом в течение двух рабочих дней с даты подписания протокола итогов закупа из одного источника.</w:t>
      </w:r>
    </w:p>
    <w:p>
      <w:pPr>
        <w:spacing w:after="0"/>
        <w:ind w:left="0"/>
        <w:jc w:val="left"/>
      </w:pPr>
      <w:r>
        <w:rPr>
          <w:rFonts w:ascii="Times New Roman"/>
          <w:b/>
          <w:i w:val="false"/>
          <w:color w:val="000000"/>
        </w:rPr>
        <w:t xml:space="preserve"> Закуп товаров, работ и услуг способом запроса</w:t>
      </w:r>
      <w:r>
        <w:br/>
      </w:r>
      <w:r>
        <w:rPr>
          <w:rFonts w:ascii="Times New Roman"/>
          <w:b/>
          <w:i w:val="false"/>
          <w:color w:val="000000"/>
        </w:rPr>
        <w:t>
ценовых предложений</w:t>
      </w:r>
    </w:p>
    <w:p>
      <w:pPr>
        <w:spacing w:after="0"/>
        <w:ind w:left="0"/>
        <w:jc w:val="both"/>
      </w:pPr>
      <w:r>
        <w:rPr>
          <w:rFonts w:ascii="Times New Roman"/>
          <w:b w:val="false"/>
          <w:i w:val="false"/>
          <w:color w:val="000000"/>
          <w:sz w:val="28"/>
        </w:rPr>
        <w:t>      98. Закуп ТРУ способом запроса ценовых предложений проводится на ТРУ, характеристики которых не имеют для заказчика существенного значения, при этом решающим условием является цена.</w:t>
      </w:r>
      <w:r>
        <w:br/>
      </w:r>
      <w:r>
        <w:rPr>
          <w:rFonts w:ascii="Times New Roman"/>
          <w:b w:val="false"/>
          <w:i w:val="false"/>
          <w:color w:val="000000"/>
          <w:sz w:val="28"/>
        </w:rPr>
        <w:t>
      Не допускается описание закупаемых товаров, работ и услуг с указанием технических характеристик.</w:t>
      </w:r>
      <w:r>
        <w:br/>
      </w:r>
      <w:r>
        <w:rPr>
          <w:rFonts w:ascii="Times New Roman"/>
          <w:b w:val="false"/>
          <w:i w:val="false"/>
          <w:color w:val="000000"/>
          <w:sz w:val="28"/>
        </w:rPr>
        <w:t>
      99. Способ запроса ценовых предложений применяется в случае, если годовой объем закупок определенного товара либо определенной работы, услуги в стоимостном выражении не превышает четырнадцатитысячекратного размера месячного расчетного показателя, установленного на соответствующий финансовый год.</w:t>
      </w:r>
      <w:r>
        <w:br/>
      </w:r>
      <w:r>
        <w:rPr>
          <w:rFonts w:ascii="Times New Roman"/>
          <w:b w:val="false"/>
          <w:i w:val="false"/>
          <w:color w:val="000000"/>
          <w:sz w:val="28"/>
        </w:rPr>
        <w:t>
      100. Не допускается в целях применения способа запроса ценовых предложений дробление годового объема закупок определенного товара, определенной работы, услуги в течение финансового года на части, размер одной из которых менее предусмотренного пунктом 99 настоящих Правил.</w:t>
      </w:r>
      <w:r>
        <w:br/>
      </w:r>
      <w:r>
        <w:rPr>
          <w:rFonts w:ascii="Times New Roman"/>
          <w:b w:val="false"/>
          <w:i w:val="false"/>
          <w:color w:val="000000"/>
          <w:sz w:val="28"/>
        </w:rPr>
        <w:t>
      101. Закуп нескольких видов однородных ТРУ способом запроса ценовых предложений осуществляется путем разделения ТРУ на лоты, по их однородным видам и месту их поставки (выполнения, оказания).</w:t>
      </w:r>
      <w:r>
        <w:br/>
      </w:r>
      <w:r>
        <w:rPr>
          <w:rFonts w:ascii="Times New Roman"/>
          <w:b w:val="false"/>
          <w:i w:val="false"/>
          <w:color w:val="000000"/>
          <w:sz w:val="28"/>
        </w:rPr>
        <w:t>
      В случае проведения заказчиком закупа способом запроса ценовых предложений однородных товаров, работ или услуг в рамках нескольких контрактов на недропользование, допускается закуп таких ТРУ одним лотом, при условии единого места поставки товаров, оказания услуг или выполнения работ и обязательного указания распределения объемов закупаемых ТРУ по контрактам на недропользование.</w:t>
      </w:r>
      <w:r>
        <w:br/>
      </w:r>
      <w:r>
        <w:rPr>
          <w:rFonts w:ascii="Times New Roman"/>
          <w:b w:val="false"/>
          <w:i w:val="false"/>
          <w:color w:val="000000"/>
          <w:sz w:val="28"/>
        </w:rPr>
        <w:t>
      В случаях, предусмотренных настоящим пунктом, рассмотрение, оценка и сопоставление ценовых предложений, а также определение победителя осуществляются по каждому лоту, предусмотренному в объявлении о закупе.</w:t>
      </w:r>
      <w:r>
        <w:br/>
      </w:r>
      <w:r>
        <w:rPr>
          <w:rFonts w:ascii="Times New Roman"/>
          <w:b w:val="false"/>
          <w:i w:val="false"/>
          <w:color w:val="000000"/>
          <w:sz w:val="28"/>
        </w:rPr>
        <w:t>
      102. Объявление о проведении закупа способом запроса ценовых предложений не позднее пяти рабочих дней до окончания срока представления ценовых предложений формируется в системе, подписывается электронной цифровой подписью лицом заказчика, уполномоченным на формирование и размещение информации в системе,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и публикуется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r>
        <w:br/>
      </w:r>
      <w:r>
        <w:rPr>
          <w:rFonts w:ascii="Times New Roman"/>
          <w:b w:val="false"/>
          <w:i w:val="false"/>
          <w:color w:val="000000"/>
          <w:sz w:val="28"/>
        </w:rPr>
        <w:t>
      В случае проведения повторного закупа способом запроса ценовых предложений, недропользователь или его уполномоченное лицо обеспечивают опубликование соответствующего объявления не менее чем за пять рабочих дней до окончания срока представления ценовых предложений с применением способов информирования, указанных в настоящем пункте.</w:t>
      </w:r>
      <w:r>
        <w:br/>
      </w:r>
      <w:r>
        <w:rPr>
          <w:rFonts w:ascii="Times New Roman"/>
          <w:b w:val="false"/>
          <w:i w:val="false"/>
          <w:color w:val="000000"/>
          <w:sz w:val="28"/>
        </w:rPr>
        <w:t>
      В объявлении о проведении закупа способом запроса ценовых предложений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товара, работы, услуги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r>
        <w:br/>
      </w:r>
      <w:r>
        <w:rPr>
          <w:rFonts w:ascii="Times New Roman"/>
          <w:b w:val="false"/>
          <w:i w:val="false"/>
          <w:color w:val="000000"/>
          <w:sz w:val="28"/>
        </w:rPr>
        <w:t>
      1) для доукомплектования, модернизации, ремонта и дооснащения имеющегося у заказчика оборудования;</w:t>
      </w:r>
      <w:r>
        <w:br/>
      </w: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Times New Roman"/>
          <w:b w:val="false"/>
          <w:i w:val="false"/>
          <w:color w:val="000000"/>
          <w:sz w:val="28"/>
        </w:rPr>
        <w:t>
      103. Объявление о проведении закупа ТРУ способом запроса ценовых предложений, размещаемое в системе и реестре, содержит:</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3)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4) сроки и место поставки товаров, выполнения работ, оказания услуг по каждому лоту;</w:t>
      </w:r>
      <w:r>
        <w:br/>
      </w:r>
      <w:r>
        <w:rPr>
          <w:rFonts w:ascii="Times New Roman"/>
          <w:b w:val="false"/>
          <w:i w:val="false"/>
          <w:color w:val="000000"/>
          <w:sz w:val="28"/>
        </w:rPr>
        <w:t>
      5) дату, время начала и окончания приема ценовых предложений;</w:t>
      </w:r>
      <w:r>
        <w:br/>
      </w:r>
      <w:r>
        <w:rPr>
          <w:rFonts w:ascii="Times New Roman"/>
          <w:b w:val="false"/>
          <w:i w:val="false"/>
          <w:color w:val="000000"/>
          <w:sz w:val="28"/>
        </w:rPr>
        <w:t>
      6) дату и время вскрытия ценовых предложений;</w:t>
      </w:r>
      <w:r>
        <w:br/>
      </w:r>
      <w:r>
        <w:rPr>
          <w:rFonts w:ascii="Times New Roman"/>
          <w:b w:val="false"/>
          <w:i w:val="false"/>
          <w:color w:val="000000"/>
          <w:sz w:val="28"/>
        </w:rPr>
        <w:t>
      7) сумму, выделенную на закуп товара, выполнение работ и оказание услуг по каждому лоту, выраженную в тенге, без учета НДС;</w:t>
      </w:r>
      <w:r>
        <w:br/>
      </w:r>
      <w:r>
        <w:rPr>
          <w:rFonts w:ascii="Times New Roman"/>
          <w:b w:val="false"/>
          <w:i w:val="false"/>
          <w:color w:val="000000"/>
          <w:sz w:val="28"/>
        </w:rPr>
        <w:t>
      8)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 без учета НДС;</w:t>
      </w:r>
      <w:r>
        <w:br/>
      </w:r>
      <w:r>
        <w:rPr>
          <w:rFonts w:ascii="Times New Roman"/>
          <w:b w:val="false"/>
          <w:i w:val="false"/>
          <w:color w:val="000000"/>
          <w:sz w:val="28"/>
        </w:rPr>
        <w:t>
      9) адрес электронной почты и номера телефонов для обращения потенциальных поставщиков;</w:t>
      </w:r>
      <w:r>
        <w:br/>
      </w:r>
      <w:r>
        <w:rPr>
          <w:rFonts w:ascii="Times New Roman"/>
          <w:b w:val="false"/>
          <w:i w:val="false"/>
          <w:color w:val="000000"/>
          <w:sz w:val="28"/>
        </w:rPr>
        <w:t>
      10) требуемый срок заключения договора о закупках с даты подведения итогов. Срок заключения договора определяется в соответствии с пунктом 163 настоящих Правил;</w:t>
      </w:r>
      <w:r>
        <w:br/>
      </w:r>
      <w:r>
        <w:rPr>
          <w:rFonts w:ascii="Times New Roman"/>
          <w:b w:val="false"/>
          <w:i w:val="false"/>
          <w:color w:val="000000"/>
          <w:sz w:val="28"/>
        </w:rPr>
        <w:t>
      11) минимальные требования по местному содержанию в закупаемых товарах или работах, или услугах, выраженные в процентах по каждому лоту (от 0 до 100);</w:t>
      </w:r>
      <w:r>
        <w:br/>
      </w:r>
      <w:r>
        <w:rPr>
          <w:rFonts w:ascii="Times New Roman"/>
          <w:b w:val="false"/>
          <w:i w:val="false"/>
          <w:color w:val="000000"/>
          <w:sz w:val="28"/>
        </w:rPr>
        <w:t>
      12) проект договора о закупках по каждому лоту с указанием существенных условий. Не допускается внесение изменений и (или) дополнений в существенные условия проекта договора о закупках, после размещения объявления о проведении закупа ТРУ способом запроса ценовых предложений в системе.</w:t>
      </w:r>
      <w:r>
        <w:br/>
      </w:r>
      <w:r>
        <w:rPr>
          <w:rFonts w:ascii="Times New Roman"/>
          <w:b w:val="false"/>
          <w:i w:val="false"/>
          <w:color w:val="000000"/>
          <w:sz w:val="28"/>
        </w:rPr>
        <w:t>
      13) номер (а) контракта (ов) на недропользование, в рамках которого (ых) осуществляется закуп;</w:t>
      </w:r>
      <w:r>
        <w:br/>
      </w:r>
      <w:r>
        <w:rPr>
          <w:rFonts w:ascii="Times New Roman"/>
          <w:b w:val="false"/>
          <w:i w:val="false"/>
          <w:color w:val="000000"/>
          <w:sz w:val="28"/>
        </w:rPr>
        <w:t>
      14) код закупки и адрес интернет - ресурса системы.</w:t>
      </w:r>
      <w:r>
        <w:br/>
      </w:r>
      <w:r>
        <w:rPr>
          <w:rFonts w:ascii="Times New Roman"/>
          <w:b w:val="false"/>
          <w:i w:val="false"/>
          <w:color w:val="000000"/>
          <w:sz w:val="28"/>
        </w:rPr>
        <w:t>
      104. Объявление о проведении закупа ТРУ способом запроса ценовых предложений, публикуемое в периодическом печатном издании, на государственном и русском языках содержит информацию, указанную в подпунктах 1), 2), 5), 7), 14) пункта 103 настоящих Правил.</w:t>
      </w:r>
      <w:r>
        <w:br/>
      </w:r>
      <w:r>
        <w:rPr>
          <w:rFonts w:ascii="Times New Roman"/>
          <w:b w:val="false"/>
          <w:i w:val="false"/>
          <w:color w:val="000000"/>
          <w:sz w:val="28"/>
        </w:rPr>
        <w:t>
      105. Для участия в закупе способом запроса ценовых предложении и ознакомления с существенными условиями проекта договора о закупках потенциальные поставщики загружают (скачивают) проект договора о закупках.</w:t>
      </w:r>
      <w:r>
        <w:br/>
      </w:r>
      <w:r>
        <w:rPr>
          <w:rFonts w:ascii="Times New Roman"/>
          <w:b w:val="false"/>
          <w:i w:val="false"/>
          <w:color w:val="000000"/>
          <w:sz w:val="28"/>
        </w:rPr>
        <w:t>
      Не допускается участие в закупе способом запроса ценовых предложений потенциальных поставщиков не загрузивших (не скачавших) проект договора о закупках.</w:t>
      </w:r>
      <w:r>
        <w:br/>
      </w:r>
      <w:r>
        <w:rPr>
          <w:rFonts w:ascii="Times New Roman"/>
          <w:b w:val="false"/>
          <w:i w:val="false"/>
          <w:color w:val="000000"/>
          <w:sz w:val="28"/>
        </w:rPr>
        <w:t>
      Факт представления копии проекта договора автоматически регистрируется в системе.</w:t>
      </w:r>
      <w:r>
        <w:br/>
      </w:r>
      <w:r>
        <w:rPr>
          <w:rFonts w:ascii="Times New Roman"/>
          <w:b w:val="false"/>
          <w:i w:val="false"/>
          <w:color w:val="000000"/>
          <w:sz w:val="28"/>
        </w:rPr>
        <w:t>
      106. Допускается отказ заказчиком от осуществления закупа ТРУ не позднее одного рабочего дня до истечения окончательного срока приема ценовых предложений посредством извещения в системе об отказе от проведения закупа способом запроса ценовых предложений.</w:t>
      </w:r>
      <w:r>
        <w:br/>
      </w:r>
      <w:r>
        <w:rPr>
          <w:rFonts w:ascii="Times New Roman"/>
          <w:b w:val="false"/>
          <w:i w:val="false"/>
          <w:color w:val="000000"/>
          <w:sz w:val="28"/>
        </w:rPr>
        <w:t>
      107. Потенциальным поставщиком не позднее окончательного срока представления ценовых предложений допускается:</w:t>
      </w:r>
      <w:r>
        <w:br/>
      </w:r>
      <w:r>
        <w:rPr>
          <w:rFonts w:ascii="Times New Roman"/>
          <w:b w:val="false"/>
          <w:i w:val="false"/>
          <w:color w:val="000000"/>
          <w:sz w:val="28"/>
        </w:rPr>
        <w:t>
      1) изменить и (или) дополнить ценовое предложение;</w:t>
      </w:r>
      <w:r>
        <w:br/>
      </w:r>
      <w:r>
        <w:rPr>
          <w:rFonts w:ascii="Times New Roman"/>
          <w:b w:val="false"/>
          <w:i w:val="false"/>
          <w:color w:val="000000"/>
          <w:sz w:val="28"/>
        </w:rPr>
        <w:t>
      2) отозвать свое ценовое предложение.</w:t>
      </w:r>
      <w:r>
        <w:br/>
      </w:r>
      <w:r>
        <w:rPr>
          <w:rFonts w:ascii="Times New Roman"/>
          <w:b w:val="false"/>
          <w:i w:val="false"/>
          <w:color w:val="000000"/>
          <w:sz w:val="28"/>
        </w:rPr>
        <w:t>
      108. Не допускаются потенциальным поставщиком:</w:t>
      </w:r>
      <w:r>
        <w:br/>
      </w:r>
      <w:r>
        <w:rPr>
          <w:rFonts w:ascii="Times New Roman"/>
          <w:b w:val="false"/>
          <w:i w:val="false"/>
          <w:color w:val="000000"/>
          <w:sz w:val="28"/>
        </w:rPr>
        <w:t>
      1) внесение более одного ценового предложения на один лот;</w:t>
      </w:r>
      <w:r>
        <w:br/>
      </w:r>
      <w:r>
        <w:rPr>
          <w:rFonts w:ascii="Times New Roman"/>
          <w:b w:val="false"/>
          <w:i w:val="false"/>
          <w:color w:val="000000"/>
          <w:sz w:val="28"/>
        </w:rPr>
        <w:t>
      2) внесение изменений и (или) дополнений и отзыв ценового предложения после истечения окончательного срока представления ценовых предложений.</w:t>
      </w:r>
      <w:r>
        <w:br/>
      </w:r>
      <w:r>
        <w:rPr>
          <w:rFonts w:ascii="Times New Roman"/>
          <w:b w:val="false"/>
          <w:i w:val="false"/>
          <w:color w:val="000000"/>
          <w:sz w:val="28"/>
        </w:rPr>
        <w:t>
      109.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закупках.</w:t>
      </w:r>
      <w:r>
        <w:br/>
      </w:r>
      <w:r>
        <w:rPr>
          <w:rFonts w:ascii="Times New Roman"/>
          <w:b w:val="false"/>
          <w:i w:val="false"/>
          <w:color w:val="000000"/>
          <w:sz w:val="28"/>
        </w:rPr>
        <w:t>
      110. В ценовом предложении потенциального поставщика содержатся:</w:t>
      </w:r>
      <w:r>
        <w:br/>
      </w:r>
      <w:r>
        <w:rPr>
          <w:rFonts w:ascii="Times New Roman"/>
          <w:b w:val="false"/>
          <w:i w:val="false"/>
          <w:color w:val="000000"/>
          <w:sz w:val="28"/>
        </w:rPr>
        <w:t>
      1) наименование, адрес местонахождения, БИН (для юридического лица) или фамилия, имя, отчество и местонахождение, ИИН или БИН (для физического лица);</w:t>
      </w:r>
      <w:r>
        <w:br/>
      </w:r>
      <w:r>
        <w:rPr>
          <w:rFonts w:ascii="Times New Roman"/>
          <w:b w:val="false"/>
          <w:i w:val="false"/>
          <w:color w:val="000000"/>
          <w:sz w:val="28"/>
        </w:rPr>
        <w:t>
      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3) описание, единица измерения в соответствии с межгосударственным классификатором единиц измерения и счета, количество предоставляемых товаров или объем выполняемых работ или оказываемых услуг по каждому лоту;</w:t>
      </w:r>
      <w:r>
        <w:br/>
      </w:r>
      <w:r>
        <w:rPr>
          <w:rFonts w:ascii="Times New Roman"/>
          <w:b w:val="false"/>
          <w:i w:val="false"/>
          <w:color w:val="000000"/>
          <w:sz w:val="28"/>
        </w:rPr>
        <w:t>
      4) сроки и место поставки товаров, выполнения работы и (или) оказания услуг по каждому лоту;</w:t>
      </w:r>
      <w:r>
        <w:br/>
      </w:r>
      <w:r>
        <w:rPr>
          <w:rFonts w:ascii="Times New Roman"/>
          <w:b w:val="false"/>
          <w:i w:val="false"/>
          <w:color w:val="000000"/>
          <w:sz w:val="28"/>
        </w:rPr>
        <w:t>
      5) цена, предложенная потенциальным поставщиком на лот;</w:t>
      </w:r>
      <w:r>
        <w:br/>
      </w:r>
      <w:r>
        <w:rPr>
          <w:rFonts w:ascii="Times New Roman"/>
          <w:b w:val="false"/>
          <w:i w:val="false"/>
          <w:color w:val="000000"/>
          <w:sz w:val="28"/>
        </w:rPr>
        <w:t>
      6)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7) согласие с существенными условиями проекта договора о закупках.</w:t>
      </w:r>
      <w:r>
        <w:br/>
      </w:r>
      <w:r>
        <w:rPr>
          <w:rFonts w:ascii="Times New Roman"/>
          <w:b w:val="false"/>
          <w:i w:val="false"/>
          <w:color w:val="000000"/>
          <w:sz w:val="28"/>
        </w:rPr>
        <w:t>
      111. Условия поставки товаров, выполнения работ, оказания услуг указываются в ценовом предложении в соответствии с условиями, содержащимися в размещенном заказчиком объявлении о проведении закупа ТРУ способом запроса ценовых предложений.</w:t>
      </w:r>
      <w:r>
        <w:br/>
      </w:r>
      <w:r>
        <w:rPr>
          <w:rFonts w:ascii="Times New Roman"/>
          <w:b w:val="false"/>
          <w:i w:val="false"/>
          <w:color w:val="000000"/>
          <w:sz w:val="28"/>
        </w:rPr>
        <w:t>
      112. Подписанное электронной цифровой подписью ценовое предложение представляется заказчику посредством размещения в системе уполномоченным лицом потенциального поставщика в сроки, установленные объявлением о проведении закупа ТРУ способом запроса ценовых предложений.</w:t>
      </w:r>
      <w:r>
        <w:br/>
      </w:r>
      <w:r>
        <w:rPr>
          <w:rFonts w:ascii="Times New Roman"/>
          <w:b w:val="false"/>
          <w:i w:val="false"/>
          <w:color w:val="000000"/>
          <w:sz w:val="28"/>
        </w:rPr>
        <w:t>
      113. Факт представления ценового предложения автоматически регистрируется в системе с указанием сведений, предусмотренных пунктом 110 настоящих Правил.</w:t>
      </w:r>
      <w:r>
        <w:br/>
      </w:r>
      <w:r>
        <w:rPr>
          <w:rFonts w:ascii="Times New Roman"/>
          <w:b w:val="false"/>
          <w:i w:val="false"/>
          <w:color w:val="000000"/>
          <w:sz w:val="28"/>
        </w:rPr>
        <w:t>
      114. В системе не размещаются ценовые предложения после истечения срока их представления, предусмотренного объявлением о проведении закупок способом запроса ценовых предложений.</w:t>
      </w:r>
      <w:r>
        <w:br/>
      </w:r>
      <w:r>
        <w:rPr>
          <w:rFonts w:ascii="Times New Roman"/>
          <w:b w:val="false"/>
          <w:i w:val="false"/>
          <w:color w:val="000000"/>
          <w:sz w:val="28"/>
        </w:rPr>
        <w:t>
      115. В установленный объявлением о проведении закупа ТРУ способом запроса ценовых предложений срок в системе осуществляется вскрытие ценовых предложений.</w:t>
      </w:r>
      <w:r>
        <w:br/>
      </w:r>
      <w:r>
        <w:rPr>
          <w:rFonts w:ascii="Times New Roman"/>
          <w:b w:val="false"/>
          <w:i w:val="false"/>
          <w:color w:val="000000"/>
          <w:sz w:val="28"/>
        </w:rPr>
        <w:t>
      116. Не позднее дня вскрытия ценовых предложений потенциальных поставщиков, подписанных электронной цифровой подписью и размещенных в системе, в системе формируется протокол вскрытия ценовых предложений потенциальных поставщиков и подведения итогов закупа способом запроса ценовых предложений по форме согласно приложению 7 к настоящим Правилам</w:t>
      </w:r>
      <w:r>
        <w:br/>
      </w:r>
      <w:r>
        <w:rPr>
          <w:rFonts w:ascii="Times New Roman"/>
          <w:b w:val="false"/>
          <w:i w:val="false"/>
          <w:color w:val="000000"/>
          <w:sz w:val="28"/>
        </w:rPr>
        <w:t>
      117. Протокол вскрытия ценовых предложений и подведения итогов закупа способом запроса ценовых предложений содержит следующие сведения:</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дата, время проведения процедуры вскрытия ценовых предложений и подведения итогов закупа способом запроса ценовых предложений;</w:t>
      </w:r>
      <w:r>
        <w:br/>
      </w:r>
      <w:r>
        <w:rPr>
          <w:rFonts w:ascii="Times New Roman"/>
          <w:b w:val="false"/>
          <w:i w:val="false"/>
          <w:color w:val="000000"/>
          <w:sz w:val="28"/>
        </w:rPr>
        <w:t>
      3)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r>
        <w:br/>
      </w:r>
      <w:r>
        <w:rPr>
          <w:rFonts w:ascii="Times New Roman"/>
          <w:b w:val="false"/>
          <w:i w:val="false"/>
          <w:color w:val="000000"/>
          <w:sz w:val="28"/>
        </w:rPr>
        <w:t>
      4)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потенциальных поставщиков, представивших ценовые предложения;</w:t>
      </w:r>
      <w:r>
        <w:br/>
      </w:r>
      <w:r>
        <w:rPr>
          <w:rFonts w:ascii="Times New Roman"/>
          <w:b w:val="false"/>
          <w:i w:val="false"/>
          <w:color w:val="000000"/>
          <w:sz w:val="28"/>
        </w:rPr>
        <w:t>
      5) наименование и адрес местонахождения (для юридических лиц) или фамилия, имя, отчество и местонахождение (для физических лиц) потенциальных поставщиков, отозвавших ценовые предложения;</w:t>
      </w:r>
      <w:r>
        <w:br/>
      </w:r>
      <w:r>
        <w:rPr>
          <w:rFonts w:ascii="Times New Roman"/>
          <w:b w:val="false"/>
          <w:i w:val="false"/>
          <w:color w:val="000000"/>
          <w:sz w:val="28"/>
        </w:rPr>
        <w:t>
      6) наименование и адрес местонахождения (для юридических лиц) или фамилия, имя, отчество и местонахождение (для физических лиц) потенциальных поставщиков, ценовые предложения которых были отклонены с указанием причины отклонения;</w:t>
      </w:r>
      <w:r>
        <w:br/>
      </w:r>
      <w:r>
        <w:rPr>
          <w:rFonts w:ascii="Times New Roman"/>
          <w:b w:val="false"/>
          <w:i w:val="false"/>
          <w:color w:val="000000"/>
          <w:sz w:val="28"/>
        </w:rPr>
        <w:t>
      7) цены вскрытых ценовых предложений потенциальных поставщиков (по лотам);</w:t>
      </w:r>
      <w:r>
        <w:br/>
      </w:r>
      <w:r>
        <w:rPr>
          <w:rFonts w:ascii="Times New Roman"/>
          <w:b w:val="false"/>
          <w:i w:val="false"/>
          <w:color w:val="000000"/>
          <w:sz w:val="28"/>
        </w:rPr>
        <w:t>
      8)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9) наименование и адрес местонахождения (для юридических лиц) или фамилия, имя, отчество и местонахождение (для физических лиц), цена ценового предложения победителя закупа способом запроса ценовых предложений (по лотам) и троих участников закупа способом запроса ценовых предложений, ценовые предложения которых являются наиболее предпочтительными после предложения победителя, и (или) указание причины, если в результате закупа способом запроса ценовых предложений не был определен победитель (по лотам) в соответствии с пунктом 123 настоящих Правил;</w:t>
      </w:r>
      <w:r>
        <w:br/>
      </w:r>
      <w:r>
        <w:rPr>
          <w:rFonts w:ascii="Times New Roman"/>
          <w:b w:val="false"/>
          <w:i w:val="false"/>
          <w:color w:val="000000"/>
          <w:sz w:val="28"/>
        </w:rPr>
        <w:t>
      10) код закупки и адрес интернет - ресурса системы;</w:t>
      </w:r>
      <w:r>
        <w:br/>
      </w:r>
      <w:r>
        <w:rPr>
          <w:rFonts w:ascii="Times New Roman"/>
          <w:b w:val="false"/>
          <w:i w:val="false"/>
          <w:color w:val="000000"/>
          <w:sz w:val="28"/>
        </w:rPr>
        <w:t>
      11) номер (а) контракта (ов) на недропользование, в рамках которого (ых) осуществляется закуп.</w:t>
      </w:r>
      <w:r>
        <w:br/>
      </w:r>
      <w:r>
        <w:rPr>
          <w:rFonts w:ascii="Times New Roman"/>
          <w:b w:val="false"/>
          <w:i w:val="false"/>
          <w:color w:val="000000"/>
          <w:sz w:val="28"/>
        </w:rPr>
        <w:t>
      118. Протокол вскрытия ценовых предложений и подведения итогов закупа способом запроса ценовых предложений формируется, подписывается электронной цифровой подписью заказчика, размещается в системе и открытой части реестра, доступной всем пользователям, в том числе не зарегистрированным в реестре, с указанием сведений, приведенных в пункте 117 настоящих Правил не позднее дня вскрытия ценовых предложений.</w:t>
      </w:r>
      <w:r>
        <w:br/>
      </w:r>
      <w:r>
        <w:rPr>
          <w:rFonts w:ascii="Times New Roman"/>
          <w:b w:val="false"/>
          <w:i w:val="false"/>
          <w:color w:val="000000"/>
          <w:sz w:val="28"/>
        </w:rPr>
        <w:t>
      Бумажный экземпляр протокола вскрытия конвертов с ценовыми предложениями и подведения итогов закупок способом запроса ценовых предложений, сформированный системой, подписывается первым руководителем заказчика или уполномоченным представителем заказчика.</w:t>
      </w:r>
      <w:r>
        <w:br/>
      </w:r>
      <w:r>
        <w:rPr>
          <w:rFonts w:ascii="Times New Roman"/>
          <w:b w:val="false"/>
          <w:i w:val="false"/>
          <w:color w:val="000000"/>
          <w:sz w:val="28"/>
        </w:rPr>
        <w:t>
      По соответствующему письменному запросу потенциального поставщика в течение трех рабочих дней направляется копия протокола вскрытия конвертов с ценовыми предложениями.</w:t>
      </w:r>
      <w:r>
        <w:br/>
      </w:r>
      <w:r>
        <w:rPr>
          <w:rFonts w:ascii="Times New Roman"/>
          <w:b w:val="false"/>
          <w:i w:val="false"/>
          <w:color w:val="000000"/>
          <w:sz w:val="28"/>
        </w:rPr>
        <w:t>
      119. Ценовое предложение потенциального поставщика подлежит отклонению, если:</w:t>
      </w:r>
      <w:r>
        <w:br/>
      </w:r>
      <w:r>
        <w:rPr>
          <w:rFonts w:ascii="Times New Roman"/>
          <w:b w:val="false"/>
          <w:i w:val="false"/>
          <w:color w:val="000000"/>
          <w:sz w:val="28"/>
        </w:rPr>
        <w:t>
      1) оно превышает сумму, выделенную для закупа данных ТРУ на лот;</w:t>
      </w:r>
      <w:r>
        <w:br/>
      </w:r>
      <w:r>
        <w:rPr>
          <w:rFonts w:ascii="Times New Roman"/>
          <w:b w:val="false"/>
          <w:i w:val="false"/>
          <w:color w:val="000000"/>
          <w:sz w:val="28"/>
        </w:rPr>
        <w:t>
      2) оно содержит обязательства по местному содержанию в предлагаемых товарах или работах, или услугах в меньшем размере, чем заказчик указал в объявлении о проведении закупа способом запроса ценовых предложений, размещенном в системе;</w:t>
      </w:r>
      <w:r>
        <w:br/>
      </w:r>
      <w:r>
        <w:rPr>
          <w:rFonts w:ascii="Times New Roman"/>
          <w:b w:val="false"/>
          <w:i w:val="false"/>
          <w:color w:val="000000"/>
          <w:sz w:val="28"/>
        </w:rPr>
        <w:t>
      3) потенциальный поставщик не согласен либо предлагает изменить и (или) дополнить существенные условия проекта договора о закупках.</w:t>
      </w:r>
      <w:r>
        <w:br/>
      </w:r>
      <w:r>
        <w:rPr>
          <w:rFonts w:ascii="Times New Roman"/>
          <w:b w:val="false"/>
          <w:i w:val="false"/>
          <w:color w:val="000000"/>
          <w:sz w:val="28"/>
        </w:rPr>
        <w:t>
      Отклонение ценовых предложений по иным основаниям не допускается.</w:t>
      </w:r>
      <w:r>
        <w:br/>
      </w:r>
      <w:r>
        <w:rPr>
          <w:rFonts w:ascii="Times New Roman"/>
          <w:b w:val="false"/>
          <w:i w:val="false"/>
          <w:color w:val="000000"/>
          <w:sz w:val="28"/>
        </w:rPr>
        <w:t>
      120. Победитель закупа способом запроса ценовых предложений определяется заказчиком в системе на основании наименьшего ценового предложения.</w:t>
      </w:r>
      <w:r>
        <w:br/>
      </w:r>
      <w:r>
        <w:rPr>
          <w:rFonts w:ascii="Times New Roman"/>
          <w:b w:val="false"/>
          <w:i w:val="false"/>
          <w:color w:val="000000"/>
          <w:sz w:val="28"/>
        </w:rPr>
        <w:t>
      В срок, установленный объявлением о проведении закупа способом запроса ценовых предложений, с победителем закупа заключается договор с соблюдением существенных условий договора и ценового предложения победителя закупа.</w:t>
      </w:r>
      <w:r>
        <w:br/>
      </w:r>
      <w:r>
        <w:rPr>
          <w:rFonts w:ascii="Times New Roman"/>
          <w:b w:val="false"/>
          <w:i w:val="false"/>
          <w:color w:val="000000"/>
          <w:sz w:val="28"/>
        </w:rPr>
        <w:t>
      121. В случае наличия единственного потенциального поставщика, ценовое предложение которого не было отклонено, такой потенциальный поставщик признается победителем.</w:t>
      </w:r>
      <w:r>
        <w:br/>
      </w:r>
      <w:r>
        <w:rPr>
          <w:rFonts w:ascii="Times New Roman"/>
          <w:b w:val="false"/>
          <w:i w:val="false"/>
          <w:color w:val="000000"/>
          <w:sz w:val="28"/>
        </w:rPr>
        <w:t>
      122. В случае если наименьшее ценовое предложение представлено несколькими потенциальными поставщиками, победителем признается потенциальный поставщик, предложивший наибольший процент обязательств по местному содержанию в закупаемых ТРУ, являющихся предметом закупа способом запроса ценовых предложений.</w:t>
      </w:r>
      <w:r>
        <w:br/>
      </w:r>
      <w:r>
        <w:rPr>
          <w:rFonts w:ascii="Times New Roman"/>
          <w:b w:val="false"/>
          <w:i w:val="false"/>
          <w:color w:val="000000"/>
          <w:sz w:val="28"/>
        </w:rPr>
        <w:t>
      При равенстве ценовых предложений потенциальных поставщиков и процентного выражения обязательств по местному содержанию в закупаемых ТРУ, являющихся предметов закупа способом запроса ценовых предложений,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Times New Roman"/>
          <w:b w:val="false"/>
          <w:i w:val="false"/>
          <w:color w:val="000000"/>
          <w:sz w:val="28"/>
        </w:rPr>
        <w:t>
      123. В случае отсутствия ценовых предложений, не отклоненных в соответствии с пунктом 119 настоящих Правил, закуп способом запроса ценовых предложений или повторный закуп способом запроса ценовых предложений признаются несостоявшимися.</w:t>
      </w:r>
      <w:r>
        <w:br/>
      </w:r>
      <w:r>
        <w:rPr>
          <w:rFonts w:ascii="Times New Roman"/>
          <w:b w:val="false"/>
          <w:i w:val="false"/>
          <w:color w:val="000000"/>
          <w:sz w:val="28"/>
        </w:rPr>
        <w:t>
      124. Если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пунктом 119 настоящих Правил, то допускается внесение изменений и дополнений в проект договора за исключением сведений, предусмотренных подпунктом 2) пункта 103 настоящих Правил и проведение заказчиком повторного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Если повторный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пунктом 119 настоящих Правил, то допускается проведение заказчиком нового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В случае отказа победителя закупа способом запроса ценовых предложений заключить договор, допускается заключение договора с другими участниками закупа способом запроса ценовых предложений, предложения которых являются наиболее предпочтительными после предложения победителя в соответствии с протоколом подведения итогов закупа способом запроса ценовых предложений.</w:t>
      </w:r>
      <w:r>
        <w:br/>
      </w:r>
      <w:r>
        <w:rPr>
          <w:rFonts w:ascii="Times New Roman"/>
          <w:b w:val="false"/>
          <w:i w:val="false"/>
          <w:color w:val="000000"/>
          <w:sz w:val="28"/>
        </w:rPr>
        <w:t>
      В случае, если по результатам проведенного закупа победитель закупа, подписав договор о закупках, отказался от исполнения договора не приступив к исполнению обязательств по договору, допускается заключение договора с последующими участниками закупа, предложения которых являются наиболее предпочтительными после предложения победителя в соответствии с протоколом подведения итогов на условиях ценовых предложений таких потенциальных поставщиков.</w:t>
      </w:r>
      <w:r>
        <w:br/>
      </w:r>
      <w:r>
        <w:rPr>
          <w:rFonts w:ascii="Times New Roman"/>
          <w:b w:val="false"/>
          <w:i w:val="false"/>
          <w:color w:val="000000"/>
          <w:sz w:val="28"/>
        </w:rPr>
        <w:t>
      125. Не позднее пяти рабочих дней со дня подведения итогов закупа способом запроса ценовых предложений заказчик размещает объявление об итогах закупа способом запроса ценовых предложений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1), 3), 10) пункта 117 настоящих Правил, наименование и адрес местонахождения (для юридических лиц) или фамилию, имя, отчество и местонахождение (для физических лиц), цена ценового предложения победителя закупа способом запроса ценовых предложений (по лотам).</w:t>
      </w:r>
    </w:p>
    <w:p>
      <w:pPr>
        <w:spacing w:after="0"/>
        <w:ind w:left="0"/>
        <w:jc w:val="left"/>
      </w:pPr>
      <w:r>
        <w:rPr>
          <w:rFonts w:ascii="Times New Roman"/>
          <w:b/>
          <w:i w:val="false"/>
          <w:color w:val="000000"/>
        </w:rPr>
        <w:t xml:space="preserve"> Закуп товаров, работ и услуг через систему электронных закупок</w:t>
      </w:r>
    </w:p>
    <w:p>
      <w:pPr>
        <w:spacing w:after="0"/>
        <w:ind w:left="0"/>
        <w:jc w:val="both"/>
      </w:pPr>
      <w:r>
        <w:rPr>
          <w:rFonts w:ascii="Times New Roman"/>
          <w:b w:val="false"/>
          <w:i w:val="false"/>
          <w:color w:val="000000"/>
          <w:sz w:val="28"/>
        </w:rPr>
        <w:t>      126. Для участия в закупе способом через систему электронных закупок потенциальные поставщики загружают (скачивают) конкурсную документацию и техническую спецификацию по каждому лоту.</w:t>
      </w:r>
      <w:r>
        <w:br/>
      </w:r>
      <w:r>
        <w:rPr>
          <w:rFonts w:ascii="Times New Roman"/>
          <w:b w:val="false"/>
          <w:i w:val="false"/>
          <w:color w:val="000000"/>
          <w:sz w:val="28"/>
        </w:rPr>
        <w:t>
      127. Не допускается участие в закупе способом через систему электронных закупок потенциальных поставщиков не загрузивших (не скачавших) конкурсную документацию и техническую спецификацию по каждому лоту.</w:t>
      </w:r>
      <w:r>
        <w:br/>
      </w:r>
      <w:r>
        <w:rPr>
          <w:rFonts w:ascii="Times New Roman"/>
          <w:b w:val="false"/>
          <w:i w:val="false"/>
          <w:color w:val="000000"/>
          <w:sz w:val="28"/>
        </w:rPr>
        <w:t>
      Факт представления копии конкурсной документации и технической спецификации автоматически регистрируется в системе.</w:t>
      </w:r>
      <w:r>
        <w:br/>
      </w:r>
      <w:r>
        <w:rPr>
          <w:rFonts w:ascii="Times New Roman"/>
          <w:b w:val="false"/>
          <w:i w:val="false"/>
          <w:color w:val="000000"/>
          <w:sz w:val="28"/>
        </w:rPr>
        <w:t>
      128. Процедуры закупа ТРУ способом через систему электронных закупок, соответствуют процедурам закупа открытого конкурса, за исключением процедур представления конкурсных ценовых предложений и определения победителя такого закупа.</w:t>
      </w:r>
      <w:r>
        <w:br/>
      </w:r>
      <w:r>
        <w:rPr>
          <w:rFonts w:ascii="Times New Roman"/>
          <w:b w:val="false"/>
          <w:i w:val="false"/>
          <w:color w:val="000000"/>
          <w:sz w:val="28"/>
        </w:rPr>
        <w:t>
      129. Потенциальные поставщики, допущенные к участию в закупе способом через систему электронных закупок, представляют цены конкурсных ценовых предложений в целом по закупу через систему электронных закупок или отдельному лоту в системе и подписывают их электронной цифровой подписью.</w:t>
      </w:r>
      <w:r>
        <w:br/>
      </w:r>
      <w:r>
        <w:rPr>
          <w:rFonts w:ascii="Times New Roman"/>
          <w:b w:val="false"/>
          <w:i w:val="false"/>
          <w:color w:val="000000"/>
          <w:sz w:val="28"/>
        </w:rPr>
        <w:t>
      Срок представления цен конкурсных заявок - сорок восемь часов с момента размещения в системе протокола допуска к участию в закупе через систему электронных закупок, если менее короткий срок не предусмотрен конкурсной документацией. Такой срок не может быть менее пяти часов и должен быть в периоде времени с 9-00 до 20-00 часов времени Астаны с учетом требований, изложенных в последнем абзаце настоящего пункта.</w:t>
      </w:r>
      <w:r>
        <w:br/>
      </w:r>
      <w:r>
        <w:rPr>
          <w:rFonts w:ascii="Times New Roman"/>
          <w:b w:val="false"/>
          <w:i w:val="false"/>
          <w:color w:val="000000"/>
          <w:sz w:val="28"/>
        </w:rPr>
        <w:t>
      Размещение протокола допуска к участию в закупе способом через систему электронных закупок допускается только в рабочие дни с учетом времени, необходимого для проведения торгов, которые не должны выпадать или быть прерваны выходными и (или) праздничными днями в соответствии с законодательством Республики Казахстан.</w:t>
      </w:r>
      <w:r>
        <w:br/>
      </w:r>
      <w:r>
        <w:rPr>
          <w:rFonts w:ascii="Times New Roman"/>
          <w:b w:val="false"/>
          <w:i w:val="false"/>
          <w:color w:val="000000"/>
          <w:sz w:val="28"/>
        </w:rPr>
        <w:t>
      130. Количество представляемых потенциальным поставщиком конкурсных ценовых предложений не ограничено, поставщик имеет возможность многократно изменить свое ценовое предложение в сторону уменьшения.</w:t>
      </w:r>
      <w:r>
        <w:br/>
      </w:r>
      <w:r>
        <w:rPr>
          <w:rFonts w:ascii="Times New Roman"/>
          <w:b w:val="false"/>
          <w:i w:val="false"/>
          <w:color w:val="000000"/>
          <w:sz w:val="28"/>
        </w:rPr>
        <w:t>
      131. Участники закупа способом через систему электронных закупок имеют возможность видеть конкурсные ценовые предложения с учетом условной цены и количество участвующих в закупе потенциальных поставщиков без указания их наименования.</w:t>
      </w:r>
      <w:r>
        <w:br/>
      </w:r>
      <w:r>
        <w:rPr>
          <w:rFonts w:ascii="Times New Roman"/>
          <w:b w:val="false"/>
          <w:i w:val="false"/>
          <w:color w:val="000000"/>
          <w:sz w:val="28"/>
        </w:rPr>
        <w:t>
      132. Если в течение трех минут до закрытия торгов один из потенциальных поставщиков вводит новое наименьшее конкурсное ценовое предложение, время закрытия торгов автоматически продлевается на пятнадцать минут, но не более трех раз.</w:t>
      </w:r>
      <w:r>
        <w:br/>
      </w:r>
      <w:r>
        <w:rPr>
          <w:rFonts w:ascii="Times New Roman"/>
          <w:b w:val="false"/>
          <w:i w:val="false"/>
          <w:color w:val="000000"/>
          <w:sz w:val="28"/>
        </w:rPr>
        <w:t>
      133. По итогам торгов в системе, лицом, уполномоченным заказчиком формируются результаты закупа ТРУ способом через систему электронных закупок по форме согласно приложению 8 к настоящим Правилам.</w:t>
      </w:r>
      <w:r>
        <w:br/>
      </w:r>
      <w:r>
        <w:rPr>
          <w:rFonts w:ascii="Times New Roman"/>
          <w:b w:val="false"/>
          <w:i w:val="false"/>
          <w:color w:val="000000"/>
          <w:sz w:val="28"/>
        </w:rPr>
        <w:t>
      134. Результаты торгов размещаются в системе и находятся в свободном доступе в системе.</w:t>
      </w:r>
      <w:r>
        <w:br/>
      </w:r>
      <w:r>
        <w:rPr>
          <w:rFonts w:ascii="Times New Roman"/>
          <w:b w:val="false"/>
          <w:i w:val="false"/>
          <w:color w:val="000000"/>
          <w:sz w:val="28"/>
        </w:rPr>
        <w:t>
      135. Допускается отказ от проведения закупа способом через систему электронных закупок заказчиком не позднее пяти рабочих дней до истечения срока приема заявок на участие в торгах.</w:t>
      </w:r>
      <w:r>
        <w:br/>
      </w:r>
      <w:r>
        <w:rPr>
          <w:rFonts w:ascii="Times New Roman"/>
          <w:b w:val="false"/>
          <w:i w:val="false"/>
          <w:color w:val="000000"/>
          <w:sz w:val="28"/>
        </w:rPr>
        <w:t>
      При этом в случае, если объявление о проведении закупа способом через систему электронных закупок было размещено в системе, извещение об отказе от проведения закупа способом через систему электронных закупок подлежит автоматической передаче в реестр.</w:t>
      </w:r>
      <w:r>
        <w:br/>
      </w:r>
      <w:r>
        <w:rPr>
          <w:rFonts w:ascii="Times New Roman"/>
          <w:b w:val="false"/>
          <w:i w:val="false"/>
          <w:color w:val="000000"/>
          <w:sz w:val="28"/>
        </w:rPr>
        <w:t>
      136. Оценка и сопоставление цен конкурсных ценовых предложений осуществляются в системе, и определяется победитель на основе самой низкой цены конкурсного ценового предложения с учетом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w:t>
      </w:r>
      <w:r>
        <w:br/>
      </w:r>
      <w:r>
        <w:rPr>
          <w:rFonts w:ascii="Times New Roman"/>
          <w:b w:val="false"/>
          <w:i w:val="false"/>
          <w:color w:val="000000"/>
          <w:sz w:val="28"/>
        </w:rPr>
        <w:t>
      При определении победителя закупа ТРУ способом через систему электронных закупок, в случае равенства цен конкурсных ценовых предложений участников закупа,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предпочтение отдается казахстанскому производителю товаров, казахстанскому производителю работ, услуг.</w:t>
      </w:r>
      <w:r>
        <w:br/>
      </w:r>
      <w:r>
        <w:rPr>
          <w:rFonts w:ascii="Times New Roman"/>
          <w:b w:val="false"/>
          <w:i w:val="false"/>
          <w:color w:val="000000"/>
          <w:sz w:val="28"/>
        </w:rPr>
        <w:t>
      В случаях:</w:t>
      </w:r>
      <w:r>
        <w:br/>
      </w:r>
      <w:r>
        <w:rPr>
          <w:rFonts w:ascii="Times New Roman"/>
          <w:b w:val="false"/>
          <w:i w:val="false"/>
          <w:color w:val="000000"/>
          <w:sz w:val="28"/>
        </w:rPr>
        <w:t>
      1) равенства цен конкурсных ценовых предложений участников закупа ТРУ способом через систему электронных закупок,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2) равенства цен конкурсных ценовых предложений участников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победителем признается участник закупа ТРУ способом через систему электронных закупок, предложивший наибольший процент обязательств по местному содержанию в закупаемых ТРУ, являющихся предметом закупа ТРУ способом через систему электронных закупок.</w:t>
      </w:r>
      <w:r>
        <w:br/>
      </w:r>
      <w:r>
        <w:rPr>
          <w:rFonts w:ascii="Times New Roman"/>
          <w:b w:val="false"/>
          <w:i w:val="false"/>
          <w:color w:val="000000"/>
          <w:sz w:val="28"/>
        </w:rPr>
        <w:t>
      В случаях:</w:t>
      </w:r>
      <w:r>
        <w:br/>
      </w:r>
      <w:r>
        <w:rPr>
          <w:rFonts w:ascii="Times New Roman"/>
          <w:b w:val="false"/>
          <w:i w:val="false"/>
          <w:color w:val="000000"/>
          <w:sz w:val="28"/>
        </w:rPr>
        <w:t>
      1) равенства цен конкурсных ценовых предложений с учетом применения критерия по условному уменьшению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2) равенства цен конкурсных ценовых предложений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r>
        <w:br/>
      </w:r>
      <w:r>
        <w:rPr>
          <w:rFonts w:ascii="Times New Roman"/>
          <w:b w:val="false"/>
          <w:i w:val="false"/>
          <w:color w:val="000000"/>
          <w:sz w:val="28"/>
        </w:rPr>
        <w:t>
      победителем признается участник закупа ТРУ способом через систему электронных закупок, конкурсное ценовое предложение которого поступило ранее конкурсных ценовых предложений других участников закупа ТРУ способом через систему электронных закупок.</w:t>
      </w:r>
      <w:r>
        <w:br/>
      </w:r>
      <w:r>
        <w:rPr>
          <w:rFonts w:ascii="Times New Roman"/>
          <w:b w:val="false"/>
          <w:i w:val="false"/>
          <w:color w:val="000000"/>
          <w:sz w:val="28"/>
        </w:rPr>
        <w:t>
      137. По итогам закупа через систему электронных закупок в целом или по отдельному лоту в системе формируется одно из следующих решений:</w:t>
      </w:r>
      <w:r>
        <w:br/>
      </w:r>
      <w:r>
        <w:rPr>
          <w:rFonts w:ascii="Times New Roman"/>
          <w:b w:val="false"/>
          <w:i w:val="false"/>
          <w:color w:val="000000"/>
          <w:sz w:val="28"/>
        </w:rPr>
        <w:t>
      1) об объявлении победителя закупа или повторного закупа через систему электронных закупок;</w:t>
      </w:r>
      <w:r>
        <w:br/>
      </w:r>
      <w:r>
        <w:rPr>
          <w:rFonts w:ascii="Times New Roman"/>
          <w:b w:val="false"/>
          <w:i w:val="false"/>
          <w:color w:val="000000"/>
          <w:sz w:val="28"/>
        </w:rPr>
        <w:t>
      2)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заявок;</w:t>
      </w:r>
      <w:r>
        <w:br/>
      </w:r>
      <w:r>
        <w:rPr>
          <w:rFonts w:ascii="Times New Roman"/>
          <w:b w:val="false"/>
          <w:i w:val="false"/>
          <w:color w:val="000000"/>
          <w:sz w:val="28"/>
        </w:rPr>
        <w:t>
      3) о признании закупа или повторного закупа через систему электронных закупок несостоявшимся в случае, когда конкурсные заявки потенциальных поставщиков были отклонены как несоответствующие условиям закупа или повторного закупа через систему электронных закупок;</w:t>
      </w:r>
      <w:r>
        <w:br/>
      </w:r>
      <w:r>
        <w:rPr>
          <w:rFonts w:ascii="Times New Roman"/>
          <w:b w:val="false"/>
          <w:i w:val="false"/>
          <w:color w:val="000000"/>
          <w:sz w:val="28"/>
        </w:rPr>
        <w:t>
      4)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ценовых предложений.</w:t>
      </w:r>
      <w:r>
        <w:br/>
      </w:r>
      <w:r>
        <w:rPr>
          <w:rFonts w:ascii="Times New Roman"/>
          <w:b w:val="false"/>
          <w:i w:val="false"/>
          <w:color w:val="000000"/>
          <w:sz w:val="28"/>
        </w:rPr>
        <w:t>
      138. По итогам закупа ТРУ способом через систему электронных закупок в системе формируется протокол подведения итогов закупа ТРУ способом через систему электронных закупок, в котором указываются следующие сведения:</w:t>
      </w:r>
      <w:r>
        <w:br/>
      </w:r>
      <w:r>
        <w:rPr>
          <w:rFonts w:ascii="Times New Roman"/>
          <w:b w:val="false"/>
          <w:i w:val="false"/>
          <w:color w:val="000000"/>
          <w:sz w:val="28"/>
        </w:rPr>
        <w:t>
      1) наименование и местонахождение заказчика в соответствии с классификатором административно-территориальных объектов;</w:t>
      </w:r>
      <w:r>
        <w:br/>
      </w:r>
      <w:r>
        <w:rPr>
          <w:rFonts w:ascii="Times New Roman"/>
          <w:b w:val="false"/>
          <w:i w:val="false"/>
          <w:color w:val="000000"/>
          <w:sz w:val="28"/>
        </w:rPr>
        <w:t>
      2) дата и время подведения итогов закупа ТРУ способом через систему электронных закупок;</w:t>
      </w:r>
      <w:r>
        <w:br/>
      </w:r>
      <w:r>
        <w:rPr>
          <w:rFonts w:ascii="Times New Roman"/>
          <w:b w:val="false"/>
          <w:i w:val="false"/>
          <w:color w:val="000000"/>
          <w:sz w:val="28"/>
        </w:rPr>
        <w:t>
      3) предмет закупа ТРУ способом через систему электронных закупок (наименования лотов, в случае, если в предмет закупа ТРУ способом через систему электронных закупок входит несколько лотов);</w:t>
      </w:r>
      <w:r>
        <w:br/>
      </w:r>
      <w:r>
        <w:rPr>
          <w:rFonts w:ascii="Times New Roman"/>
          <w:b w:val="false"/>
          <w:i w:val="false"/>
          <w:color w:val="000000"/>
          <w:sz w:val="28"/>
        </w:rPr>
        <w:t>
      4) состав конкурсной комиссии;</w:t>
      </w:r>
      <w:r>
        <w:br/>
      </w:r>
      <w:r>
        <w:rPr>
          <w:rFonts w:ascii="Times New Roman"/>
          <w:b w:val="false"/>
          <w:i w:val="false"/>
          <w:color w:val="000000"/>
          <w:sz w:val="28"/>
        </w:rPr>
        <w:t>
      5) описание, единица измерения в соответствии с межгосударственным классификатором единиц измерения и счета, количество закупаемых товаров, объем выполняемых работ и оказываемых услуг по каждому лоту;</w:t>
      </w:r>
      <w:r>
        <w:br/>
      </w:r>
      <w:r>
        <w:rPr>
          <w:rFonts w:ascii="Times New Roman"/>
          <w:b w:val="false"/>
          <w:i w:val="false"/>
          <w:color w:val="000000"/>
          <w:sz w:val="28"/>
        </w:rPr>
        <w:t>
      6) наименование и адрес фактического местонахождения в соответствии с классификатором административно-территориальных объектов (для юридических лиц) или фамилия, имя, юридический адрес в соответствии с классификатором административно-территориальных объектов (для физических лиц) участников закупа ТРУ способом через систему электронных закупок;</w:t>
      </w:r>
      <w:r>
        <w:br/>
      </w:r>
      <w:r>
        <w:rPr>
          <w:rFonts w:ascii="Times New Roman"/>
          <w:b w:val="false"/>
          <w:i w:val="false"/>
          <w:color w:val="000000"/>
          <w:sz w:val="28"/>
        </w:rPr>
        <w:t>
      7) цены конкурсных ценовых предложений участников закупа ТРУ способом через систему электронных закупок с учетом применения критерия условного уменьшения цены,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78 Закона (по лотам);</w:t>
      </w:r>
      <w:r>
        <w:br/>
      </w:r>
      <w:r>
        <w:rPr>
          <w:rFonts w:ascii="Times New Roman"/>
          <w:b w:val="false"/>
          <w:i w:val="false"/>
          <w:color w:val="000000"/>
          <w:sz w:val="28"/>
        </w:rPr>
        <w:t>
      8) наименование (для юридических лиц) или фамилия, имя (для физических лиц) и цена конкурсного ценового предложения победителя закупа ТРУ способом через систему электронных закупок (по лотам), троих участников, конкурсные ценовые предложения которых являются наиболее предпочтительными после предложения победителя, или указание причины, если в результате закупа не был определен победитель (по лотам);</w:t>
      </w:r>
      <w:r>
        <w:br/>
      </w:r>
      <w:r>
        <w:rPr>
          <w:rFonts w:ascii="Times New Roman"/>
          <w:b w:val="false"/>
          <w:i w:val="false"/>
          <w:color w:val="000000"/>
          <w:sz w:val="28"/>
        </w:rPr>
        <w:t>
      9) обязательства победителя и участников закупа ТРУ способом через систему электронных закупок, конкурсные ценовые предложения которых являются наиболее предпочтительными после предложения победителя, по местному содержанию в товарах или работах, или услугах;</w:t>
      </w:r>
      <w:r>
        <w:br/>
      </w:r>
      <w:r>
        <w:rPr>
          <w:rFonts w:ascii="Times New Roman"/>
          <w:b w:val="false"/>
          <w:i w:val="false"/>
          <w:color w:val="000000"/>
          <w:sz w:val="28"/>
        </w:rPr>
        <w:t>
      10) код закупки и адрес интернет-ресурса системы.</w:t>
      </w:r>
      <w:r>
        <w:br/>
      </w:r>
      <w:r>
        <w:rPr>
          <w:rFonts w:ascii="Times New Roman"/>
          <w:b w:val="false"/>
          <w:i w:val="false"/>
          <w:color w:val="000000"/>
          <w:sz w:val="28"/>
        </w:rPr>
        <w:t>
      139.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системе и открытой части реестра, доступной всем пользователям, в том числе не зарегистрированным в реестре в виде протокола подведения итогов закупа способом через систему электронных закупок, подписанного электронной цифровой подписью лицом заказчика, уполномоченным на формирование и размещение информации в системе.</w:t>
      </w:r>
      <w:r>
        <w:br/>
      </w:r>
      <w:r>
        <w:rPr>
          <w:rFonts w:ascii="Times New Roman"/>
          <w:b w:val="false"/>
          <w:i w:val="false"/>
          <w:color w:val="000000"/>
          <w:sz w:val="28"/>
        </w:rPr>
        <w:t>
      140. В срок, установленный в соответствии с объявлением о проведении закупа способом через систему электронных закупок, с победителем заключается договор на условиях, соответствующих условиям конкурсной заявки, конкурсного ценового предложения победителя и существенных условий договора.</w:t>
      </w:r>
      <w:r>
        <w:br/>
      </w:r>
      <w:r>
        <w:rPr>
          <w:rFonts w:ascii="Times New Roman"/>
          <w:b w:val="false"/>
          <w:i w:val="false"/>
          <w:color w:val="000000"/>
          <w:sz w:val="28"/>
        </w:rPr>
        <w:t>
      При заключении договора допускается по обоюдному согласию сторон изменение условий проекта договора не являющихся существенными.</w:t>
      </w:r>
      <w:r>
        <w:br/>
      </w:r>
      <w:r>
        <w:rPr>
          <w:rFonts w:ascii="Times New Roman"/>
          <w:b w:val="false"/>
          <w:i w:val="false"/>
          <w:color w:val="000000"/>
          <w:sz w:val="28"/>
        </w:rPr>
        <w:t>
      141. Допускается заключение договора с последующими участниками закупа через систему электронных закупок, предложения которых являются наиболее предпочтительными после предложения победителя в соответствии с протоколом подведения итогов закупа через систему электронных закупок на условиях конкурсных заявок таких потенциальных поставщиков, в случае, если по результатам проведенного закупа способом через систему электронных закупок победитель закупа:</w:t>
      </w:r>
      <w:r>
        <w:br/>
      </w:r>
      <w:r>
        <w:rPr>
          <w:rFonts w:ascii="Times New Roman"/>
          <w:b w:val="false"/>
          <w:i w:val="false"/>
          <w:color w:val="000000"/>
          <w:sz w:val="28"/>
        </w:rPr>
        <w:t>
      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r>
        <w:br/>
      </w:r>
      <w:r>
        <w:rPr>
          <w:rFonts w:ascii="Times New Roman"/>
          <w:b w:val="false"/>
          <w:i w:val="false"/>
          <w:color w:val="000000"/>
          <w:sz w:val="28"/>
        </w:rPr>
        <w:t>
      2) не подписал и не представил заказчику договор в сроки, установленные в соответствии с объявлением о проведении закупа через систему электронных закупок;</w:t>
      </w:r>
      <w:r>
        <w:br/>
      </w:r>
      <w:r>
        <w:rPr>
          <w:rFonts w:ascii="Times New Roman"/>
          <w:b w:val="false"/>
          <w:i w:val="false"/>
          <w:color w:val="000000"/>
          <w:sz w:val="28"/>
        </w:rPr>
        <w:t>
      3) подписав договор о закупках, отказался от исполнения договора, не приступив к исполнению обязательств по договору.</w:t>
      </w:r>
      <w:r>
        <w:br/>
      </w:r>
      <w:r>
        <w:rPr>
          <w:rFonts w:ascii="Times New Roman"/>
          <w:b w:val="false"/>
          <w:i w:val="false"/>
          <w:color w:val="000000"/>
          <w:sz w:val="28"/>
        </w:rPr>
        <w:t>
      142. Если закуп способом через систему электронных закупок признан несостоявшимся по причинам, предусмотренным подпунктами 2), 3), 4) пункта 137 настоящих Правил, то допускается внесение изменений и дополнений в конкурсную документацию, за исключением сведений, предусмотренных подпунктом 1) пункта 27 настоящих Правил, и проведение заказчиком повторного закупа способом через систему электронных закупок с применением способов информирования, указанных в пункте 33 настоящих Правил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Если повторный закуп способом через систему электронных закупок признан несостоявшимся по причинам, предусмотренным подпунктами 2), 3), 4) пункта 137 настоящих Правил, то допускается проведение заказчиком нового закупа способом через систему электронных закупок с применением способов информирования, указанных в пункте 33 настоящих Правил или осуществление закупа способом из одного источника в порядке и сроки, установленные настоящими Правилами.</w:t>
      </w:r>
      <w:r>
        <w:br/>
      </w:r>
      <w:r>
        <w:rPr>
          <w:rFonts w:ascii="Times New Roman"/>
          <w:b w:val="false"/>
          <w:i w:val="false"/>
          <w:color w:val="000000"/>
          <w:sz w:val="28"/>
        </w:rPr>
        <w:t>
      В случае, если закупа ТРУ способом через систему электронных закупок признан несостоявшимся по причине, предусмотренной подпунктом 3) пункта 137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закупа ТРУ способом через систему электронных закупок изменяет требования по местному содержанию в товарах или работах, или услугах в сторону уменьшения.</w:t>
      </w:r>
      <w:r>
        <w:br/>
      </w:r>
      <w:r>
        <w:rPr>
          <w:rFonts w:ascii="Times New Roman"/>
          <w:b w:val="false"/>
          <w:i w:val="false"/>
          <w:color w:val="000000"/>
          <w:sz w:val="28"/>
        </w:rPr>
        <w:t>
      143. В случае, если все поставщики, заявки которых не были отклонены, как несоответствующие условиям закупа ТРУ способом через систему электронных закупок уклонились от заключения договора о закупках, заказчиком проводится новый закуп способом через систему электронных закупок с применением способов информирования, указанных в пункте 33 настоящих Правил.</w:t>
      </w:r>
      <w:r>
        <w:br/>
      </w:r>
      <w:r>
        <w:rPr>
          <w:rFonts w:ascii="Times New Roman"/>
          <w:b w:val="false"/>
          <w:i w:val="false"/>
          <w:color w:val="000000"/>
          <w:sz w:val="28"/>
        </w:rPr>
        <w:t>
      144. Бумажный экземпляр протокола подведения итогов закупа ТРУ способом через систему электронных закупок, сформированного в системе, подписывается председателем, членами конкурсной комиссии и лицом заказчика, уполномоченного на формирование и размещение информации в системе.</w:t>
      </w:r>
      <w:r>
        <w:br/>
      </w:r>
      <w:r>
        <w:rPr>
          <w:rFonts w:ascii="Times New Roman"/>
          <w:b w:val="false"/>
          <w:i w:val="false"/>
          <w:color w:val="000000"/>
          <w:sz w:val="28"/>
        </w:rPr>
        <w:t>
      145. Сформированный реестром текст объявления об итогах закупа способом через систему электронных закупок публикуется в периодических печатных изданиях в соответствии с Законом, на государственном и русском языках, которое содержит информацию, указанную в подпунктах 1), 3), 10) пункта 138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закупа ТРУ способом через систему электронных закупок (по лотам) и (или) указание причины, если в результате закупа ТРУ способом через систему электронных закупок не был определен победитель (по лотам).</w:t>
      </w:r>
    </w:p>
    <w:p>
      <w:pPr>
        <w:spacing w:after="0"/>
        <w:ind w:left="0"/>
        <w:jc w:val="left"/>
      </w:pPr>
      <w:r>
        <w:rPr>
          <w:rFonts w:ascii="Times New Roman"/>
          <w:b/>
          <w:i w:val="false"/>
          <w:color w:val="000000"/>
        </w:rPr>
        <w:t xml:space="preserve"> Обеспечение исполнения договора о закупках</w:t>
      </w:r>
    </w:p>
    <w:p>
      <w:pPr>
        <w:spacing w:after="0"/>
        <w:ind w:left="0"/>
        <w:jc w:val="both"/>
      </w:pPr>
      <w:r>
        <w:rPr>
          <w:rFonts w:ascii="Times New Roman"/>
          <w:b w:val="false"/>
          <w:i w:val="false"/>
          <w:color w:val="000000"/>
          <w:sz w:val="28"/>
        </w:rPr>
        <w:t>      146. Обеспечение исполнения договора о закупках вносится победителем закупа в случаях, предусмотренных конкурсной документацией, в качестве гарантии того, что он своевременно, полно и надлежащим образом исполнит свои обязательства по заключенному с ним договору о закупках.</w:t>
      </w:r>
      <w:r>
        <w:br/>
      </w:r>
      <w:r>
        <w:rPr>
          <w:rFonts w:ascii="Times New Roman"/>
          <w:b w:val="false"/>
          <w:i w:val="false"/>
          <w:color w:val="000000"/>
          <w:sz w:val="28"/>
        </w:rPr>
        <w:t>
      Обеспечение исполнения договора вносится в течение десяти рабочих дней со дня заключения договора о закупках.</w:t>
      </w:r>
      <w:r>
        <w:br/>
      </w:r>
      <w:r>
        <w:rPr>
          <w:rFonts w:ascii="Times New Roman"/>
          <w:b w:val="false"/>
          <w:i w:val="false"/>
          <w:color w:val="000000"/>
          <w:sz w:val="28"/>
        </w:rPr>
        <w:t>
      147. Не допускается установление заказчиком размера обеспечения исполнения договора о закупках более трех процентов от суммы, предусмотренной для закупа способом открытого конкурса (по каждому лоту), в том числе с понижением конкурсных ценовых предложений.</w:t>
      </w:r>
      <w:r>
        <w:br/>
      </w:r>
      <w:r>
        <w:rPr>
          <w:rFonts w:ascii="Times New Roman"/>
          <w:b w:val="false"/>
          <w:i w:val="false"/>
          <w:color w:val="000000"/>
          <w:sz w:val="28"/>
        </w:rPr>
        <w:t>
      148. Допускается внесение обеспечения исполнения договора одним из следующих способов:</w:t>
      </w:r>
      <w:r>
        <w:br/>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2) банковскую гарантию одного или нескольких банков второго уровня Республики Казахстан.</w:t>
      </w:r>
      <w:r>
        <w:br/>
      </w:r>
      <w:r>
        <w:rPr>
          <w:rFonts w:ascii="Times New Roman"/>
          <w:b w:val="false"/>
          <w:i w:val="false"/>
          <w:color w:val="000000"/>
          <w:sz w:val="28"/>
        </w:rPr>
        <w:t>
      Право выбора способа внесения обеспечения исполнения договора осуществляется поставщиком ТРУ.</w:t>
      </w:r>
      <w:r>
        <w:br/>
      </w:r>
      <w:r>
        <w:rPr>
          <w:rFonts w:ascii="Times New Roman"/>
          <w:b w:val="false"/>
          <w:i w:val="false"/>
          <w:color w:val="000000"/>
          <w:sz w:val="28"/>
        </w:rPr>
        <w:t>
      149.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150. Не допускается использование заказчиком гарантийного денежного взноса, внесенного поставщиком до полного исполнения обязательств по договору.</w:t>
      </w:r>
      <w:r>
        <w:br/>
      </w:r>
      <w:r>
        <w:rPr>
          <w:rFonts w:ascii="Times New Roman"/>
          <w:b w:val="false"/>
          <w:i w:val="false"/>
          <w:color w:val="000000"/>
          <w:sz w:val="28"/>
        </w:rPr>
        <w:t>
      151. Требование о внесении обеспечения исполнения договора о закупках не распространяется на общественные организации инвалидов.</w:t>
      </w:r>
      <w:r>
        <w:br/>
      </w:r>
      <w:r>
        <w:rPr>
          <w:rFonts w:ascii="Times New Roman"/>
          <w:b w:val="false"/>
          <w:i w:val="false"/>
          <w:color w:val="000000"/>
          <w:sz w:val="28"/>
        </w:rPr>
        <w:t>
      152. Обеспечение исполнения договора о закупках не возвращается заказчиком, в случае, если потенциальный поставщик не исполнил либо ненадлежащим образом исполнил свои обязательства по заключенному с ним договору о закупках.</w:t>
      </w:r>
      <w:r>
        <w:br/>
      </w:r>
      <w:r>
        <w:rPr>
          <w:rFonts w:ascii="Times New Roman"/>
          <w:b w:val="false"/>
          <w:i w:val="false"/>
          <w:color w:val="000000"/>
          <w:sz w:val="28"/>
        </w:rPr>
        <w:t>
      153. При наступлении случая, предусмотренного пунктом 152 настоящих Правил, сумма обеспечения исполнения договора о закупках зачисляется в доход заказчика.</w:t>
      </w:r>
      <w:r>
        <w:br/>
      </w:r>
      <w:r>
        <w:rPr>
          <w:rFonts w:ascii="Times New Roman"/>
          <w:b w:val="false"/>
          <w:i w:val="false"/>
          <w:color w:val="000000"/>
          <w:sz w:val="28"/>
        </w:rPr>
        <w:t>
      154. Заказчик возвращает потенциальному поставщику внесенное им обеспечение исполнения договора о закупках в течение трех рабочих дней, в случае, если он своевременно, полно и надлежащим образом исполнил свои обязательства по заключенному с ним договору о закупках.</w:t>
      </w:r>
    </w:p>
    <w:p>
      <w:pPr>
        <w:spacing w:after="0"/>
        <w:ind w:left="0"/>
        <w:jc w:val="left"/>
      </w:pPr>
      <w:r>
        <w:rPr>
          <w:rFonts w:ascii="Times New Roman"/>
          <w:b/>
          <w:i w:val="false"/>
          <w:color w:val="000000"/>
        </w:rPr>
        <w:t xml:space="preserve"> Договор о закупках</w:t>
      </w:r>
    </w:p>
    <w:p>
      <w:pPr>
        <w:spacing w:after="0"/>
        <w:ind w:left="0"/>
        <w:jc w:val="both"/>
      </w:pPr>
      <w:r>
        <w:rPr>
          <w:rFonts w:ascii="Times New Roman"/>
          <w:b w:val="false"/>
          <w:i w:val="false"/>
          <w:color w:val="000000"/>
          <w:sz w:val="28"/>
        </w:rPr>
        <w:t>      155. Заказчик в течение пяти рабочих дней со дня подписания протокола об итогах закупок направляет победителю закупа проект договора о закупках на условиях проведенного закупа. В случае, если закупки состоялись по нескольким лотам, проекты договоров о закупках составляются заказчиком на каждый лот отдельно.</w:t>
      </w:r>
      <w:r>
        <w:br/>
      </w:r>
      <w:r>
        <w:rPr>
          <w:rFonts w:ascii="Times New Roman"/>
          <w:b w:val="false"/>
          <w:i w:val="false"/>
          <w:color w:val="000000"/>
          <w:sz w:val="28"/>
        </w:rPr>
        <w:t>
      Допускается заключение единого договора, в случае признания потенциального поставщика победителем по нескольким лотам с обязательным разделением лотов на отдельные технические спецификации по лотам (приложения к договору на каждый лот отдельно).</w:t>
      </w:r>
      <w:r>
        <w:br/>
      </w:r>
      <w:r>
        <w:rPr>
          <w:rFonts w:ascii="Times New Roman"/>
          <w:b w:val="false"/>
          <w:i w:val="false"/>
          <w:color w:val="000000"/>
          <w:sz w:val="28"/>
        </w:rPr>
        <w:t>
      156. 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гражданского законодательства Республики Казахстан, законодательства о трансфертном ценообразовании Республики Казахстан и настоящих Правил.</w:t>
      </w:r>
      <w:r>
        <w:br/>
      </w:r>
      <w:r>
        <w:rPr>
          <w:rFonts w:ascii="Times New Roman"/>
          <w:b w:val="false"/>
          <w:i w:val="false"/>
          <w:color w:val="000000"/>
          <w:sz w:val="28"/>
        </w:rPr>
        <w:t>
      157. Договор о закупках содержит:</w:t>
      </w:r>
      <w:r>
        <w:br/>
      </w:r>
      <w:r>
        <w:rPr>
          <w:rFonts w:ascii="Times New Roman"/>
          <w:b w:val="false"/>
          <w:i w:val="false"/>
          <w:color w:val="000000"/>
          <w:sz w:val="28"/>
        </w:rPr>
        <w:t>
      1) обязательство подрядчика по соблюдению настоящих Правил при исполнении договора на выполнение работ (в случае закупа подрядных работ);</w:t>
      </w:r>
      <w:r>
        <w:br/>
      </w:r>
      <w:r>
        <w:rPr>
          <w:rFonts w:ascii="Times New Roman"/>
          <w:b w:val="false"/>
          <w:i w:val="false"/>
          <w:color w:val="000000"/>
          <w:sz w:val="28"/>
        </w:rPr>
        <w:t>
      2) ответственность подрядчика за несоблюдение настоящих Правил при исполнении договора на выполнение работ (в случае закупа подрядных работ);</w:t>
      </w:r>
      <w:r>
        <w:br/>
      </w:r>
      <w:r>
        <w:rPr>
          <w:rFonts w:ascii="Times New Roman"/>
          <w:b w:val="false"/>
          <w:i w:val="false"/>
          <w:color w:val="000000"/>
          <w:sz w:val="28"/>
        </w:rPr>
        <w:t>
      3) обязательство поставщика по местному содержанию в товарах или работах, или услугах согласно протоколу подведения итогов закупа;</w:t>
      </w:r>
      <w:r>
        <w:br/>
      </w:r>
      <w:r>
        <w:rPr>
          <w:rFonts w:ascii="Times New Roman"/>
          <w:b w:val="false"/>
          <w:i w:val="false"/>
          <w:color w:val="000000"/>
          <w:sz w:val="28"/>
        </w:rPr>
        <w:t>
      4) ответственность поставщика за неисполнение обязательств по местному содержанию в товарах или работах, или услугах согласно протоколу подведения итогов закупа;</w:t>
      </w:r>
      <w:r>
        <w:br/>
      </w:r>
      <w:r>
        <w:rPr>
          <w:rFonts w:ascii="Times New Roman"/>
          <w:b w:val="false"/>
          <w:i w:val="false"/>
          <w:color w:val="000000"/>
          <w:sz w:val="28"/>
        </w:rPr>
        <w:t>
      5) иные права и обязанности, предусмотренные конкурсной документацией.</w:t>
      </w:r>
      <w:r>
        <w:br/>
      </w:r>
      <w:r>
        <w:rPr>
          <w:rFonts w:ascii="Times New Roman"/>
          <w:b w:val="false"/>
          <w:i w:val="false"/>
          <w:color w:val="000000"/>
          <w:sz w:val="28"/>
        </w:rPr>
        <w:t>
      158. В случае заключения заказчиком договора о закупках с казахстанским производителем товара, в положениях договора допускается требование о представлении поставщиком нотариально заверенной копии сертификата о происхождении товара для внутреннего обращения, подтверждающего происхождение на территории Республики Казахстан, соответствующего номенклатуре проводимого закупа, при этом не допускается, чтобы объем товара, указанный в сертификате, был менее объема товара, поставляемого в рамках заключенного договора.</w:t>
      </w:r>
      <w:r>
        <w:br/>
      </w:r>
      <w:r>
        <w:rPr>
          <w:rFonts w:ascii="Times New Roman"/>
          <w:b w:val="false"/>
          <w:i w:val="false"/>
          <w:color w:val="000000"/>
          <w:sz w:val="28"/>
        </w:rPr>
        <w:t>
      159. В случае заключения заказчиком договора о закупках с казахстанским производителем работ или услуг, в положениях договора указывается требование о представлении поставщиком отчета о поставляемых ТРУ по форме и в сроки, установленные заказчиком.</w:t>
      </w:r>
      <w:r>
        <w:br/>
      </w:r>
      <w:r>
        <w:rPr>
          <w:rFonts w:ascii="Times New Roman"/>
          <w:b w:val="false"/>
          <w:i w:val="false"/>
          <w:color w:val="000000"/>
          <w:sz w:val="28"/>
        </w:rPr>
        <w:t>
      160. В случае привлечения поставщиком субподрядных организаций для выполнения работы, в договоре указывается требование о представлении субподрядными организациями отчета поставщику о поставляемых ТРУ по форме и в сроки, установленные заказчиком.</w:t>
      </w:r>
      <w:r>
        <w:br/>
      </w:r>
      <w:r>
        <w:rPr>
          <w:rFonts w:ascii="Times New Roman"/>
          <w:b w:val="false"/>
          <w:i w:val="false"/>
          <w:color w:val="000000"/>
          <w:sz w:val="28"/>
        </w:rPr>
        <w:t>
      161. 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r>
        <w:br/>
      </w:r>
      <w:r>
        <w:rPr>
          <w:rFonts w:ascii="Times New Roman"/>
          <w:b w:val="false"/>
          <w:i w:val="false"/>
          <w:color w:val="000000"/>
          <w:sz w:val="28"/>
        </w:rPr>
        <w:t>
      1) по договорам с субъектами естественной монополии, а также с лицами, занимающими доминирующее (монопольное) положение на определенном рынке закупаемых ТРУ, либо с субъектами государственной монополии по основному предмету его деятельности в соответствии с государственным реестром субъектов рынка, занимающих доминирующее (монопольное) положение на соответствующем товарном рынке;</w:t>
      </w:r>
      <w:r>
        <w:br/>
      </w:r>
      <w:r>
        <w:rPr>
          <w:rFonts w:ascii="Times New Roman"/>
          <w:b w:val="false"/>
          <w:i w:val="false"/>
          <w:color w:val="000000"/>
          <w:sz w:val="28"/>
        </w:rPr>
        <w:t>
      2) в части увеличения суммы договора на не более десяти процентов от общей суммы договора, связанной с увеличением потребности в объеме закупаемых товаров при условии неизменности цены за единицу товара, указанной в заключенном договоре о закупках данного товара. Такое изменение заключенного договора о закупках товаров допускается в пределах сумм, предусмотренных в годовой и (или) среднесрочной и (или) долгосрочной программах закупа для закупа данных товаров;</w:t>
      </w:r>
      <w:r>
        <w:br/>
      </w:r>
      <w:r>
        <w:rPr>
          <w:rFonts w:ascii="Times New Roman"/>
          <w:b w:val="false"/>
          <w:i w:val="false"/>
          <w:color w:val="000000"/>
          <w:sz w:val="28"/>
        </w:rPr>
        <w:t>
      3) в части увеличения суммы договора на не более десяти процентов от общей суммы договора, связанной с увеличением потребности в объеме закупаемых работ, услуг. Такое изменение заключенного договора о закупках работ, услуг допускается в пределах сумм, предусмотренных в годовой и (или) среднесрочной и (или) долгосрочной программах закупа для закупа данных работ, услуг при условии неизменности предмета договора и в целях его обеспечения;</w:t>
      </w:r>
      <w:r>
        <w:br/>
      </w:r>
      <w:r>
        <w:rPr>
          <w:rFonts w:ascii="Times New Roman"/>
          <w:b w:val="false"/>
          <w:i w:val="false"/>
          <w:color w:val="000000"/>
          <w:sz w:val="28"/>
        </w:rPr>
        <w:t>
      4) в части ежегодного изменения по соглашению сторон цены договора о закупках ТРУ, заключаемого на период более одного финансового года, исходя из уровня инфляции, определенного на соответствующий период нормативными правовыми актами Республики Казахстан;</w:t>
      </w:r>
      <w:r>
        <w:br/>
      </w:r>
      <w:r>
        <w:rPr>
          <w:rFonts w:ascii="Times New Roman"/>
          <w:b w:val="false"/>
          <w:i w:val="false"/>
          <w:color w:val="000000"/>
          <w:sz w:val="28"/>
        </w:rPr>
        <w:t>
      5) в части уменьшения суммы договора, связанного с уменьшением потребности в объеме закупаемых работ, услуг, а также закупаемых товаров при условии неизменности цены за единицу товара;</w:t>
      </w:r>
      <w:r>
        <w:br/>
      </w:r>
      <w:r>
        <w:rPr>
          <w:rFonts w:ascii="Times New Roman"/>
          <w:b w:val="false"/>
          <w:i w:val="false"/>
          <w:color w:val="000000"/>
          <w:sz w:val="28"/>
        </w:rPr>
        <w:t>
      6) в части условий, не являющихся существенными;</w:t>
      </w:r>
      <w:r>
        <w:br/>
      </w:r>
      <w:r>
        <w:rPr>
          <w:rFonts w:ascii="Times New Roman"/>
          <w:b w:val="false"/>
          <w:i w:val="false"/>
          <w:color w:val="000000"/>
          <w:sz w:val="28"/>
        </w:rPr>
        <w:t>
      7) в части изменения срока действия договора, заключенного с поставщиком ТРУ, являющимся нерезидентом Республики Казахстан, в случае несвоевременной поставки товара (товаров), выполнения работы (работ), оказания услуги (услуг), обусловленного требованиям действующего законодательства о валютном регулировании;</w:t>
      </w:r>
      <w:r>
        <w:br/>
      </w:r>
      <w:r>
        <w:rPr>
          <w:rFonts w:ascii="Times New Roman"/>
          <w:b w:val="false"/>
          <w:i w:val="false"/>
          <w:color w:val="000000"/>
          <w:sz w:val="28"/>
        </w:rPr>
        <w:t>
      8) в части увеличения срока поставки товара, произведенного казахстанским производителем, необходимого для производства приобретаемого товара.</w:t>
      </w:r>
      <w:r>
        <w:br/>
      </w:r>
      <w:r>
        <w:rPr>
          <w:rFonts w:ascii="Times New Roman"/>
          <w:b w:val="false"/>
          <w:i w:val="false"/>
          <w:color w:val="000000"/>
          <w:sz w:val="28"/>
        </w:rPr>
        <w:t>
      162. Договор о закупках заключается в течение десяти рабочих дней со дня подведения итогов закупа, если иной срок не предусмотрен объявлением о проведении закупа.</w:t>
      </w:r>
      <w:r>
        <w:br/>
      </w:r>
      <w:r>
        <w:rPr>
          <w:rFonts w:ascii="Times New Roman"/>
          <w:b w:val="false"/>
          <w:i w:val="false"/>
          <w:color w:val="000000"/>
          <w:sz w:val="28"/>
        </w:rPr>
        <w:t>
      163. Договор о закупках заключается на срок не более одного финансового года, за исключением случаев:</w:t>
      </w:r>
      <w:r>
        <w:br/>
      </w:r>
      <w:r>
        <w:rPr>
          <w:rFonts w:ascii="Times New Roman"/>
          <w:b w:val="false"/>
          <w:i w:val="false"/>
          <w:color w:val="000000"/>
          <w:sz w:val="28"/>
        </w:rPr>
        <w:t>
      1) закупа работ со сроком их завершения в следующем (последующие) финансовом году (годы), предусмотренном в проектно-сметной документации;</w:t>
      </w:r>
      <w:r>
        <w:br/>
      </w:r>
      <w:r>
        <w:rPr>
          <w:rFonts w:ascii="Times New Roman"/>
          <w:b w:val="false"/>
          <w:i w:val="false"/>
          <w:color w:val="000000"/>
          <w:sz w:val="28"/>
        </w:rPr>
        <w:t>
      2) закуп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br/>
      </w:r>
      <w:r>
        <w:rPr>
          <w:rFonts w:ascii="Times New Roman"/>
          <w:b w:val="false"/>
          <w:i w:val="false"/>
          <w:color w:val="000000"/>
          <w:sz w:val="28"/>
        </w:rPr>
        <w:t>
      3) закуп ТРУ,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рабочей программе;</w:t>
      </w:r>
      <w:r>
        <w:br/>
      </w:r>
      <w:r>
        <w:rPr>
          <w:rFonts w:ascii="Times New Roman"/>
          <w:b w:val="false"/>
          <w:i w:val="false"/>
          <w:color w:val="000000"/>
          <w:sz w:val="28"/>
        </w:rPr>
        <w:t>
      4) закуп ТРУ, предусмотренных среднесрочной и (иди) долгосрочной программами закупа ТРУ.</w:t>
      </w:r>
      <w:r>
        <w:br/>
      </w:r>
      <w:r>
        <w:rPr>
          <w:rFonts w:ascii="Times New Roman"/>
          <w:b w:val="false"/>
          <w:i w:val="false"/>
          <w:color w:val="000000"/>
          <w:sz w:val="28"/>
        </w:rPr>
        <w:t>
      164. Договор о закупках считается исполненным при условии полного выполнения заказчиком и поставщиком принятых обязательств по указанному договору.</w:t>
      </w:r>
      <w:r>
        <w:br/>
      </w:r>
      <w:r>
        <w:rPr>
          <w:rFonts w:ascii="Times New Roman"/>
          <w:b w:val="false"/>
          <w:i w:val="false"/>
          <w:color w:val="000000"/>
          <w:sz w:val="28"/>
        </w:rPr>
        <w:t>
      165. В случае, если поставщик в сроки, установленные настоящими Правилами, не представил заказчику подписанный договор о закупках и, то такой потенциальный поставщик признается уклонившимся от заключения договора о закупках.</w:t>
      </w:r>
      <w:r>
        <w:br/>
      </w:r>
      <w:r>
        <w:rPr>
          <w:rFonts w:ascii="Times New Roman"/>
          <w:b w:val="false"/>
          <w:i w:val="false"/>
          <w:color w:val="000000"/>
          <w:sz w:val="28"/>
        </w:rPr>
        <w:t>
      166. В случае, если поставщик, заключив договор о закупках, потенциальный поставщик не внес обеспечение исполнения договора о закупках в случаях, предусмотренных настоящими Правилами, такой потенциальный поставщик считается отказавшимся от заключенного договора и уклонившийся от исполнения обязательств по договору.</w:t>
      </w:r>
      <w:r>
        <w:br/>
      </w:r>
      <w:r>
        <w:rPr>
          <w:rFonts w:ascii="Times New Roman"/>
          <w:b w:val="false"/>
          <w:i w:val="false"/>
          <w:color w:val="000000"/>
          <w:sz w:val="28"/>
        </w:rPr>
        <w:t>
      В случае, если поставщик, подписав договор о закупках, отказался от исполнения договора не приступив к исполнению обязательств по договору, такой потенциальный поставщик считается отказавшимся от заключенного договора и уклонившийся от исполнения обязательств по договору.</w:t>
      </w:r>
      <w:r>
        <w:br/>
      </w:r>
      <w:r>
        <w:rPr>
          <w:rFonts w:ascii="Times New Roman"/>
          <w:b w:val="false"/>
          <w:i w:val="false"/>
          <w:color w:val="000000"/>
          <w:sz w:val="28"/>
        </w:rPr>
        <w:t>
      167. В случае признания потенциального поставщика уклонившимся от заключения договора о закупках, заказчик удерживает внесенное им обеспечение заявки на участие в открытом (повторном) конкурсе, закупе (повторном закупе) через систему электронных закупок, в случае, если их внесение предусмотрено конкурсной документацией.</w:t>
      </w:r>
      <w:r>
        <w:br/>
      </w:r>
      <w:r>
        <w:rPr>
          <w:rFonts w:ascii="Times New Roman"/>
          <w:b w:val="false"/>
          <w:i w:val="false"/>
          <w:color w:val="000000"/>
          <w:sz w:val="28"/>
        </w:rPr>
        <w:t>
      В случае, если потенциальный поставщик признан отказавшимся от заключенного договора и уклонившимся от исполнения обязательств по договору, заказчик вправе заключить договор со следующим потенциальным поставщиком, чье ценовое предложение признано наиболее предпочтительным после цены победителя закупа в соответствии с протоколом подведения итогов закупа и на условиях проведенного закупа.</w:t>
      </w:r>
    </w:p>
    <w:p>
      <w:pPr>
        <w:spacing w:after="0"/>
        <w:ind w:left="0"/>
        <w:jc w:val="left"/>
      </w:pPr>
      <w:r>
        <w:rPr>
          <w:rFonts w:ascii="Times New Roman"/>
          <w:b/>
          <w:i w:val="false"/>
          <w:color w:val="000000"/>
        </w:rPr>
        <w:t xml:space="preserve"> Особые условия</w:t>
      </w:r>
    </w:p>
    <w:p>
      <w:pPr>
        <w:spacing w:after="0"/>
        <w:ind w:left="0"/>
        <w:jc w:val="both"/>
      </w:pPr>
      <w:r>
        <w:rPr>
          <w:rFonts w:ascii="Times New Roman"/>
          <w:b w:val="false"/>
          <w:i w:val="false"/>
          <w:color w:val="000000"/>
          <w:sz w:val="28"/>
        </w:rPr>
        <w:t>      168. Сделки (договора о закупках) с нерезидентом Республики Казахстан подлежат контролю согласно законодательству о трансфертном ценообразовании Республики Казахстан.</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p>
      <w:pPr>
        <w:spacing w:after="0"/>
        <w:ind w:left="0"/>
        <w:jc w:val="both"/>
      </w:pPr>
      <w:r>
        <w:rPr>
          <w:rFonts w:ascii="Times New Roman"/>
          <w:b w:val="false"/>
          <w:i w:val="false"/>
          <w:color w:val="000000"/>
          <w:sz w:val="28"/>
        </w:rPr>
        <w:t>    </w:t>
      </w:r>
      <w:r>
        <w:rPr>
          <w:rFonts w:ascii="Times New Roman"/>
          <w:b/>
          <w:i w:val="false"/>
          <w:color w:val="000000"/>
          <w:sz w:val="28"/>
        </w:rPr>
        <w:t>Конкурсная заявка на участие в закупе способом открытого</w:t>
      </w:r>
      <w:r>
        <w:br/>
      </w:r>
      <w:r>
        <w:rPr>
          <w:rFonts w:ascii="Times New Roman"/>
          <w:b w:val="false"/>
          <w:i w:val="false"/>
          <w:color w:val="000000"/>
          <w:sz w:val="28"/>
        </w:rPr>
        <w:t>
             </w:t>
      </w:r>
      <w:r>
        <w:rPr>
          <w:rFonts w:ascii="Times New Roman"/>
          <w:b/>
          <w:i w:val="false"/>
          <w:color w:val="000000"/>
          <w:sz w:val="28"/>
        </w:rPr>
        <w:t>конкурса (название открытого конкурса)</w:t>
      </w:r>
    </w:p>
    <w:p>
      <w:pPr>
        <w:spacing w:after="0"/>
        <w:ind w:left="0"/>
        <w:jc w:val="both"/>
      </w:pPr>
      <w:r>
        <w:rPr>
          <w:rFonts w:ascii="Times New Roman"/>
          <w:b w:val="false"/>
          <w:i w:val="false"/>
          <w:color w:val="000000"/>
          <w:sz w:val="28"/>
        </w:rPr>
        <w:t>      1. Наименование потенциального поставщика;</w:t>
      </w:r>
      <w:r>
        <w:br/>
      </w:r>
      <w:r>
        <w:rPr>
          <w:rFonts w:ascii="Times New Roman"/>
          <w:b w:val="false"/>
          <w:i w:val="false"/>
          <w:color w:val="000000"/>
          <w:sz w:val="28"/>
        </w:rPr>
        <w:t>
      2. Местонахождение потенциального поставщика в соответствии с классификатором административно-территориальных объектов;</w:t>
      </w:r>
      <w:r>
        <w:br/>
      </w:r>
      <w:r>
        <w:rPr>
          <w:rFonts w:ascii="Times New Roman"/>
          <w:b w:val="false"/>
          <w:i w:val="false"/>
          <w:color w:val="000000"/>
          <w:sz w:val="28"/>
        </w:rPr>
        <w:t>
      3. Информация о содержании вскрытой конкурсной заявки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4949"/>
        <w:gridCol w:w="7355"/>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СКП</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 ТРУ</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Сведения о содержании конкурсной заявки:</w:t>
      </w:r>
      <w:r>
        <w:br/>
      </w:r>
      <w:r>
        <w:rPr>
          <w:rFonts w:ascii="Times New Roman"/>
          <w:b w:val="false"/>
          <w:i w:val="false"/>
          <w:color w:val="000000"/>
          <w:sz w:val="28"/>
        </w:rPr>
        <w:t>
      1) сканированные копии документов, подтверждающих правоспособность (для юридических лиц), гражданскую дееспособность (для физических лиц);</w:t>
      </w:r>
      <w:r>
        <w:br/>
      </w:r>
      <w:r>
        <w:rPr>
          <w:rFonts w:ascii="Times New Roman"/>
          <w:b w:val="false"/>
          <w:i w:val="false"/>
          <w:color w:val="000000"/>
          <w:sz w:val="28"/>
        </w:rPr>
        <w:t>
      2) сканированные копии документов (лицензия, патент, свидетельство) и/или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3)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r>
        <w:br/>
      </w:r>
      <w:r>
        <w:rPr>
          <w:rFonts w:ascii="Times New Roman"/>
          <w:b w:val="false"/>
          <w:i w:val="false"/>
          <w:color w:val="000000"/>
          <w:sz w:val="28"/>
        </w:rPr>
        <w:t>
      4) документы, подтверждающие платежеспособность;</w:t>
      </w:r>
      <w:r>
        <w:br/>
      </w:r>
      <w:r>
        <w:rPr>
          <w:rFonts w:ascii="Times New Roman"/>
          <w:b w:val="false"/>
          <w:i w:val="false"/>
          <w:color w:val="000000"/>
          <w:sz w:val="28"/>
        </w:rPr>
        <w:t>
      5) техническая спецификация с описанием функциональных, технических, качественных, эксплуатационных и иных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br/>
      </w:r>
      <w:r>
        <w:rPr>
          <w:rFonts w:ascii="Times New Roman"/>
          <w:b w:val="false"/>
          <w:i w:val="false"/>
          <w:color w:val="000000"/>
          <w:sz w:val="28"/>
        </w:rPr>
        <w:t>
      6) обязательства по местному содержанию в предлагаемых товарах или работах, или услугах, выраженные в процентах по каждому лоту (от 0 до 100);</w:t>
      </w:r>
      <w:r>
        <w:br/>
      </w:r>
      <w:r>
        <w:rPr>
          <w:rFonts w:ascii="Times New Roman"/>
          <w:b w:val="false"/>
          <w:i w:val="false"/>
          <w:color w:val="000000"/>
          <w:sz w:val="28"/>
        </w:rPr>
        <w:t>
      7)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r>
        <w:br/>
      </w:r>
      <w:r>
        <w:rPr>
          <w:rFonts w:ascii="Times New Roman"/>
          <w:b w:val="false"/>
          <w:i w:val="false"/>
          <w:color w:val="000000"/>
          <w:sz w:val="28"/>
        </w:rPr>
        <w:t>
      8) документы, подтверждающие соответствие подрядчиков потенциального поставщика квалификационным требованиям, предусмотренным пунктом 8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r>
        <w:br/>
      </w:r>
      <w:r>
        <w:rPr>
          <w:rFonts w:ascii="Times New Roman"/>
          <w:b w:val="false"/>
          <w:i w:val="false"/>
          <w:color w:val="000000"/>
          <w:sz w:val="28"/>
        </w:rPr>
        <w:t>
      9) гарантийные письма потенциального поставщика об отсутствии оснований, ограничивающих участие в проводимом открытом конкурсе, указанных в подпункте 3) пункта 8, подпунктах 1), 2) и 4) пункта 11 настоящих Правил;</w:t>
      </w:r>
      <w:r>
        <w:br/>
      </w:r>
      <w:r>
        <w:rPr>
          <w:rFonts w:ascii="Times New Roman"/>
          <w:b w:val="false"/>
          <w:i w:val="false"/>
          <w:color w:val="000000"/>
          <w:sz w:val="28"/>
        </w:rPr>
        <w:t>
      10) гарантийные письма потенциального поставщика об отсутствии оснований, ограничивающих участие в проводимом открытом конкурсе, указанных в подпунктах 3) и 5) пункта 11 и пункте 12 настоящих Правил;</w:t>
      </w:r>
      <w:r>
        <w:br/>
      </w:r>
      <w:r>
        <w:rPr>
          <w:rFonts w:ascii="Times New Roman"/>
          <w:b w:val="false"/>
          <w:i w:val="false"/>
          <w:color w:val="000000"/>
          <w:sz w:val="28"/>
        </w:rPr>
        <w:t>
      11)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r>
        <w:br/>
      </w:r>
      <w:r>
        <w:rPr>
          <w:rFonts w:ascii="Times New Roman"/>
          <w:b w:val="false"/>
          <w:i w:val="false"/>
          <w:color w:val="000000"/>
          <w:sz w:val="28"/>
        </w:rPr>
        <w:t>
      12) документы, подтверждающие наличие у потенциального поставщика опыта работы на рынке закупаемых работ, услуг и/или в определенной отрасли: сканированные копии рекомендательных писем/положительных отзывов от организаций, для которых потенциальный поставщик выполнял работы, оказывал услуги при закупе опасных, особо опасных видов работ, требующих наличия лицензий на занятие такими видами деятельности, а так же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r>
        <w:br/>
      </w:r>
      <w:r>
        <w:rPr>
          <w:rFonts w:ascii="Times New Roman"/>
          <w:b w:val="false"/>
          <w:i w:val="false"/>
          <w:color w:val="000000"/>
          <w:sz w:val="28"/>
        </w:rPr>
        <w:t>
      13) гарантийное письмо подтверждающее согласие потенциального поставщика с существенными условиями проекта договора;</w:t>
      </w:r>
      <w:r>
        <w:br/>
      </w:r>
      <w:r>
        <w:rPr>
          <w:rFonts w:ascii="Times New Roman"/>
          <w:b w:val="false"/>
          <w:i w:val="false"/>
          <w:color w:val="000000"/>
          <w:sz w:val="28"/>
        </w:rPr>
        <w:t>
      14) гарантийное письмо о соблюдении 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w:t>
      </w:r>
      <w:r>
        <w:br/>
      </w:r>
      <w:r>
        <w:rPr>
          <w:rFonts w:ascii="Times New Roman"/>
          <w:b w:val="false"/>
          <w:i w:val="false"/>
          <w:color w:val="000000"/>
          <w:sz w:val="28"/>
        </w:rPr>
        <w:t>
      4. Подписи.</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p>
      <w:pPr>
        <w:spacing w:after="0"/>
        <w:ind w:left="0"/>
        <w:jc w:val="both"/>
      </w:pPr>
      <w:r>
        <w:rPr>
          <w:rFonts w:ascii="Times New Roman"/>
          <w:b w:val="false"/>
          <w:i w:val="false"/>
          <w:color w:val="000000"/>
          <w:sz w:val="28"/>
        </w:rPr>
        <w:t>          </w:t>
      </w:r>
      <w:r>
        <w:rPr>
          <w:rFonts w:ascii="Times New Roman"/>
          <w:b/>
          <w:i w:val="false"/>
          <w:color w:val="000000"/>
          <w:sz w:val="28"/>
        </w:rPr>
        <w:t>Сведения о наличии и количестве работников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443"/>
        <w:gridCol w:w="1443"/>
        <w:gridCol w:w="2165"/>
        <w:gridCol w:w="2165"/>
        <w:gridCol w:w="2598"/>
        <w:gridCol w:w="1588"/>
        <w:gridCol w:w="187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 сфере выполнения работ, оказания услуг, закупаемых на данном открытом конкурсе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или специальность по диплому, свидетельству и другим документам об образовании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 удостоверяющего личность</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трудового договора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Электронная цифровая подпись ______________________</w:t>
      </w:r>
      <w:r>
        <w:br/>
      </w:r>
      <w:r>
        <w:rPr>
          <w:rFonts w:ascii="Times New Roman"/>
          <w:b w:val="false"/>
          <w:i w:val="false"/>
          <w:color w:val="000000"/>
          <w:sz w:val="28"/>
        </w:rPr>
        <w:t>
      Дата и время представления</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вскрытия конкурсных заявок, представленных потенциальными</w:t>
      </w:r>
      <w:r>
        <w:br/>
      </w:r>
      <w:r>
        <w:rPr>
          <w:rFonts w:ascii="Times New Roman"/>
          <w:b w:val="false"/>
          <w:i w:val="false"/>
          <w:color w:val="000000"/>
          <w:sz w:val="28"/>
        </w:rPr>
        <w:t>
     </w:t>
      </w:r>
      <w:r>
        <w:rPr>
          <w:rFonts w:ascii="Times New Roman"/>
          <w:b/>
          <w:i w:val="false"/>
          <w:color w:val="000000"/>
          <w:sz w:val="28"/>
        </w:rPr>
        <w:t>поставщиками для участия в открытом конкурсе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произвела процедуру вскрытия конвертов с конкурсными заявками.</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3285"/>
        <w:gridCol w:w="2571"/>
        <w:gridCol w:w="5287"/>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закупаемых товаров или объем выполняемых работ или оказываемых услуг</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Конкурсные заявки представили следующие потенциальные поставщики: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6714"/>
        <w:gridCol w:w="6144"/>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физического лица) потенциального поставщика</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конкурсной заявки</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7. Конкурсные заявки отозваны следующими потенциальными поставщиками: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5873"/>
        <w:gridCol w:w="6140"/>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физического лица) потенциального поставщика</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конкурсной заявки</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11. Сведения об изменении и (или) дополнении конкурсных заявок потенциальных поставщиков: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286"/>
        <w:gridCol w:w="3714"/>
        <w:gridCol w:w="4858"/>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внесения изменений и (или) дополнений</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12. Информация о содержании вскрытых конкурсных заявок потенциальных поставщиков:</w:t>
      </w:r>
      <w:r>
        <w:br/>
      </w:r>
      <w:r>
        <w:rPr>
          <w:rFonts w:ascii="Times New Roman"/>
          <w:b w:val="false"/>
          <w:i w:val="false"/>
          <w:color w:val="000000"/>
          <w:sz w:val="28"/>
        </w:rPr>
        <w:t>
      13. Подписи.</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допуска потенциальных поставщиков</w:t>
      </w:r>
      <w:r>
        <w:br/>
      </w:r>
      <w:r>
        <w:rPr>
          <w:rFonts w:ascii="Times New Roman"/>
          <w:b w:val="false"/>
          <w:i w:val="false"/>
          <w:color w:val="000000"/>
          <w:sz w:val="28"/>
        </w:rPr>
        <w:t>
                 </w:t>
      </w:r>
      <w:r>
        <w:rPr>
          <w:rFonts w:ascii="Times New Roman"/>
          <w:b/>
          <w:i w:val="false"/>
          <w:color w:val="000000"/>
          <w:sz w:val="28"/>
        </w:rPr>
        <w:t>к участию в открытом конкурсе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p>
      <w:pPr>
        <w:spacing w:after="0"/>
        <w:ind w:left="0"/>
        <w:jc w:val="both"/>
      </w:pPr>
      <w:r>
        <w:rPr>
          <w:rFonts w:ascii="Times New Roman"/>
          <w:b w:val="false"/>
          <w:i w:val="false"/>
          <w:color w:val="000000"/>
          <w:sz w:val="28"/>
        </w:rPr>
        <w:t>___________________________        __________________________________</w:t>
      </w:r>
      <w:r>
        <w:br/>
      </w:r>
      <w:r>
        <w:rPr>
          <w:rFonts w:ascii="Times New Roman"/>
          <w:b w:val="false"/>
          <w:i w:val="false"/>
          <w:color w:val="000000"/>
          <w:sz w:val="28"/>
        </w:rPr>
        <w:t>
     (Место проведения)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процедуру рассмотрения конкурсных заявок потенциальных поставщиков и допуска к участию в открытом конкурсе по закупке:</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3535"/>
        <w:gridCol w:w="3111"/>
        <w:gridCol w:w="4809"/>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w:t>
      </w:r>
      <w:r>
        <w:br/>
      </w:r>
      <w:r>
        <w:rPr>
          <w:rFonts w:ascii="Times New Roman"/>
          <w:b w:val="false"/>
          <w:i w:val="false"/>
          <w:color w:val="000000"/>
          <w:sz w:val="28"/>
        </w:rPr>
        <w:t>
      6. Обобщенное изложение разъяснений положений документов, представленных потенциальными поставщиками: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Конкурсной комиссией рассмотрены конкурсные заявки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5515"/>
        <w:gridCol w:w="7354"/>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r>
      <w:tr>
        <w:trPr>
          <w:trHeight w:val="37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8. По результатам рассмотрения конкурсных заявок участников открытого конкурса конкурсная комиссия приняла решение (выбрать нужное):</w:t>
      </w:r>
      <w:r>
        <w:br/>
      </w:r>
      <w:r>
        <w:rPr>
          <w:rFonts w:ascii="Times New Roman"/>
          <w:b w:val="false"/>
          <w:i w:val="false"/>
          <w:color w:val="000000"/>
          <w:sz w:val="28"/>
        </w:rPr>
        <w:t>
      1) Отклонить конкурсные заявки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3857"/>
        <w:gridCol w:w="4286"/>
        <w:gridCol w:w="4715"/>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конкурсных заявок</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2) Признать участниками открытого конкурса следующих потенциальных поставщиков:</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7285"/>
        <w:gridCol w:w="5858"/>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условного уменьшения цены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Назначить дату, место, время начала и окончания размещения конкурсных ценовых предложений участников открытого конкурса с _____________ по _________________.</w:t>
      </w:r>
      <w:r>
        <w:br/>
      </w:r>
      <w:r>
        <w:rPr>
          <w:rFonts w:ascii="Times New Roman"/>
          <w:b w:val="false"/>
          <w:i w:val="false"/>
          <w:color w:val="000000"/>
          <w:sz w:val="28"/>
        </w:rPr>
        <w:t>
      Назначить оценку и сопоставление конкурсных ценовых предложений участников открытого конкурса на ____________________________.</w:t>
      </w:r>
      <w:r>
        <w:br/>
      </w:r>
      <w:r>
        <w:rPr>
          <w:rFonts w:ascii="Times New Roman"/>
          <w:b w:val="false"/>
          <w:i w:val="false"/>
          <w:color w:val="000000"/>
          <w:sz w:val="28"/>
        </w:rPr>
        <w:t>
      9. Подписи.</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подведения итогов открытого конкурса по закупке</w:t>
      </w:r>
      <w:r>
        <w:br/>
      </w:r>
      <w:r>
        <w:rPr>
          <w:rFonts w:ascii="Times New Roman"/>
          <w:b w:val="false"/>
          <w:i w:val="false"/>
          <w:color w:val="000000"/>
          <w:sz w:val="28"/>
        </w:rPr>
        <w:t>
                   </w:t>
      </w:r>
      <w:r>
        <w:rPr>
          <w:rFonts w:ascii="Times New Roman"/>
          <w:b/>
          <w:i w:val="false"/>
          <w:color w:val="000000"/>
          <w:sz w:val="28"/>
        </w:rPr>
        <w:t>(название открытого конкурса)</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процедуру определения победителя открытого конкурса по закупке:</w:t>
      </w:r>
      <w:r>
        <w:br/>
      </w:r>
      <w:r>
        <w:rPr>
          <w:rFonts w:ascii="Times New Roman"/>
          <w:b w:val="false"/>
          <w:i w:val="false"/>
          <w:color w:val="000000"/>
          <w:sz w:val="28"/>
        </w:rPr>
        <w:t>
      4. Предмет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3394"/>
        <w:gridCol w:w="2262"/>
        <w:gridCol w:w="5516"/>
      </w:tblGrid>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Конкурсные ценовые предложения представлены следующими участниками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000"/>
        <w:gridCol w:w="5142"/>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участника открытого конкурса</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конкурсного ценового предложения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Конкурсные ценовые предложения отозваны следующими участниками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6222"/>
        <w:gridCol w:w="6930"/>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конкурсного ценового предложения</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8. Конкурсные ценовые предложения следующих участников открытого конкурса отклонены:</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000"/>
        <w:gridCol w:w="4428"/>
        <w:gridCol w:w="3715"/>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конкурсного ценового предложения</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9. Цены не отклоненных конкурсных ценовых предложений участников открытого конкурса:</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714"/>
        <w:gridCol w:w="4000"/>
        <w:gridCol w:w="4286"/>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открытого конкурса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 без учета НДС</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цена в тенге без учета НДС</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10. Конкурсная комиссия оценила и сопоставила цены не отклоненных конкурсных ценовых предложений участников открытого конкурса и приняла решение (выбрать нужное):</w:t>
      </w:r>
      <w:r>
        <w:br/>
      </w:r>
      <w:r>
        <w:rPr>
          <w:rFonts w:ascii="Times New Roman"/>
          <w:b w:val="false"/>
          <w:i w:val="false"/>
          <w:color w:val="000000"/>
          <w:sz w:val="28"/>
        </w:rPr>
        <w:t>
      1) Признать победителем открытого конкурса</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857"/>
        <w:gridCol w:w="3428"/>
        <w:gridCol w:w="2857"/>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857"/>
        <w:gridCol w:w="2857"/>
        <w:gridCol w:w="3000"/>
        <w:gridCol w:w="4286"/>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открытый конкурс несостоявшимся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11.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w:t>
      </w:r>
      <w:r>
        <w:br/>
      </w:r>
      <w:r>
        <w:rPr>
          <w:rFonts w:ascii="Times New Roman"/>
          <w:b w:val="false"/>
          <w:i w:val="false"/>
          <w:color w:val="000000"/>
          <w:sz w:val="28"/>
        </w:rPr>
        <w:t>
победителя, адрес фактического местонахождения, предложенная цена)</w:t>
      </w:r>
      <w:r>
        <w:br/>
      </w:r>
      <w:r>
        <w:rPr>
          <w:rFonts w:ascii="Times New Roman"/>
          <w:b w:val="false"/>
          <w:i w:val="false"/>
          <w:color w:val="000000"/>
          <w:sz w:val="28"/>
        </w:rPr>
        <w:t>
по результатам проведенного закупа способом открытого конкурса в течение _________________________________________ дней с даты подведения итогов открытого конкурса.</w:t>
      </w:r>
      <w:r>
        <w:br/>
      </w:r>
      <w:r>
        <w:rPr>
          <w:rFonts w:ascii="Times New Roman"/>
          <w:b w:val="false"/>
          <w:i w:val="false"/>
          <w:color w:val="000000"/>
          <w:sz w:val="28"/>
        </w:rPr>
        <w:t>
      12. Код закупки: _____________</w:t>
      </w:r>
      <w:r>
        <w:br/>
      </w:r>
      <w:r>
        <w:rPr>
          <w:rFonts w:ascii="Times New Roman"/>
          <w:b w:val="false"/>
          <w:i w:val="false"/>
          <w:color w:val="000000"/>
          <w:sz w:val="28"/>
        </w:rPr>
        <w:t>
      Адрес интернет-ресурса системы: ______________.</w:t>
      </w:r>
      <w:r>
        <w:br/>
      </w:r>
      <w:r>
        <w:rPr>
          <w:rFonts w:ascii="Times New Roman"/>
          <w:b w:val="false"/>
          <w:i w:val="false"/>
          <w:color w:val="000000"/>
          <w:sz w:val="28"/>
        </w:rPr>
        <w:t>
      13. Подписи.</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bookmarkStart w:name="z10" w:id="3"/>
    <w:p>
      <w:pPr>
        <w:spacing w:after="0"/>
        <w:ind w:left="0"/>
        <w:jc w:val="both"/>
      </w:pPr>
      <w:r>
        <w:rPr>
          <w:rFonts w:ascii="Times New Roman"/>
          <w:b w:val="false"/>
          <w:i w:val="false"/>
          <w:color w:val="000000"/>
          <w:sz w:val="28"/>
        </w:rPr>
        <w:t>
                        </w:t>
      </w:r>
      <w:r>
        <w:rPr>
          <w:rFonts w:ascii="Times New Roman"/>
          <w:b/>
          <w:i w:val="false"/>
          <w:color w:val="000000"/>
          <w:sz w:val="28"/>
        </w:rPr>
        <w:t>Протокол подведения</w:t>
      </w:r>
      <w:r>
        <w:br/>
      </w:r>
      <w:r>
        <w:rPr>
          <w:rFonts w:ascii="Times New Roman"/>
          <w:b w:val="false"/>
          <w:i w:val="false"/>
          <w:color w:val="000000"/>
          <w:sz w:val="28"/>
        </w:rPr>
        <w:t>
           </w:t>
      </w:r>
      <w:r>
        <w:rPr>
          <w:rFonts w:ascii="Times New Roman"/>
          <w:b/>
          <w:i w:val="false"/>
          <w:color w:val="000000"/>
          <w:sz w:val="28"/>
        </w:rPr>
        <w:t>итогов закупа способом из одного источника</w:t>
      </w:r>
      <w:r>
        <w:br/>
      </w:r>
      <w:r>
        <w:rPr>
          <w:rFonts w:ascii="Times New Roman"/>
          <w:b w:val="false"/>
          <w:i w:val="false"/>
          <w:color w:val="000000"/>
          <w:sz w:val="28"/>
        </w:rPr>
        <w:t>
                         </w:t>
      </w:r>
      <w:r>
        <w:rPr>
          <w:rFonts w:ascii="Times New Roman"/>
          <w:b/>
          <w:i w:val="false"/>
          <w:color w:val="000000"/>
          <w:sz w:val="28"/>
        </w:rPr>
        <w:t>(название закупа)</w:t>
      </w:r>
    </w:p>
    <w:bookmarkEnd w:id="3"/>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Основание для закупа способом из одного источника: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Предмет закупа способом из одного источника:</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828"/>
        <w:gridCol w:w="3111"/>
        <w:gridCol w:w="5233"/>
      </w:tblGrid>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Наименование поставщика, сроки и место поставки товаров, выполнения работ, оказания услуг:</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3171"/>
        <w:gridCol w:w="3171"/>
        <w:gridCol w:w="2774"/>
        <w:gridCol w:w="3172"/>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поставщика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поставщика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поставки товаров, выполнения работ, оказания услуг</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поставки товаров, выполнения работ, оказания услуг</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7. Цена, предложенная поставщиком на предлагаемые ТРУ по каждому лоту, выраженная в тенге, включающая в себя все расходы, связанные с поставкой товаров, выполнением работ, оказанием услуг:</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2886"/>
        <w:gridCol w:w="2887"/>
        <w:gridCol w:w="4330"/>
        <w:gridCol w:w="3032"/>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поставщика</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заключения договора</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8. Подписи.</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вскрытия ценовых предложений и подведения итогов закупа</w:t>
      </w:r>
      <w:r>
        <w:br/>
      </w:r>
      <w:r>
        <w:rPr>
          <w:rFonts w:ascii="Times New Roman"/>
          <w:b w:val="false"/>
          <w:i w:val="false"/>
          <w:color w:val="000000"/>
          <w:sz w:val="28"/>
        </w:rPr>
        <w:t>
      </w:t>
      </w:r>
      <w:r>
        <w:rPr>
          <w:rFonts w:ascii="Times New Roman"/>
          <w:b/>
          <w:i w:val="false"/>
          <w:color w:val="000000"/>
          <w:sz w:val="28"/>
        </w:rPr>
        <w:t>способом запроса ценовых предложений (название закупа)</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Предмет закупа способом запроса ценовых предложений:</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8"/>
        <w:gridCol w:w="3143"/>
        <w:gridCol w:w="3428"/>
        <w:gridCol w:w="5001"/>
      </w:tblGrid>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4.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5. Ценовые предложения представили следующие потенциальные поставщики: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857"/>
        <w:gridCol w:w="3428"/>
        <w:gridCol w:w="3858"/>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ценового предложения</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6. Ценовые предложения отозваны следующими потенциальными поставщиками:</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857"/>
        <w:gridCol w:w="3571"/>
        <w:gridCol w:w="4430"/>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поставщика</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потенциального поставщика</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отзыва ценового предложения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Ценовые предложения следующих поставщиков отклонены:</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142"/>
        <w:gridCol w:w="5000"/>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 ценового предложения</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8. Цены вскрытых ценовых предложений потенциальных поставщиков:</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 тенге, без учета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285"/>
        <w:gridCol w:w="4857"/>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потенциального поставщика</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в тенге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9. По результатам вскрытия ценовых предложений:</w:t>
      </w:r>
      <w:r>
        <w:br/>
      </w:r>
      <w:r>
        <w:rPr>
          <w:rFonts w:ascii="Times New Roman"/>
          <w:b w:val="false"/>
          <w:i w:val="false"/>
          <w:color w:val="000000"/>
          <w:sz w:val="28"/>
        </w:rPr>
        <w:t>
      1) Победителем закупа способом запроса ценовых предложений признается:</w:t>
      </w:r>
      <w:r>
        <w:br/>
      </w:r>
      <w:r>
        <w:rPr>
          <w:rFonts w:ascii="Times New Roman"/>
          <w:b w:val="false"/>
          <w:i w:val="false"/>
          <w:color w:val="000000"/>
          <w:sz w:val="28"/>
        </w:rPr>
        <w:t>
      № лота,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4"/>
        <w:gridCol w:w="4285"/>
        <w:gridCol w:w="5001"/>
      </w:tblGrid>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победителя</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победителя</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ценового предложения</w:t>
            </w:r>
          </w:p>
        </w:tc>
      </w:tr>
      <w:tr>
        <w:trPr>
          <w:trHeight w:val="30" w:hRule="atLeast"/>
        </w:trPr>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Потенциальные поставщики, ценовые предложения которых являются наиболее предпочтительными после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000"/>
        <w:gridCol w:w="3714"/>
        <w:gridCol w:w="4286"/>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закуп способом запроса ценовых предложений несостоявшимся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10.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 победителя, адрес фактического местонахождения, предложенная цена) по результатам проведенного закупа способом запроса ценовых предложений в течение _________________________________________ дней с даты подведения итогов закупа способом запроса ценовых предложений.</w:t>
      </w:r>
      <w:r>
        <w:br/>
      </w:r>
      <w:r>
        <w:rPr>
          <w:rFonts w:ascii="Times New Roman"/>
          <w:b w:val="false"/>
          <w:i w:val="false"/>
          <w:color w:val="000000"/>
          <w:sz w:val="28"/>
        </w:rPr>
        <w:t>
      11. Код закупки: _____________</w:t>
      </w:r>
      <w:r>
        <w:br/>
      </w:r>
      <w:r>
        <w:rPr>
          <w:rFonts w:ascii="Times New Roman"/>
          <w:b w:val="false"/>
          <w:i w:val="false"/>
          <w:color w:val="000000"/>
          <w:sz w:val="28"/>
        </w:rPr>
        <w:t>
      Адрес интернет-ресурса системы: ______________.</w:t>
      </w:r>
      <w:r>
        <w:br/>
      </w:r>
      <w:r>
        <w:rPr>
          <w:rFonts w:ascii="Times New Roman"/>
          <w:b w:val="false"/>
          <w:i w:val="false"/>
          <w:color w:val="000000"/>
          <w:sz w:val="28"/>
        </w:rPr>
        <w:t>
      12. Подписи.</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к Правилам приобретения</w:t>
      </w:r>
      <w:r>
        <w:br/>
      </w:r>
      <w:r>
        <w:rPr>
          <w:rFonts w:ascii="Times New Roman"/>
          <w:b w:val="false"/>
          <w:i w:val="false"/>
          <w:color w:val="000000"/>
          <w:sz w:val="28"/>
        </w:rPr>
        <w:t xml:space="preserve">
товаров, работ и услуг </w:t>
      </w:r>
      <w:r>
        <w:br/>
      </w:r>
      <w:r>
        <w:rPr>
          <w:rFonts w:ascii="Times New Roman"/>
          <w:b w:val="false"/>
          <w:i w:val="false"/>
          <w:color w:val="000000"/>
          <w:sz w:val="28"/>
        </w:rPr>
        <w:t>
при проведении операций</w:t>
      </w:r>
      <w:r>
        <w:br/>
      </w:r>
      <w:r>
        <w:rPr>
          <w:rFonts w:ascii="Times New Roman"/>
          <w:b w:val="false"/>
          <w:i w:val="false"/>
          <w:color w:val="000000"/>
          <w:sz w:val="28"/>
        </w:rPr>
        <w:t xml:space="preserve">
по недропользованию </w:t>
      </w:r>
    </w:p>
    <w:p>
      <w:pPr>
        <w:spacing w:after="0"/>
        <w:ind w:left="0"/>
        <w:jc w:val="both"/>
      </w:pPr>
      <w:r>
        <w:rPr>
          <w:rFonts w:ascii="Times New Roman"/>
          <w:b w:val="false"/>
          <w:i w:val="false"/>
          <w:color w:val="000000"/>
          <w:sz w:val="28"/>
        </w:rPr>
        <w:t>                           </w:t>
      </w:r>
      <w:r>
        <w:rPr>
          <w:rFonts w:ascii="Times New Roman"/>
          <w:b/>
          <w:i w:val="false"/>
          <w:color w:val="000000"/>
          <w:sz w:val="28"/>
        </w:rPr>
        <w:t>ПРОТОКОЛ № _____</w:t>
      </w:r>
      <w:r>
        <w:br/>
      </w:r>
      <w:r>
        <w:rPr>
          <w:rFonts w:ascii="Times New Roman"/>
          <w:b w:val="false"/>
          <w:i w:val="false"/>
          <w:color w:val="000000"/>
          <w:sz w:val="28"/>
        </w:rPr>
        <w:t>
     </w:t>
      </w:r>
      <w:r>
        <w:rPr>
          <w:rFonts w:ascii="Times New Roman"/>
          <w:b/>
          <w:i w:val="false"/>
          <w:color w:val="000000"/>
          <w:sz w:val="28"/>
        </w:rPr>
        <w:t>подведения итогов закупа через систему электронных закупок</w:t>
      </w:r>
      <w:r>
        <w:br/>
      </w:r>
      <w:r>
        <w:rPr>
          <w:rFonts w:ascii="Times New Roman"/>
          <w:b w:val="false"/>
          <w:i w:val="false"/>
          <w:color w:val="000000"/>
          <w:sz w:val="28"/>
        </w:rPr>
        <w:t>
   </w:t>
      </w:r>
      <w:r>
        <w:rPr>
          <w:rFonts w:ascii="Times New Roman"/>
          <w:b/>
          <w:i w:val="false"/>
          <w:color w:val="000000"/>
          <w:sz w:val="28"/>
        </w:rPr>
        <w:t>(название закупа способом через систему электронных закупок)</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(Дата и время проведения)</w:t>
      </w:r>
    </w:p>
    <w:p>
      <w:pPr>
        <w:spacing w:after="0"/>
        <w:ind w:left="0"/>
        <w:jc w:val="both"/>
      </w:pPr>
      <w:r>
        <w:rPr>
          <w:rFonts w:ascii="Times New Roman"/>
          <w:b w:val="false"/>
          <w:i w:val="false"/>
          <w:color w:val="000000"/>
          <w:sz w:val="28"/>
        </w:rPr>
        <w:t>      1. Наименование заказчика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Местонахождение заказчика</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Члены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провела процедуру определения победителя закупа способом через систему электронных закупок по закупке:</w:t>
      </w:r>
      <w:r>
        <w:br/>
      </w:r>
      <w:r>
        <w:rPr>
          <w:rFonts w:ascii="Times New Roman"/>
          <w:b w:val="false"/>
          <w:i w:val="false"/>
          <w:color w:val="000000"/>
          <w:sz w:val="28"/>
        </w:rPr>
        <w:t>
      4. Предмет закупа способом через систему электронных закупок:</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без учета НДС: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3285"/>
        <w:gridCol w:w="3000"/>
        <w:gridCol w:w="5858"/>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 закупки</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товаров, работ и услуг</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 или объем выполняемых работ или оказываемых услуг</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5. Номера контрактов на недропользование, в рамках которых осуществляется закуп:</w:t>
      </w:r>
      <w:r>
        <w:br/>
      </w:r>
      <w:r>
        <w:rPr>
          <w:rFonts w:ascii="Times New Roman"/>
          <w:b w:val="false"/>
          <w:i w:val="false"/>
          <w:color w:val="000000"/>
          <w:sz w:val="28"/>
        </w:rPr>
        <w:t>
      № и наименование лота:</w:t>
      </w:r>
      <w:r>
        <w:br/>
      </w:r>
      <w:r>
        <w:rPr>
          <w:rFonts w:ascii="Times New Roman"/>
          <w:b w:val="false"/>
          <w:i w:val="false"/>
          <w:color w:val="000000"/>
          <w:sz w:val="28"/>
        </w:rPr>
        <w:t>
      Контракт № ____________ от _______________.</w:t>
      </w:r>
      <w:r>
        <w:br/>
      </w:r>
      <w:r>
        <w:rPr>
          <w:rFonts w:ascii="Times New Roman"/>
          <w:b w:val="false"/>
          <w:i w:val="false"/>
          <w:color w:val="000000"/>
          <w:sz w:val="28"/>
        </w:rPr>
        <w:t>
      6. Конкурсные ценовые предложения представлены следующими участниками закупа способом через систему электронных закупок:</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4000"/>
        <w:gridCol w:w="5286"/>
        <w:gridCol w:w="3572"/>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закупа способом через систему электронных закупок</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 участника закупа способом через систему электронных закупок</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конкурсного ценового предложения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7. Цены конкурсных ценовых предложений участников закупа способом через систему электронных закупок:</w:t>
      </w:r>
      <w:r>
        <w:br/>
      </w:r>
      <w:r>
        <w:rPr>
          <w:rFonts w:ascii="Times New Roman"/>
          <w:b w:val="false"/>
          <w:i w:val="false"/>
          <w:color w:val="000000"/>
          <w:sz w:val="28"/>
        </w:rPr>
        <w:t>
      № и наименование лота</w:t>
      </w:r>
      <w:r>
        <w:br/>
      </w:r>
      <w:r>
        <w:rPr>
          <w:rFonts w:ascii="Times New Roman"/>
          <w:b w:val="false"/>
          <w:i w:val="false"/>
          <w:color w:val="000000"/>
          <w:sz w:val="28"/>
        </w:rPr>
        <w:t>
      Сумма, выделенная для закупа 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714"/>
        <w:gridCol w:w="4428"/>
        <w:gridCol w:w="4001"/>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 участника закупа способом через систему электронных закупок</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цена в тенге без учета НДС</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8. Конкурсная комиссия оценила и сопоставила цены конкурсных ценовых предложений участников закупа способом через систему электронных закупок и приняла решение (выбрать нужное):</w:t>
      </w:r>
      <w:r>
        <w:br/>
      </w:r>
      <w:r>
        <w:rPr>
          <w:rFonts w:ascii="Times New Roman"/>
          <w:b w:val="false"/>
          <w:i w:val="false"/>
          <w:color w:val="000000"/>
          <w:sz w:val="28"/>
        </w:rPr>
        <w:t>
      1) признать победителем закупа способом через систему электронных закупок</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828"/>
        <w:gridCol w:w="3677"/>
        <w:gridCol w:w="2828"/>
        <w:gridCol w:w="3819"/>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r>
        <w:br/>
      </w:r>
      <w:r>
        <w:rPr>
          <w:rFonts w:ascii="Times New Roman"/>
          <w:b w:val="false"/>
          <w:i w:val="false"/>
          <w:color w:val="000000"/>
          <w:sz w:val="28"/>
        </w:rPr>
        <w:t>
      № и наименование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857"/>
        <w:gridCol w:w="3285"/>
        <w:gridCol w:w="2857"/>
        <w:gridCol w:w="4001"/>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(фамилия, имя, отчество – для физических лиц)</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местонахождения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 цена без учета НДС</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казахстанскому содержанию в предлагаемых товарах или работах, или услугах, выраженные в процентах (от 0 до 100)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признать закуп способом через систему электронных закупок несостоявшимся (указать соответствующую причину)</w:t>
      </w:r>
      <w:r>
        <w:br/>
      </w:r>
      <w:r>
        <w:rPr>
          <w:rFonts w:ascii="Times New Roman"/>
          <w:b w:val="false"/>
          <w:i w:val="false"/>
          <w:color w:val="000000"/>
          <w:sz w:val="28"/>
        </w:rPr>
        <w:t>
      № и наименование лота</w:t>
      </w:r>
      <w:r>
        <w:br/>
      </w:r>
      <w:r>
        <w:rPr>
          <w:rFonts w:ascii="Times New Roman"/>
          <w:b w:val="false"/>
          <w:i w:val="false"/>
          <w:color w:val="000000"/>
          <w:sz w:val="28"/>
        </w:rPr>
        <w:t>
      9. Заказчику заключить договор с победителем:</w:t>
      </w:r>
      <w:r>
        <w:br/>
      </w:r>
      <w:r>
        <w:rPr>
          <w:rFonts w:ascii="Times New Roman"/>
          <w:b w:val="false"/>
          <w:i w:val="false"/>
          <w:color w:val="000000"/>
          <w:sz w:val="28"/>
        </w:rPr>
        <w:t>
      № и наименование лота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(фамилия, имя, отчество – для физических лиц) победителя, адрес фактического местонахождения, предложенная цена) по результатам проведенного закупа способом через систему электронных закупок в течение _________________________________________ дней с даты подведения итогов закупа способом через систему электронных закупок.</w:t>
      </w:r>
      <w:r>
        <w:br/>
      </w:r>
      <w:r>
        <w:rPr>
          <w:rFonts w:ascii="Times New Roman"/>
          <w:b w:val="false"/>
          <w:i w:val="false"/>
          <w:color w:val="000000"/>
          <w:sz w:val="28"/>
        </w:rPr>
        <w:t>
      10. Код закупки: _____________</w:t>
      </w:r>
      <w:r>
        <w:br/>
      </w:r>
      <w:r>
        <w:rPr>
          <w:rFonts w:ascii="Times New Roman"/>
          <w:b w:val="false"/>
          <w:i w:val="false"/>
          <w:color w:val="000000"/>
          <w:sz w:val="28"/>
        </w:rPr>
        <w:t>
      Адрес интернет-ресурса системы: ______________.</w:t>
      </w:r>
      <w:r>
        <w:br/>
      </w:r>
      <w:r>
        <w:rPr>
          <w:rFonts w:ascii="Times New Roman"/>
          <w:b w:val="false"/>
          <w:i w:val="false"/>
          <w:color w:val="000000"/>
          <w:sz w:val="28"/>
        </w:rPr>
        <w:t>
      11. Подписи.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