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9365" w14:textId="a299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системного оператора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2014 года № 630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38-3)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9 июля 2004 года «Об электроэнергетике»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системным оператором акционерное общество «Казахстанская компания по управлению электрическими сетями» (Kazakhstan Electricity Grid Operating Company) «KEGOC».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