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6e352" w14:textId="c86e3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июня 2014 года № 640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2013 года «О республиканской бюджете на 2014 – 2016 годы»,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энергетики Республики Казахстан из резерва Правительства Республики Казахстан, предусмотренного в республиканском бюджете на 2014 год на неотложные затраты, денежные средства в сумме 4364578400 (четыре миллиарда триста шестьдесят четыре миллиона пятьсот семьдесят восемь тысяч четыреста) тенге для перечисления акимату города Астаны в виде целевых трансфертов на развитие для реализации следующих проектов: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«Строительство ПС 110/20 кВ Олимп с ЛЭП 110 кВ. II очередь. ЛЭП-110 кВ» в городе Астане» 1024218500 (один миллиард двадцать четыре миллиона двести восемнадцать тысяч пятьсот)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«Строительство закрытой ПС 110/20 кВ «Аэропорт-Новая» с перезаводами ЛЭП-110 кВ». II очередь. Перезаводы ЛЭП 110 кВ» 2026384200 (два миллиарда двадцать шесть миллионов триста восемьдесят четыре тысячи двести)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«Строительство закрытой ПС 110/20 кВ «Байтерек» с ЛЭП-110 кВ» I очередь» 1313975700 (один миллиард триста тринадцать миллионов девятьсот семьдесят пять тысяч семьсот)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28.11.2014 </w:t>
      </w:r>
      <w:r>
        <w:rPr>
          <w:rFonts w:ascii="Times New Roman"/>
          <w:b w:val="false"/>
          <w:i w:val="false"/>
          <w:color w:val="000000"/>
          <w:sz w:val="28"/>
        </w:rPr>
        <w:t>№ 1256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