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fb6de" w14:textId="95fb6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июня 2014 года № 650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в установленном законодательством Республики Казахстан порядке республиканское имущество с баланса Государственного учреждения «Медицинский центр Управления делами Президента Республики Казахстан» в оплату акций акционерных обществ: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«Центр медицинских технологий и информационных систем»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«Лечебно-оздоровительный комплекс «Ок-Жетпес»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Управлением Делами Президента Республики Казахстан (по согласованию)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июня 2014 года № 650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республиканского имущества, передаваемого в оплату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акций акционерного общества «Центр медицинских технологий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 и информационных систем»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7870"/>
        <w:gridCol w:w="2575"/>
        <w:gridCol w:w="2575"/>
      </w:tblGrid>
      <w:tr>
        <w:trPr>
          <w:trHeight w:val="3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405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Лицензионное программное обеспечение OfficeProPlus RUS LicSAPk OLP B Gov (на 1 станцию)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Лицензионное программное обеспечение ExchgSvrEnt RUS LicSAPk OLP C Gov (на 1 станцию)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Лицензионное программное обеспечение FrFrntTMGStd RUS LicSAPk OLP C Gov 1Proc (на 1 станцию)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Лицензионное программное обеспечение CoreCAL ENG LicSAPk OLP C Gov DvcCAL (на 40 пользователей)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Лицензионное программное обеспечение SQLSvrStd RUS LicSAPk OLP C Gov (на 2 станции)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Лицензионное программное обеспечение SQLCAL RUS LicSAPk OLP C Gov DvcCAL (на 5 станций)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Лицензионное программное обеспечение VSProwMSDN ALNG LicSAPk OLP B Gov (на 1 станцию)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Лицензионное программное обеспечение FrFrntPrtcnSte Subs VL OLVD 1Mth AP PerU (на 40 пользователей, 40 станций)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Лицензионное программное обеспечение FrfrntPrtcnExchgSvr SubsVLOLVD1Mth APPer (на 40 пользователей, 40 станций)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Лицензионное программное обеспечение OfficeStd RUS LicSAPk OLP B Gov(на 40 пользователей, 40 станций)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Лицензионное программное обеспечение OfficeStd RUS LicSAPk OLP B Gov (на 10 станций)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Лицензионное программное обеспечение WinSvrEnt RUS LicSAPk OLP C Gov (на 2 станции)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Программное обеспечение Kaspersky Business (на 440 пользователей)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Лицензионное программное обеспечение WinPro7RUS OLP NL Legalization GetGenuin(на 40 пользователей)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Лицензионное программное обеспечение WinSvrStd RUS LicSAPk OLP C Gov (на 8 станций)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мониторинга локальной вычислительной сети (DLP-решение)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2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13 июня 2014 года № 650 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республиканского имущества, находящегося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 по адресу: Российская Федерация, Ставропольский край,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 город Ессентуки, улица Пятигорская, 44, передаваемого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 оплату акций акционерного общества «Лечебно-оздоровительный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комплекс «Ок-Жетпес»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2"/>
        <w:gridCol w:w="7899"/>
        <w:gridCol w:w="2037"/>
        <w:gridCol w:w="1832"/>
      </w:tblGrid>
      <w:tr>
        <w:trPr>
          <w:trHeight w:val="33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имущества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</w:p>
        </w:tc>
      </w:tr>
      <w:tr>
        <w:trPr>
          <w:trHeight w:val="30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Сооружение танцплощадки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хозяйственно-питьевого водопровода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хозяйственно-бытовой канализации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Сети ливневой канализации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Тепловая сеть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Трансформаторная подстанция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Покрытия тротуаров, проездов, площадок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Озеленительные насаждения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Наружные сети освещения территории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ограждения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Кабельные линии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Фонтан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Бассейн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Главный корпус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Главный корпус с пищеблоком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Грязехранилище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Картофелехранилище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Клуб столовая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Контора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Котельная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Лечебно-лабораторный корпус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Надземная автостоянка закрытого типа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Насосная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Прачечная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Проходная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Склад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Теплица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Резервуар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Трансформаторная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«Водохранилище»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Здание танцплощадки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Телефонный аппарат LG GS-472H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Телефонный аппарат LG GS-5140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Передвижная вешалка РМ-15 FAGOR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Подтоварник (дерево)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 моечная двухсекционная ВМ-2 14/7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Кухонный стеллаж СК-1200/500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раздевальный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 моечная со стойкой для подвешивания туш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 моечная двухсекционная ВМ-2 12/6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Колода разрубочная (650х650х800, бук)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разделочный пристенный 15/6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Костепилка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Полка настенная открытая ПК-1500/300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разделочный пристенный 12/6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Полка настенная открытая ПК-1200/300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разделочный пристенный 10/6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для подвешивания туш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кухонный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с бортиком и нижней полкой и дверцами-купе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Кухонный стеллаж СК-1500/500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нижний сдвоенный (подставка под плиту)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нижний одиночный (подставка под плиту)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разделочный центральный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Подставка под электрокипятильник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 моечная односекционная 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сбора отходов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Полка закрытая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 моечная с рабочей поверхностью и смесителем, односекционная правая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раздаточный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Контейнер для мусора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для сбора подносов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для посуды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Кухонный стеллаж СК-1000/400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 моечная односекционная ВМ 1 6/6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для белья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«Венский»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хранения хлеба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Бак для отходов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 моечная двухсекционная ВМ-2 12/6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 моечная односекционная ВМ-1 6/6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Ванная моечная с рабочей поверхностью и смесителем, односекционная правая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парикмахерское, черный, А01#37 QUADRO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Мойка парикмахерская, В17#37/черный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косметологическое HZ-3668 белое (гидравлика)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Стул мастера HZ-9008 белое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маникюрный однотумбовый с вытяжкой YM-014 B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мастера «Сеньор» 99Т02 черный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Табурет «Т-1» высокий P-S-18 черный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Вешалка 110410-030(хром/черный)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Зеркало к рабочему туалету «Барселона» 2 части (500*1065,500*595)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Каркас рабочего туалета «Барселона» (Т03), венге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Ш-05 белый (2 замка на верхние двери)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1200*600*750 белая (на ножках)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разделочный пристенный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предмоечный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Прилавок горячих напитков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для столовых приборов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Пароманекен для глажения верхней одежды PONY MGC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Гладильный стол серии CLASSIC 110 PONY S.P.A.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Сетчатый передвижной контейнер TRANSFRAIS TROLLEYS A.R. CADDIE S.A. 4.475.92.03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Корзина 9.940.57.50 A.R.CADDIE S.A.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СК-1500/500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центральный СРЦН 1200/600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одежды, ШР 22-600 ЦЕРЕРА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Рэковый кейс SP-2, глубина 55 см, с крышками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 для сушки волос «Эксперт»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 для сушки волос «Vitek»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Люстра потолочная в номере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Люстра в VIP апартаментах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Люстра 11 плафонов (переход в столовую)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 прикроватное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 в переходе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 гостиничный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Гладильная доска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Сейф кассовый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Панель декоративная воздушно-пузырьковая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Картина «Неаполитанские розы», масло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Картина «Итальянские мотивы», масло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Картина «Джайляу», масло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Картина «Горная река», масло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Картина «Мелодия степи», масло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Картина «Байга», масло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 тканевые вертикальные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Картина-барельеф, 70*70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Картина 1,8*0,8, масло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Картина 1,6*0,8, барельеф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Картина «Сакские мотивы», барельеф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Люстра 9 плафонов (ВИП зал)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Бра 2 плафона, коричневое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 алюминиевые вертикальные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Картина - барельеф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Картина- масло, 60*60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Жалюзи алюминиевые горизонтальные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 рулонные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Жалюзи тканевые вертикальные (лестница)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Шторы тюль 5,7 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Шторы тюль 7,4 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Шторы тюль 6,5 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Шторы портьеры, 2,75 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Шторы портьеры, 2,7 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Шторы портьеры, 2,0 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Шторы портьеры, 3,4 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Шторы тюль - 6 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Шторы портьеры 236*390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Шторы тюль 230*835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Шторы тюль 220*320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Портьеры 144*220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Портьеры 170*215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Тюль 144*840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Тюль 170*840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Тюль 170*700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Шторы тюль в холле при кинозале (французские)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Портьера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 3м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Тюль 3,5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 7 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 5 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 7,8 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Портьера 2,8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Портьера 1,3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Портьера 7,8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 3,3 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Коврик прикроватный 80х150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Коврик прикроватный 60х150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Ковер 2х3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Ковер 5х3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Дорожка ковровая 1,2 м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Дорожка ковровая 1,0 м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Дорожка ковровая 2,0 м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Стремянка с двумя ступенями (размеры: 500 x 700 x 350 мм)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Душевая кафедра с одним периферийным душем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местная сидячая ванна с гидравлическим подъемником SHS-АС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Каскадный душ трехсторонний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с низким душем с соединительным патрубком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Вихревая ванна для рук MANI-JET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Вихревая ванна для ног PEDI-JET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Струйно-контрастная четырехкамерная ванна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пациента (Беларусь)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для отдыха, каркас-дерево, кожзаменитель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врача-лаборанта (3 выдвигающихся ящика)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врача-лаборанта с одной опорной тумбой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для лабораторной посуды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для лабораторной посуды с шестью ящиками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Столик ассистентский на стойке, вращающийся, 5 колес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химических исследований, мойка, 4 ящика, 2 полки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медицинский навесной, 2 створки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медицинский для одежды, одностворчатый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для персонала, вращающееся, кожзаменитель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Стол-тумба двустворчатая, с двойной мойкой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лабораторная, 1 дверка, 1 полка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лабораторной посуды 2 дверки, 1 полка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стационарная лабораторная, 4 выдвижных ящика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медицинский надставной, антресоль 2 створки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медицинский навесной, 1 створчатый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лабораторной посуды, витрина, 2- створчатый, 3 полки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для посетителей (кожзаменитель)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Табурет мобильный, на пневмопатроне, пятилучевая опора, 350 мм (пенополиуритан)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лабораторная, с 3 выдвижными ящиками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медицинская, 8 выдвигающихся ящиков, опоры металлические, с регулировкой по высоте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лабораторный с надставкой и подкатной тумбой, тумба с 4 ящиками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Двойная металлическая мойка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лабораторный вытяжной наклонный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хозяйственного инвентаря (каркас и фасады-литогнутая сталь), 5 полок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Стол-тумба, 1 створчатая, с мойкой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вращающийся мобильный с подковообразной полиуретановой спинкой, подставкой для ног, на пневмопатроне, основание-хром, пять лучей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Банкетка трехместная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Стол лабораторный с надставкой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на 4-х металлических опорах 51 мм, с регулировкой по высоте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подкатная прикроватная на колесах, с нишей для лекарств, распашная дверца, 1 полка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лабораторная двустворчатая с распашными дверками и 2 металлическими полками и одним выдвижным ящиком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руководителя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подкатная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мягкое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Журнальный столик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Диван угловой (кожзаменитель), черный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Диван трехместный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мягкое (кожзаменитель)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Стол-тумба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с 4-мя ящиками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бара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Шкаф низкий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 медицинской сестры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с дверкой, 2 полки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одностворчатая, с мойкой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с двумя дверками, с двумя полками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Тумба медицинская с 3-мя выдвижными ящиками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Стул пластиковый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медицинская с 2 мойками (400*400*250)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Смеситель локтевой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медицинский без борта, на 4 опорах, нержавеющий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медицинская с распашными дверцами с бортом, на опорах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медицинский производственный с 2 полками, мойкой, с фартуком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медицинский двухстворчатый, с распашными дверцами, 3 полками, на опорах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сборно-разборный, 6 полок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медицинский, рабочий на 4-х опорах с регулировкой по высоте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врача-лаборанта рабочий, с двумя опорными тумбами (тумба с 5 ящиками, тумба с дверкой и одной полкой)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на 4 –х металлических опорах (диаметр 51 мм), с регулировкой по высоте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1200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медицинский производственный с мойкой на 4-х опорах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архивный металлический с полками (глухие запираемые двери)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Диванчик для ожидания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металлический для технических служб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(спинка металлическая, верх искусственная кожа)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обеденный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 металлический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Скамья спортивная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(спинка металлическая, верх-кожзаменитель)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для отдыха (каркас-дерево, кожзаменитель)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Столик ассистентский (на стойке, вращающийся, 5 колес)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медицинский навесной (2- створчатый)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Стол-тумба двустворчатый (с двойной мойкой)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медицинский навесной (1 створчатый)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общего назначения (2 створки, 5 полок)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Стол-тумба (1 створчатый, с мойкой)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медицинский двухстворчатый, с распашными дверцами, 3 полками, на опорах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сборно-разборный 6 полок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медицинский, рабочий на 4-х опорах с регулировкой по высоте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медицинский производственный с бортом с полкой на 4 опорах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обеденный, отделка под мрамор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со стеклом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Банкетка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медицинский для одежды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 двустворчатый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Столик для инструментов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металлический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Шезлонг пластиковый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пластиковое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мягкое, кожзаменитель, черное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хозяйственных принадлежностей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«BOS» для посетителей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Барная стойка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Шезлонг пластиковый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 закрытый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 (1600*1400)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Брифинг-приставка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 со стеклом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Секция трапециевидная, мягкая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Секция прямая мягкая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2-местный (170*90*85)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(100*90*85)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для зрителей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Столик круглый, на стойке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«Венский», спинка металлическая, кожзаменитель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Барная стойка с навесными шкафами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Барный стул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бильярдный большой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бильярдный малый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Подставка под кии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Уголок для шаров большой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Уголок для шаров малый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шаров больших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шаров малых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Светильник над бильярдными столами из 5 плафонов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Светильник над бильярдными столами из 3 плафонов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обеденный (100*100), светлое дерево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мягкий, велюр, коричневый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обеденный, (1,2*1,2), цвет орех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Полукресло с подлокотниками, синего цвета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Столик журнальный прямоугольный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Столик журнальный, круглая столешница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офисный (1200*800)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подкатная, 3 ящика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офисный с полками для документов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Шкаф-гардероб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офисное, ткань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Кровать (200*180)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прикроватная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Комод под ТВ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Столик под лампу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Кассетница в шкаф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мягкий (174*92)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мягкое (115*92 h)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косметический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- гардероб (3 створчатый)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Полукресло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Изголовье кровати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Подставка под багаж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раскладной, серый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мягкое, серое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Зеркало настенное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Кровать (110*187) на деревянной основе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прикроватная (40*42)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мягкий (240*92)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Шкаф-гардероб (4 створчатый)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Шкаф-купе с зеркалом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Обеденный стол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с подлокотниками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к обеденному столу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Кровать (200*120)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Шкаф-гардероб (2 створчатый)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Зеркало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Подставка под багаж, металлическая складная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Кровать (200*90)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прикроватная, 35 h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прикроватная, 50 h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2-х створчатый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Кровать 2-х спальная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прикроватная «Ностальжия»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Столик туалетный «Ностальжия»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Зеркало к туалетному столу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6–ти дверный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мягкий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с 3-мя выдвижными ящиками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для ТВ (2 дверцы, 1 выдвижной ящик, (1,2*0,4*0,96)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Диван мягкий двухместный, ткань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Кухня встроенная, комплект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письменный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Полукресло, кожзаменитель, зеленое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Полукресло, ткань (в спальне)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Книжный шкаф с открытыми полками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5-створчатый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Мебель для санузла (мойка с зеркалом и шкаф для белья)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туалетный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для ТВ с 2 дверцами и 2 ящиками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с подлокотниками, ткань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обеденный (138*90)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мягкий с подлокотниками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Столик журнальный (110*60)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Диван, 3 метра (118*87)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(106*90), кожзаменитель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4-створчатый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1400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для персонала, ткань, вращающееся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 узкий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364 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раздевалки металлический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руководителя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переговоров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для посетителя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медицинский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документов открытый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Гардероб глубокий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угловой (160*140)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Приставка подкатная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переговоров, 6 мест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угловой (без угловой секции)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рабочий 160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со стеклом одностворчатый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общего пользования, 2 двери, 5 полок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Стеллаж для книг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для одежды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Стойка администратора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2 местный, ткань, люкс (200*80*80)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Кресло, ткань, люкс (70*80*80)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3-местный, ткань, бизнес-класс (210*96*85)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Кресло, ткань, люкс (110*90*85)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угловой, ткань, люкс, 240*270*85 (составной)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мягкий (170*90), ткань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раскладной серый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мягкое серое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Зеркало в санитарном узле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Шкаф-гардероб, 2 створчатый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мягкий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2 местный ткань люкс 200*80*80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ткань люкс 70*80*80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3 местный ткань бизнес-класс 210*96*85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ткань люкс 110*90*85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угловой ткань люкс 240*270*85 (составной)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Столик журнальный квадратный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3-местный ткань люкс 210*96*85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«Матис» и 1 кресло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«Элегия» и 1 кресло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 Мармит 1-х блюд ПМЭС-70К-01 Мармит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 Мармит 2-х блюд ПМЭС-70к-60 Мармит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 Прилавок нейтральный ПГН-70 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Витрина «Угловая»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Витрина «Виена»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Витрина для посуды «Империя»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Витрина с зеркалом «Виена»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Витрина с зеркалом для гостиной «Империя»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69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Водоумягчитель, 12 литров, нержавеющая сталь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Диван большой «Лючия»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 нож для нарезки овощей соломкой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 нож для нарезки кружочками Е2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 нож для натирания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Диск-нож для нарезки кубиками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моющих средств СТДД Диспенсер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Емкость с фильтром для РР СС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Зеркало «Виена»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Зеркало к витрине «Империя»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Зеркало к комоду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Картофелечистка РР/18 на подставке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Кассета для стаканов, с рельефом «сетка»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Комод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Комод № 4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Комод с зеркалом (1130*500*760)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Корзина для тарелок С 00019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 пищеварочный КПЭМ-160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05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«Лючия»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Кровать 2-х спальная 1900*1600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Кровать 2-х спальная «Виена» 1900*1600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Кровать 2-х спальная с ортопедическим матрацем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Кровать односпальная НГК-1/8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Кровать с одной спинкой и ортопедическим матрацем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Кровать с решеткой и ортопедическим матрацем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Матрац «Комфорт» стандарт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Модуль сушки СТТА Секция сушки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Мясорубка МИМ-600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мягкой мебели «Эвелина»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Овощерезка без ножей корпус из нержавеющей стали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Ополаскивающее устройство ДОС Смеситель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Отсекатель брызга (вентиляционный короб)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Пароконвектомат бойлерный электрический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Печь хлебопекарная нержавеющая ХПЭ-500.31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Подставка для дисков ножей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Подставка под пароконвектомат СС 61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Посудомоечная машина СТ 100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с зеркалом четырехдверный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Решетка для кровати 1900*1600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Сковорода электрическая н/ж ЭСК-90-0,274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Смягчитель воды Деро 20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Сплит система настенной установки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грязной посуды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для чистой посуды СТ483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журнальный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журнальный 60*60 «Империя»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журнальный ГСТ-2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обеденный «Лотос»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обеденный круглый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«Кабриоль»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(580*500*1100)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 «Philips»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 ЖК «Philips»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 «Samsung»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сервировочная ТС-3СН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Тестораскаточная машина МРТ-400 для пельменей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TV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TV ГТТ-1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для ТВ «Империя»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под ТВ «Доминат»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прикроватная 2 ящика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прикроватная 3 ящика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прикроватная ГТП-1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Тумба прикроватная с двумя ящиками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Хлеборезка АХМ-300Т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«Саратов» 263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«Саратов» 264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встроенный купе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купе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трехдверный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Шкаф-витрина двухдверный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стиральная барьерная серии LBS/Е-16 MPP FAGOR с системой автоматического дозирования для стирки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Сушильная машина Т 4350 ELEKTROLUX LAUNDRU SUSTEMS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Сушильно-гладильный коландр серии GMP 1600.VAR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гладильный Omega 2000 FAGOR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Упаковщик для прямого белья NIB ARTMECC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Утюг с парогенератором PONY 19854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Напольные весы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Холодильный агрегат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Овощемойка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холодильный среднетемпературный СМ107-S(ШХ-0,7)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холодильный среднетемпературный СМ114-S(ШХ-1,4)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Рыбочистка электрическая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холодильный низкотемпературный CB107-G (ШН 0,7), нержавеющая сталь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холодильный среднетемпературный Cм107-G (ШН 0,7), нержавеющая сталь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Овощерезка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Картофелечистка с фильтром в комплекте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хлеборезательная автоматическая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Плита электрическая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Рабочая поверхность приставная к плите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Электрический аппарат контактной обработки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Сковорода электрическая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Фритюрница электрическая настольная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 пищеварочный электрический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Подставка под электрическую конвекционную печь с парогенератором RATIONAL AG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Электрическая конвекционная печь с парогенератором, модель SCC RATIONAL AG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 вытяжной пристенный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Зонт вытяжной центральный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Универсальная кухонная машина УКМ (полный комплект (насадки ПМ+ММ+МО+ВМ+МП+МР+МИ+П)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Кипятильник электрический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Шпилька (тележка под гастроемкости)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Мармит для 1-х блюд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Мармит для 2-х блюд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Мясорубка TS 22FTS 136UT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Фаршемешалка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Холодильный шкаф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 для гамбургеров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для раскатки теста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Слайсер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Тестомес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Мукопросеиватель «Каскад»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Овоскоп (прибор контроля качества яиц)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Печь конвекционная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 расстоечная (для расстаивания теста)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Водоумягчитель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 морозильная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Моноблок низкотемпературный к морозильной камере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ROBOT-COUPE Бликсер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Кофемашина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Льдогенератор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Барный комбайн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Миксер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порционные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Стерилизатор для ножей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УФ лампа для уничтожения насекомых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Гриль электрический с вулканической лавой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Печь СВЧ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Рукосушитель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Кипятильник STARFOOD, 30 литров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 холодильный низкотемпературный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 холодильная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Кипятильник STARFOOD, 10 литров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Велотренажер-Аппарат для реабилитации серии EN-Cardio модели EN-Biko Roha с принадлежностями (3446. 670)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Степпер-Аппарат для реабилитации серии EN-Cardio модели EN-Stop SL с принадлежностями (3446.671)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Шаговый тренажер-Аппарат для реабилитации серии EN-Cardio модели EN-Stair SL с принадлежностями (3446.672)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Шаговый элиптический тренажер-Аппарат для реабилитации серии EN-Cardio модели EN-Crosswalker с принадлежностями (3446.673)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Беговая дорожка для реабилитации-тренажер для функциональной диагностики, тренировки и реабилитации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Сушуар OT04 (3 скорости)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Стерилизатор ГП-10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Лампа-лупа X01а на струбцине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Лампа маникюрная «Дельта» черная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Плита электрическая кухонная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посудомоечная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Стиральная машина серии LA-60MPE FAGOR IND,S.COOP.LTDA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Стиральная машина серии LA-25MPE FAGOR IND,S.COOP.LTDA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Стиральная машина серии LA-13MPE FAGOR IND,S.COOP.LTDA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Сушильная машина серии SR/E-23FAGOR IND,S.COOP.LTDA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Сушильная машина серии SR/E-60МР FAGOR IND,S.COOP.LTDA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Сушильно-гладильный каландр серии G 21-35 GMP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Напольные весы CAS, DL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автоматического дозирования HQ-E8-4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Видеопроекционная 2-х ламповая система Sanyo PLC-XF1000 12 000 ANSI lm 1024x768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Объектив LNS для проектора Sanyo PLC-XF1000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Экран Draper 500 x 380 см моторизированный проекционный, формат 4:3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Звуковая карта Creative 5.1 THX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микшер 01V96VCM 24bit/96kHz, 32канала, ADAT I/O, 12микр.4лин. вх. 1 MY Card слот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Карта MY4DA 4 канала 24-bit, XLRх4 «папа»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система мониторинга Funktion One Resolution 1 (ближнего поля)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система Funktion One F88, 2-х полосная инсталляционная, 8 «х2 + 1»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система OMNITRONIC C-80, white/set 125 Вт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Контроллер акустических систем Funktion-One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система порталов рупорная, низкочастотная Funktion One F118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Усилитель 4-х канальный Funktion-One F60Q (1500Вт/4Ом на канал)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Усилитель мощности Omnitronic SMA-1500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Акустическая система KPA-215A активная (монитор)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Плеер двойной ди-джейский XDP-2800 Dual CD/MP3/SD/USB player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 динамический кардиоидный вокальный SHURE SM58-LCE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Студийные наушники SHP-4000 Deluxe DJ headphones закрытые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Рэковая стойка R-12U, на колесах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усиления сигнала DMX-512 DMX Split 6X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Интерфейс управления светом DMX512 (Futurelight/Daslight) в протоколе DMX-512 в комплекте: специализированное ПО, блок USB-DMX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Ноутбук Lenovo (пульт управления светом)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Светодиодный прожектор Eurolight TMH-10 LED Moving Head с полным вращением Spot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Светодиодный прожектор FUTURELIGHT EYE-54 Moving-Head Wash с полным вращением Wash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Светодиодный прожектор «следящего» света EUROLITE SL-575C Search Light, смена цветов, в комплекте с лампой и штативом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Светодиодный прожектор LED PAR-64 RGB 36x1W ` spot, угол раскрытия луча 22 градуса, синтез цвета RGB, управление DMX512, 36 светодиода x1W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 500 мм, со встроенным адаптером фантомного питания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Фланцевое крепление для микрофона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звукоусилительный мобильный PSSO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светового оборудования мобильный LED KLS-1001 Compact lightset, в кофре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Микрофонные стойки (6 штук)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Радиосистема двухантенная «вокальная» SHURE PGX24/58 с капсюлем динамического микрофона SM58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Светодиодный прожектор PAR-64 RGB 10 mm Short white (183 LEDs 10мм), угол 36 градусов, синтез цвета RGB, управление DMX512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Микрофон 500 мм, со встроенным адаптером фантомного питания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 «Tocshiba 32»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 «Samsung»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«Indezit»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Пылесос моющий «THOMAS»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Пылесос «SAMSUNG»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Пылесос «Bosch» 220 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Утюг бытовой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Компьютер для персонала (комплект)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Hp 1102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лазерный Hp M1217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Телевизор «LG 40»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Пылесос для очистки стен и днища бассейна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Анализатор биохимический HUMALYZER 3000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Планшетный фотометр-анализатор ИФА Expert Plus (фильтры 405, 450, 492, 620 нм)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Автоматический вошер Atlantis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Инкубатор-встряхиватель THERMOSTAR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Анализатор гематологический D-3, автомат, 18 параметров, 3-diff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4-канальный анализатор-коагулометр Amelung KC 4 Delta со стартовой пипеткой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Микроскоп биологический HumaScope Advanced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Анализатор Combilyzer Plus для клинического анализа мочи по 11 параметрам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Центрифуга лабораторная HuMax 5K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Центрифуга медицинская СМ-6М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пипеточный с двойным термостатом цветным корпусом с фиксированным объемом доз, одноканальный «Колор» ДПОФц-1-200 (каталожный № 40280562)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пипеточный с двойным термостатом, цветным корпусом с переменным объемом доз, одноканальный «Колор» ДПОПц-1-5-50 (каталожный № 40270282)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пипеточный автоклавируемый с фиксированным объемом одноканальный ДПАОФ-1-50 (ДИГИТАЛ) (каталожный № 45001062)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пипеточный с двойным термостатом цветным корпусом с фиксированным объемом доз, одноканальный «Колор» ДПОФц-1-200 (каталожный № 40280542)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пипеточный автоклавируемый с фиксированным объемом одноканальный ДПАОФц-1-50 (ДИГИТАЛ) (каталожный № 4501102)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пипеточный автоклавируемый с переменным объемом многоканальный ДПАМП-8-5-50 (ДИГИТАЛ) (каталожный № 4510022)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физиотерапевтический модели ИОНОСОН Эксперт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физиотерапевтический модели ФИЗИОМЕД- Эксперт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лазерной терапии LAS-Expert с принадлежностями (с точечным и плоскостным излучателем)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физиотерапевтический модели Physiovac-Expert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физиотерапевтический ФИЗИОТЕРМ С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физиотерапевтический модели Hivamat 200 Evident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физиотерапевтический МАГ-Эксперт (включая кушетку)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аэрофитотерапевтический «Фитотрон» АГЭД-01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ионотерапевтический дозирующий трехместный АИДт-01-«Аэровион»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Весы медицинские электронные SECA 703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колоногидротерапии HC-2000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Стетоскоп Duplex 4011-01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Тонометр OMRON M2 Classic с адаптером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Анализатор жировой массы медицинский BC-418 (анализатор состава тела профессиональный)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для инфракрасной терапии INFRA RED RADIATOR с принадлежностями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ЛОР-комбайн модели Basic Plus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ушных воронок POLITZER из 3 штук, размеры в диаметре 2 мм, 3 мм, 4 мм (45009-00)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Аудиометры медицинские GSI для определения порогов слуха в нормированном диапазоне частот, модели GS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Синускоп «Ангиодин-ЭХО/П-Лор»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Осветитель универсальный, модель HL 5000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Отоскоп модель BETA 200 3,5 В с принадлежностями (каталожный № В-002.11.501)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Кислородный концентратор OXY 6000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гальванизации и лекарственного электрофореза ПОТОК-1 ГЭ-50-2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УВЧ-терапии УВЧ-80-04-«Стрела+»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магнитотерапевтическая низкочастотная с регулировкой частоты, модуляции и индукции вращающаяся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АЭЛТИС - синхро-02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Дефибриллятор серии PRIMEDIC Defi-B М110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для спирометрии MIR с принадлежностями, модель Spirolab III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Кресло медицинское универсальное для гинекологии, урологии, проктологии серии MUS 4000 с принадлежностями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Кольпоскоп Leisegang модель 1D со светодиодным источником света на штативе Balance-o-matic на передвижном пятиколесном основании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Облучатель ОРУБн-3-3-«КРОНТ» (Дезар 3)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фармацевтический ХФ-250-ПОЗИС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Холодильник фармацевтический ХФ-250-1 ПОЗИС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Холодильник фармацевтический ХФ-400 –ПОЗИС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Камера для хранения стерильных медицинских инструментов КБ-02-Я-ФП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Негатоскоп общего назначения с высотой экрана 430 мм НР4-02-«ПОНИ» четырехкадровый (430х1400)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Системный видеоцентр CV-150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ЖК Монитор 19' OEV-191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Гастровидеоскоп GIF-Q150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Эндоскопический отсос SSU-2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Колонофибросокоп CF-Q150L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ЭКГ амбулаторный модели Н3+,Р12+ (Система холтеровского мониторирования)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Электрокардиограф 12-канальный ELI 350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Смотровая кушетка, 2-х секционная, с окрашенным корпусом, с хромированными съемными ножками, наклон спинной секции бесшаговым механизмом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Кушетка для физиотерапии и кардиологии, наклон спинной секции бесшаговым механизмом 19-FP605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Ступенька модель 2302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Ширма складная, медицинская, односекционная 2400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Ширма медицинская (3-х секционная) 21-FP-704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для урологических исследований мод. Urocap III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моюще-дезинфицирующая модель INNOVA Е3 с принадлежностями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Автоклав (стерилизатор) с принадлежностями серии Melag модель Vacuklav 24-B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Суховоздушный шкаф-стерилизатор FED 115 (Binder)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Мойка ультразвуковая Elmasonic S80 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Упаковочная машина с режущим устройством hd 470 MS-8 (артикул 0.611.133)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Паровой стерилизатор (автоклав) Melag MELAquick 12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Мойка ультразвуковая Elmasonic S30 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моющее-дезинфицирующая модель Smeg WD2050 с принадлежностями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Мойка ультразвуковая Elmasonic S100 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моюще-дезинфицирующая модель INNOVA М3 с принадлежностями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Автоклав (стерилизатор) с принадлежностями серии Melag модель Euroklav 23 VS+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Пароструйная моечная машина Elmasteam ES 3000 с принадлежностями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Суховоздушный шкаф-стерилизатор FED 53 (Binder)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водоподготовки для автоклавов тип Meladest 65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Система цифровая диагностическая ультразвуковая Aplio MX в комплекте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физиотерапевтический для лечения вакуумом и лимфодренажа Starvac SP 2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Ректоскоп операционный с волоконным световодом Ре-ВС-01 (в комплекте с набором приспособлений и инструментами)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Осветитель эндоскопический «НТК Азимут плюс» для жесткой эндоскопии, модель 01 с кабелем для передач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Шприц для ректального введения грязи с наконечником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 медицинский массажный Lojer 115E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Источник бесперебойного питания ИБП GE DE ML 500VA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Принтер Epson LX-300+, c кабелем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Штатив на 7 дозаторов (9420290)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получения очищенной воды УВОИ-«М-Ф»-1812-С8-4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Держатель шпателя/осветитель горла 3,5В (каталожный № В-002.12.305)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Зеркало ларингеальное прямое BETA 3.5 В (каталожный № В-002.12.101)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Диспенсер ушных воронок AllSpec (каталожный № В-000.11.148)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Трансформатор ЕN 100 с настенным креплением (каталожный № Х-095.12.110)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Блок дополнительный для EN 100 (каталожный № Х-095.12.135)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Осветитель носа 3,5В, с принадлежностями (каталожный № В-002.12.323)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Рукоятка перезаряжаемая ВЕТА R 3.5 В (каталожный № X-002.99.376)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Кислородный коктейлер «Киприда»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низкочастотной физиотерапии «АМПЛИПУЛЬС-7»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Видуар медицинский (слив больничный «СБ-2-керамический полный»)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TC-C2 Компактная тележка K7504124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Стол-тележка модель Tryllo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Стоматологическая установка KaVo PRIMUS 1058 S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Наконечник стоматологический для бормашины-переходник MULTIflex 465LRN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 стоматологический KaVo SUPERtorque 660 B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 стоматологический KaVo INTRAcompact 2068 LHC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Инструмент стоматологический KaVo INTRAcompact 10 CHC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Прибор по уходу за наконечниками KaVo QUATTROcare 2104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 безмасляный с отсасывающим агрегатом DK 500 DUO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Проводная светодиодная лампа с Bluephse C8 таймером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рентгеновский дентальный eXpert DC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Проявочный аппарат Velopex Extra-X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Визиограф стоматологический GXS-700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Стул врача-стоматолога серии KaVo модели PHYSIO 5007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Кушетка «Комфорт» модель 03 (базовая комплектация + ручной душ + водный подогрев)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Кушетка «Комфорт» модель 04 (для кишечных орошений)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Кушетка процедурная гинекологическая с электроподогревом и принудительным объемом чаши КПгт-Э-«Гидровит»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Meдицинская бальнеологическая ванна для растворов и процедур с СО2 насыщенной водой М 1840 АС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Meдицинская бальнеологическая ванна для воздушно-пузырькового массажа FLORIDA 300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Мягкая система T H E R M O - S P A: Плавучая кушетка с массажным модулем и модулем хорошего самочувствия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Комбинированная установка для ручного подводного массажа и сухих углекислых ванн UW GI CO2 1800 AC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Комбинированная установка для автоматического подводного вихревого, воздушно-пузырькового и ручного массажа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Выдвижное устройство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Электроды, тип B, запатентованы размер 2x150x250 и 2x400x200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Дополнительный электрод для ванн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Регулируемый подголовник, закрепляемый на ободе ванны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Сокращатель ванны, регулируемый, все части из пластика, белый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Многофункциональный комплекс для подводного вытяжения позвоночника UW GА 2000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Сатураторная установка для насыщения воды углекислым газом ТИП 50 с редуктором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Медицинская гидромассажная ванна ROYAL 600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AL4060 P O O L I II Подъемник для бассейна, AB, RG, LS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Ингалятор ПАРИ МАСТЕР с небулайзером ЛЛ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Ингалятор ПАРИ ЮниорБой с небулайзером ЛЦ плюс Юниор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Ингалятор ЗОЛЕ N с компрессором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Ингалятор ПАРИ Синус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 ПЕП 1 система без манометра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ингаляционное (Россия)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Кушетка «Комфорт» модель 03 (базовая комплектация + ручной душ + водный подогрев)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14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Дозатор пипеточный автоклавируемый с фиксированным объемом одноканальный ДПАОФ-1-50 (ДИГИТАЛ) (каталожный № 45001062)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Амплипульс-5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Анализатор биохимический (акустический) БИОМ-01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«Лимфа»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электролазерный магнитной терапии «Андро-Гин»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электротерапии Этер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Беговая дорожка ВТ-3130 Proteus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 акриловая для подводного душа-массаж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 для грязелечения «Омега»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 для подводного горизонтального вытяжения позвоночника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 для подводного душ-массажа «Ривьер»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 струйно-контрастная модель 0.9-9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Ванна сухая углекислая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Галокомплекс «Голонеб» индивидуальный, настольный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Гастрофиброскоп 040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Датчик 7.5 МГЦ Д 38 мм Aloka SSD 1100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Датчик внутриполостной, ректальный Aloka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Ингалятор «Пари Мастер»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Ингалятор аэрозольный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Колонофиброскоп Пентакс ГС-38ДМ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 душевой водолечебный Vuoksa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реографический к диагностической системе «Валента»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 пищеварочный КУПЭ-250 НГ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Кушетка грязевая для кишечных промываний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Кушетка массажная 4-х секционная модель 21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Магнитный велотренажер F-30 (Tunturi)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Магнитотерапевтический аппарат Алма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Машина сушильная ЛС-25-01 люкс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Микроскоп люминисцентный МикМед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Плита электрическая, 6 конфорочная, с жаровым шкафом ЭП-6ЖШ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Пневматический наконечник ММ 1500 «Sonik Air» для эндотонтии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Скейлер AMDENT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Солярий двухсторонний Ergoline Classik 3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Стоматологическая установка SDS-2000 США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Стоматологический радиовизиограф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Установка для тепловодолечения SPA OCEAN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Устройство для колоногидротерапии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Физиотерапевтический аппарат комплекс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жарочный, ШЖЭ-3 жарочные камеры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сухожаровый ГП 40 МО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Шкаф сухожаровый ГП 80 МО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Тележки для перевозки белья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Тележки для горничных CSH-D FAGOR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грузовая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сервировочная С 102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сервировочная С 103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парикмахерская черная T21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косметологическая H02 (стекло)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GRH-20 для белья FAGOR IND,S.COOP.LTDA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GRH-40 для белья FAGOR IND,S.COOP.LTDA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для перевозки белья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для горничных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Тележка для аппаратуры с выдвижным ящиком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Тележка с полкой и выдвижным ящиком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Подъемник-транспортер мобильный для перемещения инвалидов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Подъемник для инвалидов мобильный E L L I 1000 с кушеткой и стойкой с регулируемым подголовником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с 2 полками с 2 ручками с тормозами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с 2 полками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Тележка медицинская с 2 полками с 1 ручкой колеса диаметром 125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Nissan Pathfinder 2.5 DLE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Nissan Teana 2.3 Premium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ГАЗ-2752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грузовой ГАЗ-3302-414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КО-829А-01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легковой ГАЗ-31105 (Волга)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санитарный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Автоподъемник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Автоцистерна на базе ГАЗ-3309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Малый автобус «Багдан»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Микроавтобус ГАЗ-3221-414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Самосвал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Экскаватор-бульдозер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Стакан Хайбол «Side» 285 мл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разделочная 60*40*1,8 см белая пластик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Небулайзер ПАРИ ЛЦ Спринт БЭБИ размер 2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Бокал - флюте «Bistro» 190 мл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 консервный СССР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Бульонница 4,5'' 110мм 300 мл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 для пиццы марки 101, 101б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Сахарница квадратная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Ложка соусная 50 мл нерж. «Luxstahl»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Чайник заварочный 650 мл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Скребок пластмассовый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 250 мл нержавеющий «Luxstahl»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 десертный «Аляска»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Мерные ложки, нержавеющие, набор 8 штук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 37 литров, двойное дно 36х36 см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Супница с крышкой 3 литра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Сотейник нержавеющий, двойное дно 5,1 л d=220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Простыня 1,5 спальная, сатин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Одеяла 1,5 спальные, 140*200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Лопатка L=13 для торта нержавеющая, деревянная ручка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Полотенца махровые 50*70 лицевые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Крючки для халатов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Напольная подставка для ведра d=22 см, h=75 см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Нож-рубак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Небулайзер ПАРИ ЛЦ Спринт БЭБИ размер 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Бокал «Маргарита-Bistro» 250 мл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Пресс для чеснока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Тарелка глубокая 8'' (200 мм)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разделочная круглая d=300 бук промасленный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Пепельница прозрачная d=10,5 см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Щипцы для сахара М 18 L=10,7 см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Блюдце «Kaszub-Hel» 15 см, фарфор, Польша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Щипцы для колки орехов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Вилка мясная 18 см, IDEAL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 для масла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 сырный 15 см, IDEAL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 низкий профессиональный нержавеющая сталь двойное дно 18 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Тарелка глубокая суповая 22,5 см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Сотейник, нержавеющий, двойное дно 2,8 л d=180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Простыня 1,5 спальная, бязь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Одеяло 2 спальное 220*200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Ложка соусная, 70 мл, нержавеющая, «Luxstahl»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Наматрасник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Полочка для полотенец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Ведро для шампанского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Воронки ушные одноразовые AllSpec Tips 2.5 мм (упаковка/1000 штук) (каталожный № В-000.11.128)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Рюмка «Bistro», 50 мл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разделочная, 60*40*1,8 см зеленая, пластик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Небулайзер ПАРИ ЛЦ Спринт Юниор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Креманка «Bistro» 250 мл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Скалка 50 см бук d=7 см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Салатник 5'' (125 мм)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Этажерка 2-х ярусная для десерта 22*27 см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Ваза 11 см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Точилка для ножей настольная с вакуумным креплением к столу красная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Ложка столовая «Аляска»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 супер-шеф 24 см, IDEAL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Ложка кофейная «Аляска»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Миска 30 см нержавеющая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Сковорода нержавеющая, двойное дно d=260/50 профессиональная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Половник «Аляска» 70 мл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Сковорода нержавеющая, тефлон, двойное дно d=320/50 профессиональная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Наперон 95х95 (вторая скатерть меньшего размера)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Простыня 2 спальная, сатин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Подушка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Щипцы кондитерские «М18»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Полотенце махровое банное 140*70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Огнетушитель порошковый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Дуршлаг-миска d=25,5 см (201-0,5 мм) нержавеющий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Воронки ушные одноразовые AllSpec Tips 4.0 мм (упаковка/1000 штук) (каталожный № В-000.11.127)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Стакан Олд Фэшн «Side» 330 мл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разделочная 60*40*1,8 см желтая пластик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Небулайзер ПАРИ ЛЦ Спринт БЭБИ размер 3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Бокал пивной «Weizenbeer» 0,3 мл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Скалка 30см с вращающейся ручкой d=70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Блюдо овальное 10'' (250 мм)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Подставка для торта d=30 см низкая металлическая новая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Салфетница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Чайник заварочный 600 мл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 шеф-поварской 18 см, IDEAL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Ложка чайная «Аляска»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Кондитерские насадки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Ваза для фруктов «Пикник»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Сковорода нержавеющая, тефлон двойное дно d=200/40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Скатерть 170х170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Простыня 2 спальная, бязь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Наволочка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Щипцы универсальные L=24 см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Полотенце махровое ножное 40*70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Мыльница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Подставка для бутылок d=24 см плетенная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Груша инсуффляционная для отоскопа (каталожный № В-000.11.240)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Небулайзер ПАРИ ЛЦ Спринт Стар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Бокал для бренди «Bistro» 390 мл на низкой ножке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разделочная 60*40*1,8 см синяя пластик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Прерыватель ЛЦ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Тарелка мелкая 7'' (175 мм)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Ножницы разделочные с пружиной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Салатник 8'' (200 мм)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Гастроемкость поликарболоновая 1/1х4" (100 мм)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Соусник 100 мл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 для масла "Ghidini"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Скребок металлический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 столовый «Аляска»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 для чистки 9 см, IDEAL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Вилка для рыбы «Аляска»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Миска 60см нержавеющая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Сковорода нержавеющая двойное дно d=320/55 профессиональная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 консервный большой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Скатерть 180 х 180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Пододеяльник 2 спальный, сатин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Покрывало 1,5 спальное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Урна с педалями металлическая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Шумовка нержавеющая ручка 24 см «Luxstahl»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Дуршлаг на подставке d=38х19,5 см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Одноразовые шпатели (упаковка/100 шт.) (каталожный № В-000.12.304)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упаковка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Бокал для бренди «Bistro» 390 мл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Доска разделочная 500х18х350 красная, полипропилен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Маска для взрослых из пластмассы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Кувшин 1 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Скалка бук, рабочая часть 50 см, вращающиеся ручки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Блюдо овал.14'' (350 мм)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Этажерка 2-х ярусная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Икорница d = 7 см стекло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Поднос прорезиненный круглый 16'' 40 см черный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Вилка столовая «Аляска»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 универсальный 13 см, IDEAL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Нож для рыбы «Аляска»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Миска 50 см нержавеющая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Сковорода нержавеющая двойное дно d=280/50 профессиональная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Мантоварка бытовая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Терка 4-х сторонняя, комбинированная большая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Салфетка 45х45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Пододеяльник 2 спальный, бязь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Подушка декоративная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Щипцы для хлеба «Ghidini»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Урны с педалями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Дуршлаг конический d=250 мм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Небулайзер ПАРИ ЛЦ Спринт БЭБИ размер 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Бокал для вина «Bistro» 290 мл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Машинка для резки яйца, прямоугольная, WAS, Германия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Тарелка классическая, диаметром 30 см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Молоток алюминиевый 460 г для отбивания мяса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Набор для специй 3 предмета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Поднос для Фаст Фуд 32,5*45,5 см коричневый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Чашка чайная без блюдца 200 мл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Корзинка 25х17х6см пластик, коричневая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Вилка поварская 24 см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Вилка десертная «Аляска»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 филейный 15 см, IDEAL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Кастрюля 11л нержавеющая двойное дно d=295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Нож- рубак марки 8020, 8014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Сотейник нержавеющий двойное дно 1,2 л d=160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Щипцы для льда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Пододеяльник 1,5 спальный сатин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Мерный кувшин 5л пластик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Юбка-подзор на кровать, разные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Ерш для унитазов металлический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Венчик 11'' 28 см, нержавеющий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Одноразовый ректальный набор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Стакан Олд Фэшн «Side» 210 мл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Небулайзер ПАРИ ЛЛ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Бокал для вина «Bistro», 210 мл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Перцемолка + солонка КЛАССИКА светлое дерево 21 см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Маска Бэби с переходником размер 3 силикон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Тарелка мелкая 10'' (250 мм)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 овощной 3'' 75 мм Profi Luxstahl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Молочник 50 мл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Крышка поликарболовая 1/1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Блюдце к чайной чашке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Кольцо для салфеток серебро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Сито нержавеющее d=300 с пластиковой ручкой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Ложка десертная «Аляска» 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 хлебный 20 см IDEAL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Кастрюля 5л нержавеющая двойное дно d=235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Миска металлическая 26 см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Сковорода нержавеющая двойное дно d=360/53 профессиональная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Яйцерезка двойная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Наперон 130х130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Пододеяльник 1,5 спальный, бязь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Покрывало 2 спальное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Бумагодержатель металлический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Шумовка нержавеющая ручка 40 см «Luxstahl»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997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Сито нержавеющее d=220 с пластиковой ручкой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70" w:hRule="atLeast"/>
        </w:trPr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</w:t>
            </w:r>
          </w:p>
        </w:tc>
        <w:tc>
          <w:tcPr>
            <w:tcW w:w="7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Котел 50 л, двойное дно 40 х 40 см профессиональный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штука</w:t>
            </w:r>
          </w:p>
        </w:tc>
        <w:tc>
          <w:tcPr>
            <w:tcW w:w="1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