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2066" w14:textId="20b20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республиканского государственного предприятия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июня 2014 года № 653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«Об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акима Павлодарской области о передаче Республиканского государственного предприятия на праве хозяйственного ведения «Региональный кардиохирургический центр в городе Павлодар» Министерства здравоохранения Республики Казахстан как имущественного комплекса в коммунальную собственность.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здравоохранения Республики Казахстан в установленном законодательством порядке осуществить необходимые мероприятия, вытекающие из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Акиму Павлодарской области в установленном законодательством порядке обеспечить государственную перерегистрацию предприятия и принять необходимые меры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4 с изменениями, внесенными постановлениями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