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bcb4" w14:textId="16fb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марта 2012 года № 414 "О Стратегическом плане Агентства Республики Казахстан по делам спорта и физической культуры на 2012 - 2016 годы и признании утратившими силу некоторых решений Правительства Республики Казахстан"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2014 года № 666. Утратило силу постановлением Правительства Республики Казахстан от 15 апреля 2015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15.04.2015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2012 года № 414 «О Стратегическом плане Агентства Республики Казахстан по делам спорта и физической культуры на 2012 – 2016 годы и признании утратившими силу некоторых решений Правительства Республики Казахстан» (САПП Республики Казахстан, 2012 г., № 41, ст. 550)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делам спорта и физической культуры на 2012 – 2016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«Стратегическое направление 1. Формирование здорового образа жизни казахстанцев посредством занятий физической культурой и спортом»: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1.1 «Развитие массового спорта в стране»: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целевом индикаторе: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2, 3, 4, 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3"/>
        <w:gridCol w:w="2562"/>
        <w:gridCol w:w="662"/>
        <w:gridCol w:w="774"/>
        <w:gridCol w:w="998"/>
        <w:gridCol w:w="975"/>
        <w:gridCol w:w="975"/>
        <w:gridCol w:w="976"/>
        <w:gridCol w:w="976"/>
        <w:gridCol w:w="999"/>
      </w:tblGrid>
      <w:tr>
        <w:trPr>
          <w:trHeight w:val="30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Охват детей и подростков, занимающихся физической культурой и спортом, к общей численности детей и подростков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учет, ведомственные статистические данные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30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Прозрачность решений, принимаемых государственными органами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ГИК ВЭФ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Фаворитизм в принятии политических решений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ГИК ВЭФ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Общественное доверие политикам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ГИК ВЭФ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1.1.1 «Вовлечение людей к ежедневным физкультурно-оздоровительным занятиям»: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показатели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0"/>
        <w:gridCol w:w="2481"/>
        <w:gridCol w:w="403"/>
        <w:gridCol w:w="945"/>
        <w:gridCol w:w="945"/>
        <w:gridCol w:w="945"/>
        <w:gridCol w:w="945"/>
        <w:gridCol w:w="945"/>
        <w:gridCol w:w="945"/>
        <w:gridCol w:w="946"/>
      </w:tblGrid>
      <w:tr>
        <w:trPr>
          <w:trHeight w:val="30" w:hRule="atLeast"/>
        </w:trPr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обучающихся, занимающихся в спортивных секциях в организациях среднего образования, от общего количества обучающихся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учет, ведомственные статистические данные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</w:tc>
      </w:tr>
      <w:tr>
        <w:trPr>
          <w:trHeight w:val="30" w:hRule="atLeast"/>
        </w:trPr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обучающихся в вузах, занимающихся в спортивных секциях, от общего количества обучающихся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учет, ведомственные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данные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7, 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5"/>
        <w:gridCol w:w="2309"/>
        <w:gridCol w:w="689"/>
        <w:gridCol w:w="689"/>
        <w:gridCol w:w="689"/>
        <w:gridCol w:w="959"/>
        <w:gridCol w:w="960"/>
        <w:gridCol w:w="960"/>
        <w:gridCol w:w="960"/>
        <w:gridCol w:w="960"/>
      </w:tblGrid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Доля обучающихся в сельской местности, занимающихся в спортивных секциях в организациях среднего образования, от общей численности обучающихся в сельской местности, %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учет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Доля граждан, занимающихся физической культурой и спортом по месту работы (работодателем), %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учет, ведомственные статистические данные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мероприятии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2"/>
        <w:gridCol w:w="729"/>
        <w:gridCol w:w="930"/>
        <w:gridCol w:w="930"/>
        <w:gridCol w:w="729"/>
        <w:gridCol w:w="730"/>
      </w:tblGrid>
      <w:tr>
        <w:trPr>
          <w:trHeight w:val="30" w:hRule="atLeast"/>
        </w:trPr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и проведение ежегодного тестирования физической подготовленности населения в возрасте от 24 и старше путем сдачи тестов «Президентская миля» (совместно с МИО)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9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14, 15,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3"/>
        <w:gridCol w:w="723"/>
        <w:gridCol w:w="634"/>
        <w:gridCol w:w="945"/>
        <w:gridCol w:w="679"/>
        <w:gridCol w:w="946"/>
      </w:tblGrid>
      <w:tr>
        <w:trPr>
          <w:trHeight w:val="30" w:hRule="atLeast"/>
        </w:trPr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Создание условий по обеспечению организаций среднего образования современным спортивным оборудованием и инвентарем, в том числе в сельской местности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Внесение предложений по введению требований к работодателям по созданию условий для занятия спортом, в том числе на рабочих местах, через внедрение работодателями мероприятий по укреплению здоровья сотрудников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«Стратегическое направление 2. Повышение конкурентоспособности казахстанского спорта на мировой спортивной арене»: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2.1 «Развитие спорта высших достижений»: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целевом индикаторе строку, порядковый номер 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1"/>
        <w:gridCol w:w="1926"/>
        <w:gridCol w:w="1318"/>
        <w:gridCol w:w="905"/>
        <w:gridCol w:w="492"/>
        <w:gridCol w:w="710"/>
        <w:gridCol w:w="492"/>
        <w:gridCol w:w="253"/>
        <w:gridCol w:w="231"/>
        <w:gridCol w:w="842"/>
      </w:tblGrid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Место Казахстана по итогам выступлений в летних Олимпийских играх в рейтинге неофициального общекомандного зачета Международного комитета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МОК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2.1.1 «Усиление мер по обеспечению конкурентоспособности казахстанских спортсменов»: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для достижения показателей прямых результатов дополнить строкой, порядковый номер 10,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3"/>
        <w:gridCol w:w="723"/>
        <w:gridCol w:w="634"/>
        <w:gridCol w:w="945"/>
        <w:gridCol w:w="679"/>
        <w:gridCol w:w="946"/>
      </w:tblGrid>
      <w:tr>
        <w:trPr>
          <w:trHeight w:val="30" w:hRule="atLeast"/>
        </w:trPr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Внедрение принципов государственного частного партнерства в области спортивной инфраструктуры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2.1.2 «Совершенствование системы подготовки и повышения квалификации специалистов по видам спорта»: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прямых результатов дополнить строкой, порядковый номер 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5"/>
        <w:gridCol w:w="3099"/>
        <w:gridCol w:w="695"/>
        <w:gridCol w:w="354"/>
        <w:gridCol w:w="309"/>
        <w:gridCol w:w="309"/>
        <w:gridCol w:w="945"/>
        <w:gridCol w:w="968"/>
        <w:gridCol w:w="968"/>
        <w:gridCol w:w="968"/>
      </w:tblGrid>
      <w:tr>
        <w:trPr>
          <w:trHeight w:val="30" w:hRule="atLeast"/>
        </w:trPr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Сокращение дефицита кадров в спортивных организациях, %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учет, ведомственные статистические данные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</w:tbl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для достижения показателей прямых результатов дополнить строкой, порядковый номер 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3"/>
        <w:gridCol w:w="723"/>
        <w:gridCol w:w="634"/>
        <w:gridCol w:w="945"/>
        <w:gridCol w:w="679"/>
        <w:gridCol w:w="946"/>
      </w:tblGrid>
      <w:tr>
        <w:trPr>
          <w:trHeight w:val="30" w:hRule="atLeast"/>
        </w:trPr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Разработка профессиональных стандартов для работников отрасли физической культуры и спорта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«Соответствие стратегических направлений и целей государственного органа стратегическим целям государства»: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«Стратегическое направление 1. Формирование здорового образа жизни казахстанцев посредством занятий физической культурой и спортом, регулирование лотерейной деятельности и контроль в сфере игорного бизнеса»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«Стратегическое направление 1. Формирование здорового образа жизни казахстанцев посредством занятий физической культурой и спортом»;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строку: «Цель. 1.1. «Развитие массового спорта в стране, регулирование лотерейной деятельности и контроль в сфере игорного бизнеса»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«Цель. 1.1. «Развитие массового спорта в стране»;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стратегическим направлением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9"/>
        <w:gridCol w:w="69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«Стратегическое направление 3. Регулирование лотерейной деятельности и контроль в сфере игорного бизнеса»</w:t>
            </w:r>
          </w:p>
        </w:tc>
      </w:tr>
      <w:tr>
        <w:trPr>
          <w:trHeight w:val="30" w:hRule="atLeast"/>
        </w:trPr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 «Регулирование лотерейной деятельности и контроль в сфере игорного бизнеса»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12 января 2007 года № 219 «Об игорном бизнесе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функциональных возможностей»: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«Стратегическое направление 1. Формирование здорового образа жизни казахстанцев посредством занятий физической культурой и спортом, регулирование лотерейной деятельности и контроль в сфере игорного бизнеса»: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«Стратегическое направление 1. Формирование здорового образа жизни казахстанцев посредством занятий физической культурой и спортом»;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«Цель 1.1. «Развитие массового спорта в стране, регулирование лотерейной деятельности и контроль в сфере игорного бизнеса»: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«Цель 1.1 Развитие массового спорта в стране»;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«Задачи 1.1.2. «Повышение эффективности регулирования лотерейной деятельности и 1.1.3. «Осуществление контроля в сфере игорного бизнеса»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«Стратегическое направление 3. Регулирование лотерейной деятельности и контроль в сфере игорного бизнеса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3.1 «Регулирование лотерейной деятельности и контроль в сфере игорного бизнеса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Задача 3.1.1. «Повышение эффективности регулирования лотерейной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Задача 3.1.2. «Осуществление контроля в сфере игорного бизнеса»;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«5. Межведомственное взаимодействие»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«Достижение поставленных целей по выбранным стратегическим направлениям Агентства во многом зависит от степени эффективности взаимодействия с другими заинтересованными сторонами.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8"/>
        <w:gridCol w:w="3960"/>
        <w:gridCol w:w="5492"/>
      </w:tblGrid>
      <w:tr>
        <w:trPr>
          <w:trHeight w:val="30" w:hRule="atLeast"/>
        </w:trPr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задач, для достижения которых требуется межведомственное взаимодействие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с которым осуществляется межведомственное взаимодействие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осуществляемые государственными органами</w:t>
            </w:r>
          </w:p>
        </w:tc>
      </w:tr>
      <w:tr>
        <w:trPr>
          <w:trHeight w:val="30" w:hRule="atLeast"/>
        </w:trPr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Формирование здорового образа жизни казахстанцев посредством занятий физической культурой и 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 «Развитие массового спорта в стране»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«Вовлечение людей к ежедневным физкультурно-оздоровительным занятиям»</w:t>
            </w:r>
          </w:p>
        </w:tc>
      </w:tr>
      <w:tr>
        <w:trPr>
          <w:trHeight w:val="30" w:hRule="atLeast"/>
        </w:trPr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сельского населения, систематически занимающегося физической культурой и спортом, в 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инвалидов, систематически занимающихся физической культурой и спортом, в общей численности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проведенных спортивно-массовых мероприятий с привлечением неправительственных организаций (НПО) от общего количества проведенных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Доля граждан, занимающихся физической культурой и спортом по месту работы (работодателем), %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г.г. Алматы и Астана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сети детских подростковых дворовых клубов и спортивных клубов по месту жительства.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ведомственных (отраслевых) спортивных обществ (клубы).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Оснащение государственных спортивных организаций на местном уровне спортивным инвентарем и оборудованием.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Строительство простейших спортивных сооружений.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Расширение доступности спортивной инфраструктуры для массового занятия населения физической культурой и спортом</w:t>
            </w:r>
          </w:p>
        </w:tc>
      </w:tr>
      <w:tr>
        <w:trPr>
          <w:trHeight w:val="30" w:hRule="atLeast"/>
        </w:trPr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обучающихся, занимающихся в спортивных секциях в организациях среднего образования, от общего количества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Доля обучающихся в вузах, занимающихся в спортивных секциях от общего количества обучающихся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обучающихся в сельской местности, занимающихся в спортивных секциях в организациях среднего образования, от общей численности обучающихся в сельской местности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Открытие спортивных секций и спортивных клубов в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условий для занятий физической культурой и спортом обучающимся организаций образования и студентам для выполнения норм по сдаче президентского многоборья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организаций среднего образования современным спортивным оборудованием и инвентарем, 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Повышение конкурентоспособности казахстанского спорта на мировой спортивной арене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«Развитие спорта высших достижений»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«Усиление мер по обеспечению конкурентоспособности казахстанских спортсменов»</w:t>
            </w:r>
          </w:p>
        </w:tc>
      </w:tr>
      <w:tr>
        <w:trPr>
          <w:trHeight w:val="30" w:hRule="atLeast"/>
        </w:trPr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Количество завоеванных медалей в республиканских комплексных спортивных мероприятиях, чемпионатах, первенствах и кубках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числа мастеров спорта международного класса от общего количества квалифицированных спортсменов (мастер спорта)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г.г. Алматы и Астана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Строительство спортивных объектов и реконструкция спортивных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учебно-тренировочных сборов для повышения качества подготовки квалифицированных и высококвалифицированных спортсменов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Внедрение принципов государственного частного партнерства в области спортивной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Регулирование лотерейной деятельности и контроль в сфере игорного бизнеса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 «Регулирование лотерейной деятельности и контроль в сфере игорного бизнеса»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3.3.1. «Повышение эффективности регулирования лотерейной деятельности»</w:t>
            </w:r>
          </w:p>
        </w:tc>
      </w:tr>
      <w:tr>
        <w:trPr>
          <w:trHeight w:val="30" w:hRule="atLeast"/>
        </w:trPr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дохода, поступившего в республиканский бюджет от лотерейной деятельности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лотерейного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Совершенствование критериев оценки степени риска в сфере лотерейной деятельности</w:t>
            </w:r>
          </w:p>
        </w:tc>
      </w:tr>
    </w:tbl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 7.1.1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«Формирование государственной политики в сфере физической культуры и спорта»: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содержание одного государственного служащего» цифры «4 852» заменить цифрами «4 854»;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«4 803 89» заменить цифрами «4 805 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 7.1.2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«Обучение и воспитание одаренных в спорте детей»: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«Средний размер стипендии на 1 учащегося» цифры «116» заменить цифрами «125»;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«Стоимость затрат на обучение одного учащегося в спортивной школе, школах-интернатах-колледжах» цифры «1 418» заменить цифрами «1 462»;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«2 491 383» заменить цифрами «2 571 773»;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 7.1.3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003 «Подготовка специалистов в организациях технического, профессионального, послесреднего образования и оказание социальной поддержки обучающимся»: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«Средний размер стипендии на 1 учащегося» цифры «106» заменить цифрами «114»;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строке: «Средняя стоимость затрат на обучение 1 учащегося» цифры «1 131» заменить цифрами «1 156»;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«5 689 16» заменить цифрами «5 831 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 7.1.4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004 «Поддержка развития массового спорта и национальных видов спорта»: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«4 342 22» заменить цифрами «4 380 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 7.1.7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005 «Развитие спорта высших достижений»: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подготовку и участие 1 спортсмена» цифры «5 292» заменить цифрами «5 334»;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«14 616 185» заменить цифрами «14 733 267»;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 7.1.16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012 «Целевые трансферты на развитие областным бюджетам, бюджетам городов Астаны и Алматы на развитие объектов спорта»: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показателях прямого результата: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выполненных работ (услуг) от общей стоимости проектов» цифры «34,67» заменить цифрами «37,3»;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«15 987 062» заменить цифрами «16 075 181»;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расходов:» цифры «44 473 573» заменить цифрами «44 777 700»;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«19 124 217» заменить цифрами «19 340 225»;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001 «Формирование государственной политики в сфере физической культуры и спорта» цифры «4 803 89» заменить цифрами «4 805 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002 «Обучение и воспитание одаренных в спорте детей» цифры «2 491 383» заменить цифрами «2 571 773»;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003 «Подготовка специалистов в организациях технического, профессионального, послесреднего образования и оказание социальной поддержки обучающимся» цифры «5 686 80» заменить цифрами «5 831 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004 «Поддержка развития массового спорта и национальных видов спорта» цифры «4 342 22» заменить цифрами «4 380 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005 «Развитие спорта высших достижений» цифры «14 616 185» заменить цифрами «14 733 267»;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«25 349 356» заменить цифрами «25 437 475»;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012 «Целевые трансферты на развитие областным бюджетам, бюджетам городов Астаны и Алматы на развитие объектов спорта» цифры «15 987 062» заменить цифрами «16 075 181».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официальному опубликованию.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2014 года № 666 </w:t>
      </w:r>
    </w:p>
    <w:bookmarkEnd w:id="13"/>
    <w:bookmarkStart w:name="z9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14"/>
    <w:bookmarkStart w:name="z9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№ 1399 «Об утверждении отраслевой Программы развития физической культуры и спорта в Республике Казахстан на 2011 – 2015 годы».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июня 2012 года № 871 «О внесении изменений в постановление Правительства Республики Казахстан от 30 ноября 2011 года № 1399 «Об утверждении отраслевой Программы развития физической культуры и спорта в Республике Казахстан на 2011-2015 годы».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2013 года № 742 «О внесении изменений в постановление Правительства Республики Казахстан от 30 ноября 2011 года № 1399 «Об утверждении отраслевой Программы развития физической культуры и спорта в Республике Казахстан на 2011-2015 годы».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3 постановления Правительства Республики Казахстан от 27 февраля 2013 года № 191 «О Концепции государственной молодежной политики Республики Казахстан до 2020 года «Казахстан 2020» путь в будущее».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