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2a0d" w14:textId="1e32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малодебетных и выработанных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2014 года № 673. Утратило силу постановлением Правительства Республики Казахстан от 27 июня 2019 года № 449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27.06.2019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307 Кодекса Республики Казахстан от 10 декабря 2008 года "О налогах и других обязательных платежах в бюджет"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1528 "Об утверждении Правил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порядка налогообложения в части налога на добычу полезных ископаемых"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малодебетных и выработанных.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2014 года № 673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месторождений (группы месторождений, части месторождения)</w:t>
      </w:r>
      <w:r>
        <w:br/>
      </w:r>
      <w:r>
        <w:rPr>
          <w:rFonts w:ascii="Times New Roman"/>
          <w:b/>
          <w:i w:val="false"/>
          <w:color w:val="000000"/>
        </w:rPr>
        <w:t>углеводородного сырья, относимых к категории низкорентабельных,</w:t>
      </w:r>
      <w:r>
        <w:br/>
      </w:r>
      <w:r>
        <w:rPr>
          <w:rFonts w:ascii="Times New Roman"/>
          <w:b/>
          <w:i w:val="false"/>
          <w:color w:val="000000"/>
        </w:rPr>
        <w:t>высоковязких, обводненных, малодебетных и выработанных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30.12.2015 </w:t>
      </w:r>
      <w:r>
        <w:rPr>
          <w:rFonts w:ascii="Times New Roman"/>
          <w:b w:val="false"/>
          <w:i w:val="false"/>
          <w:color w:val="ff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31.08.2016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20.10.2017 </w:t>
      </w:r>
      <w:r>
        <w:rPr>
          <w:rFonts w:ascii="Times New Roman"/>
          <w:b w:val="false"/>
          <w:i w:val="false"/>
          <w:color w:val="ff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44"/>
        <w:gridCol w:w="3003"/>
        <w:gridCol w:w="1977"/>
        <w:gridCol w:w="640"/>
        <w:gridCol w:w="241"/>
        <w:gridCol w:w="1173"/>
        <w:gridCol w:w="619"/>
        <w:gridCol w:w="162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координаты месторождения (группы месторождений, части месторождения)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 номер Контракта на недропользование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номер лицензии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недропользователя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отнесения месторождения (группы месторождений, части месторождения) углеводородного сырья к категории высоковязких, обводненных, малодебетных или выработанных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месторождения (группы месторождений, части месторождения) углеводородного сырья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на добычу полезных ископаемых для обводненных, малодебетных, выработанных, высоковязких месторождений (групп месторождений, частей месторождений) углеводородного сырья (%)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Газонефтяное месторождение Каражанбас Тупкараганского района Мангистауской области: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осуществление добычи углеводородного сырья от 23 мая 1997 года, зарегистри-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за № 60 26 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года.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мая 1997 года, серия МГ № 239-Д (нефть).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Вязкость нефти месторождения в пластовых условиях составляет от 378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541 мПа*сек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Высоковязкое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10'05"с.ш.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10'30"с.ш.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08'42"с.ш.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26'27"в.д.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07'05"с.ш.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36'20"в.д.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05'10"с.ш.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35'40"в.д.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05'10"с.ш.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29'25"в.д.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05'50"с.ш.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26'27"в.д.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05'20"с.ш.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06'05"с.ш.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24'30"в.д.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07'45"с.ш.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07'55"с.ш.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15'10"в.д.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Жолдыбай Макатского района Атырауской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доразведки, разработки и добычи углеводородов на месторождениях Жолдыбай и Жыланкабак от 27 сентября 1995 года, зарегистрированный за № 34 от 15 ноября 1995 года.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июня 1995 года, серия МГ № 30 (нефть).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"Тандай Петролеум"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дебет нефти на месторождениях составляет менее 3 тонн в сутки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42'00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 06"в.д.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 16"с.ш.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38'48"в.д.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42'46"с.ш.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 17"в.д.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42'52"с.ш.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39'00"в.д.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 11"с.ш.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 57"в.д.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 03"с.ш.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40’09"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 56"с.ш.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39'49"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Жыланкабак Жылыойского района Атырауской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доразведки, разработки и добычи углеводородов на месторождениях Жолдыбай и Жыланкабак от 27 сентября 1995 года, зарегистрированный за № 34 от 15 ноября 1995 года.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июня 1995 года, серия МГ № 29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"Тандай Петролеум"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дебет нефти на месторождениях составляет менее 3 тонн в сутки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37‘ 17,6 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25'05"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 20,7"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26‘03"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37‘ 23,1"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 03"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33,3"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27'07,8"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37'00,0"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 26,6"  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36'43,5"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25'50,1"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36'38,2"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25'27,6"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36'33,3" с.ш.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42,8" 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36' 46,0"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50,8" 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 45,0"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38,6"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36’48,0"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21,8" в.д.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02,2"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28,3" 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08,5"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37,1" в.д.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Есжан, расположенное в Карагандинской и Кызылординской областях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24 апреля 2001 года № 662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дебет нефти на месторождении составляет от 2 до 3 тонн в сутки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50?00?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20?00?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Калжан, расположенное в Карагандинской и Кызылординской областях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24 апреля 2001 года № 662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дебет нефти на месторождении составляет от 1 до 2 тонн в сутки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Северный Акшабулак, расположенное в Карагандинской и Кызылординской областях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10 мая 2001 года № 668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дебет нефти на месторождении составляет от 1 до 2 тонн в сутки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Восточный Акшабулак, расположенное в Карагандинской и Кызылординской областях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10 мая 2001 года № 668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составляет от 85 % до 95 %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Кенкияк (надсоль), расположенное в Темирском районе Актюбинской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проведение операций по углеводородам от 26 сентября 1997 года № 76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сентября 1995 года серия МГ № 252 (нефть).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"СНПС-Актобемунайгаз"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нефти на месторождении составляет 217,6 мПа*сек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Высоковязкие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Нефтегазокондесатное месторождение Кумколь, расположенное в Жезказганской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добычу углеводородов от 10 декабря 1996 года № 49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1 ноября 1996 года серия МГ № 259 (нефть).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 Казахстан КумкольРесорсиз"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на месторождении составляет 97,9 %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Сазанкурак, расположенное в Исатайском районе Атырауской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проведение доразведки и добычи углеводородного сырья  от 31 октября 1997 года  № 80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29 мая 1997 года серия МГ № 245 (нефть).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"Сазанкурак"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газ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вязкость нефти на месторождении составляет 434,93 мПа*сек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Высоковязкие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Нефтегазокондесатные месторождения Кумколь и Восточный Кумколь, расположенные в Карагандинской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проведение доразведки и добычи углеводородного сырья от 6 мая 1996 года  № 38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20 декабря 1995 года серия МГ № 296 (нефть)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"Тургай-Петролеум"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на месторождениях составляет 91,5%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Арман, расположенное в Мангистауском районе Мангистауской области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добычу углеводородного сырья от 19 июля 1994 года № 12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9 сентября 1994 года серия МГ № 6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"Арман"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на месторождении составляет 95,2%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90"/>
        <w:gridCol w:w="1639"/>
        <w:gridCol w:w="2624"/>
        <w:gridCol w:w="1275"/>
        <w:gridCol w:w="191"/>
        <w:gridCol w:w="1200"/>
        <w:gridCol w:w="107"/>
        <w:gridCol w:w="2400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Кокжиде (надсоль)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30 декабря 1996 года № 50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25 декабря 1995 года, серия МГ № 293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"КМК Мунай"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дебет нефти на месторождении составляет 1,1-2 тонны в сутки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31'56"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11'17"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31'55"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13'01"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32'33"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33'02"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30'01"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16'29"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29'59"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Кумсай (надсоль)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30 декабря 1996 года № 51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25 декабря 1995 года, серия МГ № 294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"КМК Мунай"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вязкость нефти на месторождении составляет 8 637,3 мПа*сек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36'31"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09'18"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09'44"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38'37"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38'58"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38'58"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37'26"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16'24"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35'44"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18'14"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35'08"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33'34"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34'37"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36'04"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14'53"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35'13"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35'46"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Южный Камыскуль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5 июля 1996 года № 43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28 июня 1996 года, серия МГ № 85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"Эмбаведьойл"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дебет нефти на месторождении составляет 0,9 тонны в сутки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59'01"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14'07"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59'48"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00'22"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00'14"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Нефтяное месторождение Узень 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№ 40 от 29 мая 1996 года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5 сентября 1995 года, серия МГ № 254 (нефть) и МГ № 255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газ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 (с 1 января 2016 года до 1 января 2017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38'55"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28'40"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26'50"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20'50"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20'50"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58'15"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28'45"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Карамандыбас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№ 40 от 29 мая 1996 года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5 сентября 1995 года, серия МГ № 254 (нефть) и МГ № 255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газ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 (с 1 января 2016 года до 1 января 2017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30'45"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37'40"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38'55"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28'45"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Коныс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№ 18 от 4 ноября 1994 года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31 марта 1995 года, серия МГ № 71 (нефть) и МГ № 72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Совместное предприятие "Куатамлонмунай"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0,35 % (с 1 января 2016 года до 1 января 2017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53'51"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04'12"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56'29"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57'05"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04'40"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02'38"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01'06"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05'24"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00'30"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07'40"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58'02"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11'17"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56'44"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56'28"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55'12"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08'39"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53'10"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08'35"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50'59"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Бектас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№ 18 от 4 ноября 1994 года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31 марта 1995 года, серия МГ № 71 (нефть) и МГ № 72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Совместное предприятие "Куатамлонмунай"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0,35 % (с 1 января 2016 года до 1 января 2017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54'29"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54'49"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52'50"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51'48"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51'43" с.ш.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12'16"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Нефтяное месторождение Кырыкмылтык 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10 августа 1995 года № 29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10 августа 1995 года, серия МГ № 95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"ANACO"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дебет нефти на месторождении составляет 1,86 тонны в сутки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47°31'00" с.ш. 54°36'00"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47°32'00" с.ш. 54°37'57"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47°31'40" с.ш. 54°39'44"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47°30'40" с.ш. 54°41'29"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47°29'44" с.ш. 54°41'41"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47°28'51" с.ш. 54°41'09"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47°27'36" с.ш. 54°40'00"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47°27'10" с.ш. 54°38'38"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47°27'15" с.ш. 54°36'50"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47°27'29" с.ш. 54°35'54"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47°28'30" с.ш. 54°34'05"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Тобеарал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11 февраля 2002 года № 880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"Тобеарал Ойл"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дебет нефти на месторождении составляет 1,88 тонны в сутки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46°44'05" с.ш. 49°34'59"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46°44'05" с.ш. 49°35'22"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46°43'52" с.ш. 49°36'29"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46°43'38" с.ш. 49°37'12"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46°43'23" с.ш. 49°37'09"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46°43'25" с.ш. 49°36'10"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46°43'16" с.ш. 49°35'31"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46°43'23" с.ш. 49°35'08"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46°43'41" с.ш. 49°34'58"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Нефтяное месторождение Комсомольское 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17 марта 2003 года № 1129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"Ком-Мунай"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45°15'30" с.ш. 53°39'35"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45°16'52" с.ш. 53°41'42"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45°17'00" с.ш. 53°44'30"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45°17'03" с.ш. 53°46'30"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45°16'42" с.ш. 53°46'54"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45°15'05" с.ш. 53°45'43"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45°14'28" с.ш. 53°42'51"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45°14'23" с.ш. 53°41'00"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45°14'46" с.ш. 53°39'56"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Тасбулат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28 января 1998 года № ГКИ-169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25 июля 1997 года, серия МГ № 1000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"Тасбулат Ойл Корпорейшн"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43°24'52" с.ш. 52°17'33"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43°21'57" с.ш. 52°25'47"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43°20'21" с.ш. 52°24'45"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43°23'17" с.ш. 52°16'31"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Актас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12 декабря 2000 года № 613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25 июля 1997 года, серия МГ № 1001 (нефть)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"Тасбулат Ойл Корпорейшн"</w:t>
            </w:r>
          </w:p>
        </w:tc>
        <w:tc>
          <w:tcPr>
            <w:tcW w:w="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43°27'05" с.ш. 52°14'50"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43°27'15" с.ш. 52°15'25"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45°26'45" с.ш. 52°17'05"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43°25'50" с.ш. 52°17'45"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43°25'40" с.ш. 52°17'25"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43°25'50" с.ш. 52°16'30"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43°26'40" с.ш. 52°15'00"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