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11a97" w14:textId="e811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июня 2014 года № 683.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6 января 2011 года "О правоохранительной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июня 2014 года № 683 </w:t>
            </w:r>
          </w:p>
        </w:tc>
      </w:tr>
    </w:tbl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прохождения полиграфологического исследования в правоохранительных органах, органах гражданской защиты, государственной фельдъегерской службе Республики Казахстан (далее – Правила) определяют порядок прохождения полиграфологического исследования гражданами, а также сотрудниками правоохранительных органов, органов гражданской защиты, государственной фельдъегерской службы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термины, используемые в настоящих Правилах: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полиграф – техническое устройство, предназначенное для регистрации в процессе опроса человека динамики физиологических реакций (дыхание, сердечно-сосудистая активность, кожно-гальваническая реакция, двигательная активность, мимика лица и другое) в ответ на предъявляемые вербальные и визуальные стимулы, отображаемые в аналоговом и (или) цифровом виде;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полиграфологическое исследование – процедура опроса, заключающаяся в регистрации с помощью специальных медицинских датчиков отдельных физиологических реакций человека, возникающих при психофизиологическом освидетельствовании;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полиграфолог – лицо, прошедшее соответствующую подготовку и имеющее документ (сертификат, диплом, свидетельство), подтверждающий его право на проведение полиграфологического исследования.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Полиграфологическое исследование (далее – исследование) проходят:</w:t>
      </w:r>
    </w:p>
    <w:bookmarkEnd w:id="8"/>
    <w:bookmarkStart w:name="z3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граждане, принимаемые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органов);</w:t>
      </w:r>
    </w:p>
    <w:bookmarkEnd w:id="9"/>
    <w:bookmarkStart w:name="z3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сотрудники правоохранительных органов, органов гражданской защиты, государственной фельдъегерской службы Республики Казахстан по необходимости при проведении служебного расследования.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Основными целями прохождения исследования являются получение дополнительной информации и проверка достоверности сведений, сообщаемых гражданами, принимаемыми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и сотрудниками правоохранительных органов, органов гражданской защиты, государственной фельдъегерской службы Республики Казахстан (далее – обследуемые лица).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Граждане, принимаемые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проходят исследования в соответствующем подразделении правоохранительного органа, органа гражданской защиты, государственной фельдъегерской службы Республики Казахстан по направлению кадрового подразделения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Исследование сотрудника правоохранительного органа, органа гражданской защиты, государственной фельдъегерской службы Республики Казахстан при проведении служебного расследования проводится с его согласия.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5-1 в соответствии с постановлением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задачами прохождения исследования являются выявление:</w:t>
      </w:r>
    </w:p>
    <w:bookmarkEnd w:id="14"/>
    <w:bookmarkStart w:name="z4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приеме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органов):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противоправных намерений поступления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 (в интересах деятельности запрещенных общественных объединений, преступных и террористических организаций и других);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негативных зависимостей, употребления наркотических, психотропных и иных психоактивных веществ, вызывающих психическую и физическую зависимость;</w:t>
      </w:r>
    </w:p>
    <w:bookmarkEnd w:id="17"/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скрываемых заболеваний, препятствующих полноценному прохождению службы в правоохранительных органах, органах гражданской защиты, государственной фельдъегерской службе Республики Казахстан, суицидальных наклонностей;</w:t>
      </w:r>
    </w:p>
    <w:bookmarkEnd w:id="18"/>
    <w:bookmarkStart w:name="z4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сокрытия или искажения анкетных данных, сведений о доходах, имуществе и обязательствах имущественного характера, наличия двойного гражданства, использования фальшивых документов;</w:t>
      </w:r>
    </w:p>
    <w:bookmarkEnd w:id="19"/>
    <w:bookmarkStart w:name="z4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имевшихся фактов совершения коррупционных правонарушений, передачи посторонним лицам секретной или служебной информации;</w:t>
      </w:r>
    </w:p>
    <w:bookmarkEnd w:id="20"/>
    <w:bookmarkStart w:name="z4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фактов привлечения к дисциплинарной, административной и уголовной ответственности, в том числе за совершение коррупционных правонарушений;</w:t>
      </w:r>
    </w:p>
    <w:bookmarkEnd w:id="21"/>
    <w:bookmarkStart w:name="z4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контактов с запрещенными общественными объединениями, преступными и террористическими организациями или участия в коммерческих структурах, если это ранее не входило в их должностные обязанности;</w:t>
      </w:r>
    </w:p>
    <w:bookmarkEnd w:id="22"/>
    <w:bookmarkStart w:name="z4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злоупотребления должностными полномочиями;</w:t>
      </w:r>
    </w:p>
    <w:bookmarkEnd w:id="23"/>
    <w:bookmarkStart w:name="z5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проведении служебного расследования:</w:t>
      </w:r>
    </w:p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обстоятельств совершенного проступка либо правонарушения;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причастности сотрудника к имеющемуся проступку либо правонарушению;</w:t>
      </w:r>
    </w:p>
    <w:bookmarkEnd w:id="26"/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факта злоупотребления должностными полномочиями.</w:t>
      </w:r>
    </w:p>
    <w:bookmarkEnd w:id="27"/>
    <w:bookmarkStart w:name="z5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исследования в ходе служебного расследования с учетом специфики прохождения службы или обстоятельств, подлежащих установлению первым руководителем правоохранительного органа, органа гражданской защиты, государственной фельдъегерской службы Республики Казахстан, могут быть дополнительно поставлены задачи, непосредственно относящиеся к предмету служебного расследования, подлежащие выявлению.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Исследование проводит полиграфолог с использованием полиграфа и включает в себя ряд последовательных этапов: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предтестовую беседу с обследуемым лицом;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тестирование обследуемого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вынесение заключения.</w:t>
      </w:r>
    </w:p>
    <w:bookmarkStart w:name="z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Исследование проводится на государственном либо на русском языке по желанию обследуемого лица и должно исключать возникновение у обследуемого лица чувства унижения или оскорбления.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необходимости предоставляется переводчик.</w:t>
      </w:r>
    </w:p>
    <w:bookmarkStart w:name="z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Перед проведением исследования полиграфолог предварительно знакомится с имеющимися материалами, при необходимости изучает медицинские документы о состоянии здоровья обследуемого лица и консультируется с соответствующими специалистами медицинских учреждений. </w:t>
      </w:r>
    </w:p>
    <w:bookmarkEnd w:id="31"/>
    <w:bookmarkStart w:name="z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Предтестовая беседа с обследуемым лицом предусматривает: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разъяснение прав обследуемого лица, а также задач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ознакомление с полиграфом и принципом его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обсуждение и корректировку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выявление и фиксирование уклончивости в ответах, нервозности, неадекватности поведения и речи.</w:t>
      </w:r>
    </w:p>
    <w:bookmarkStart w:name="z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проведении тестирования обследуемое лицо заполняет декларацию о полиграфологическом исследовании (далее – декларация) состоящую из двух разделов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 Первый раздел декларации заполняется до проведения тестирования, второй раздел декларации – после проведения тестирования.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Обследуемые лица, имеющие неудовлетворительное самочувствие на момент тестирования, сообщают об этом полиграфологу до начала проведения тестирования и указывают об этом в декларации. В этом случае тестирование таких лиц проводится в другое время в течение этого дня либо в другой день, при этом перенос по причине неудовлетворительного самочувствия допускается не более двух раз в течение десяти календарных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Кроме того, обследуемое лицо не допускается к тестированию в случаях: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резкого обострения заболевания, связанного с нарушением сердечно-сосудистой или дыхательной деятельности (обследуемым лицом предоставляется соответствующее медицинское заключение);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нахождения обследуемого лица в состоянии алкогольного или наркотического опьянения или при наличии остаточных явлений интоксикации;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наличия данных о беременности.</w:t>
      </w:r>
    </w:p>
    <w:bookmarkStart w:name="z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исследования осуществляется его аудио и видеозапись, о чем сообщается обследуемому лицу.</w:t>
      </w:r>
    </w:p>
    <w:bookmarkEnd w:id="34"/>
    <w:bookmarkStart w:name="z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Длительность непрерывного тестирования обследуемого лица не должна превышать 120 минут. Для снижения нагрузки в ходе тестирования, обследуемому лицу предоставляется отдых, продолжительностью до 15 минут.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рабочая нагрузка на одного полиграфолога при проведении исследований не должна составлять более двух человек в день.</w:t>
      </w:r>
    </w:p>
    <w:bookmarkStart w:name="z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Обследуемое лицо проходит тестирование как в специально оборудованных для этих целей помещениях, так и в любых иных помещениях.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требованиями к помещениям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 не менее 10 квадратных метров, высота потолка не ниже 2,5 метров;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нейтральные и мягкие тона стен и потолка, обеспечивающие соответствующий уровень звукоизоляции;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постоянная температура воздуха в помещении от +20 до +25 С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результатам прохождения исследования выносится заключение с выводом о достоверности ответов обследуемого лица на поставленные вопросы.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заключении могут быть изложены дополнительные сведения, максимально раскрывающие суть проведенного исследования.</w:t>
      </w:r>
    </w:p>
    <w:bookmarkStart w:name="z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Информация, полученная в ходе исследования, носит вероятностный, рекомендательный характер, а также вспомогательное значение и используется сотрудниками кадровых подразделений, приемными комиссиями организаций образования правоохранительных органов, службами собственной безопасности и конкурсными комиссиями (далее – заинтересованные подразделения) при решении вопроса о приеме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проведении служебного расследования.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выявления в ходе исследования информации о причастности обследуемого лица к подготавливаемым, совершаемым или совершенным правонарушениям, она доводится полиграфологом до сведения начальников (руководителей) заинтересованных подразделений и проверяется в установленном законодательством порядке.</w:t>
      </w:r>
    </w:p>
    <w:bookmarkEnd w:id="39"/>
    <w:bookmarkStart w:name="z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Заключение о прохождении исследования готовится полиграфологом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течение трех рабочих дней, после чего направляется в заинтересованное подразделение.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заключения исследования составляет один год.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Материалы исследования относятся к документам для служебного пользования.</w:t>
      </w:r>
    </w:p>
    <w:bookmarkEnd w:id="42"/>
    <w:bookmarkStart w:name="z2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Материалы исследования (заключение о результатах исследования, аудио- и видеоматериалы, вопросники и другие документы) хранятся в архиве кадрового подразделения: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граждан, поступавших и не принятых на службу в правоохранительные органы, органы гражданской защиты, государственную фельдъегерскую службу Республики Казахстан (на учебу в организации образования правоохранительных органов), – в течение пяти лет;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сотрудников правоохранительных органов, органов гражданской защиты, государственной фельдъегерской службы Республики Казахстан – в течение двадцати пяти лет.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 разглашение и (или) искажение результатов исследований полиграфолог и начальники (руководители) заинтересованных подразделений правоохранительных органов, органов гражданской защиты, государственной фельдъегерской службы Республики Казахстан несут ответственность в соответствии с законами Республики Казахстан.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00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органах,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гражданской защиты,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фельдъегерской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1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на полиграфологическое исследование 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органах,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гражданской защиты,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фельдъегерской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2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48"/>
    <w:bookmarkStart w:name="z3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</w:t>
      </w:r>
      <w:r>
        <w:br/>
      </w:r>
      <w:r>
        <w:rPr>
          <w:rFonts w:ascii="Times New Roman"/>
          <w:b/>
          <w:i w:val="false"/>
          <w:color w:val="000000"/>
        </w:rPr>
        <w:t>о полиграфологическом исследовании                Раздел 1 (заполняется до проведения тестирования)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Ф.И.О. обследуемого лица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Жалобы: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Настроение: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Эмоциональное состояние: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Общее самочувствие на момент тестирования: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Наличие медицинских документов о имеющихся заболеваниях,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связанных с нарушением сердечно-сосудистой или дыхательной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2. Мне, в ходе беседы с полиграфологом, извещено,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при беседе и проведении тестирования с применением полиграфа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ведется аудиовизуальное наблюдение и запись;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2) длительность непрерывного тестирования составляет 120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 необходимости может быть предоставлен отдых до 15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3. Также мне разъяснены права и задачи исследования, принцип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полиграфа, тематика вопросов тестирования.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Подпись обследуемого лица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4. Подтверждаю, что не нахожусь в состоянии алкогольного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наркотического опьянения.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Подпись обследуемого лица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5. В услугах переводчика при проведении исследования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нуждаюсь.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Подпись обследуемого лица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Дата и время "___" ____________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"___" часов "___" минут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Раздел 2 (заполняется после проведения тестирования)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(Ф.И.О. обследуемого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тестирования в рамках полиграфологического исследования,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20___г. с _____ час. ____ мин. по ____ час. ___ мин.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(время начала)       (время окончания)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(указывается основание исследования)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следующее: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) во время тестирования мне задавались вопросы, с тематикой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которых я был(а) предварительно ознакомлен(а);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во время опроса я не выражал(а) желание прервать процедуру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тестирования;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процедура исследования и содержание вопросов не унижали и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оскорбляли моего человеческого достоинства;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меня не использовались угрозы, насилие или иные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незаконные методы воздействия;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моего психического и физического здоровья после проведения тестирования не ухудшилось.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Особое мнение: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(подпись, 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__________________ 20__г.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полиграфологического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правоохранительных органах,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органах гражданской защиты,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фельдъегерской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службе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3 – в редакции постановления Правительства РК от 17.11.2022 </w:t>
      </w:r>
      <w:r>
        <w:rPr>
          <w:rFonts w:ascii="Times New Roman"/>
          <w:b w:val="false"/>
          <w:i w:val="false"/>
          <w:color w:val="ff0000"/>
          <w:sz w:val="28"/>
        </w:rPr>
        <w:t>№ 910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bookmarkEnd w:id="50"/>
    <w:bookmarkStart w:name="z3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по результатам полиграфологического исследования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направлению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(должность, Ф.И.О. инициатора)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___________ 20__г. проведено полиграфологическое исследование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(Ф.И.О., год рождения обследуемого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Исследование проводилось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(место проведения)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________ по __________ "___"_______20__г. полиграфологом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(время начала) (время окончания)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Исследование проведено на полиграфе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(марка, серийный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Основание исследования: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Вопросы, которые подлежали выяснению: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(содержание вопросов)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Полученные полиграммы оценивались по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(наименование методики)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 ходе тестирования, при ответах обследуемого лица получены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физиологические реакции на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1.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2.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 процессе беседы обследуемое лицо дополнительно сообщило, что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(указывается информация, полученная от обследуемого лица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о каких-либо противоправных деяниях)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Результаты исследования позволяют сделать следующие выводы: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Полиграфолог: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(подпись, Ф.И.О.)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 20__г.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