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59d2" w14:textId="1185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правовых актах"</w:t>
      </w:r>
    </w:p>
    <w:p>
      <w:pPr>
        <w:spacing w:after="0"/>
        <w:ind w:left="0"/>
        <w:jc w:val="both"/>
      </w:pPr>
      <w:r>
        <w:rPr>
          <w:rFonts w:ascii="Times New Roman"/>
          <w:b w:val="false"/>
          <w:i w:val="false"/>
          <w:color w:val="000000"/>
          <w:sz w:val="28"/>
        </w:rPr>
        <w:t>Постановление Правительства Республики Казахстан от 28 июня 2014 года № 719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правовых актах».</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правовых актах</w:t>
      </w:r>
    </w:p>
    <w:p>
      <w:pPr>
        <w:spacing w:after="0"/>
        <w:ind w:left="0"/>
        <w:jc w:val="both"/>
      </w:pPr>
      <w:r>
        <w:rPr>
          <w:rFonts w:ascii="Times New Roman"/>
          <w:b w:val="false"/>
          <w:i w:val="false"/>
          <w:color w:val="000000"/>
          <w:sz w:val="28"/>
        </w:rPr>
        <w:t>      Настоящий Закон регулирует общественные отношения, связанные с разработкой, представлением, обсуждением, принятием, регистрацией, введением в действие, изменением, дополнением, прекращением, приостановлением действия и опубликованием правовых актов.</w:t>
      </w:r>
    </w:p>
    <w:p>
      <w:pPr>
        <w:spacing w:after="0"/>
        <w:ind w:left="0"/>
        <w:jc w:val="left"/>
      </w:pPr>
      <w:r>
        <w:rPr>
          <w:rFonts w:ascii="Times New Roman"/>
          <w:b/>
          <w:i w:val="false"/>
          <w:color w:val="000000"/>
        </w:rPr>
        <w:t xml:space="preserve"> Раздел 1. Общие положения Глава 1. Основные положения о правовых актах</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 в настоящем</w:t>
      </w:r>
      <w:r>
        <w:br/>
      </w:r>
      <w:r>
        <w:rPr>
          <w:rFonts w:ascii="Times New Roman"/>
          <w:b w:val="false"/>
          <w:i w:val="false"/>
          <w:color w:val="000000"/>
          <w:sz w:val="28"/>
        </w:rPr>
        <w:t>
                 </w:t>
      </w:r>
      <w:r>
        <w:rPr>
          <w:rFonts w:ascii="Times New Roman"/>
          <w:b/>
          <w:i w:val="false"/>
          <w:color w:val="000000"/>
          <w:sz w:val="28"/>
        </w:rPr>
        <w:t>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правовой акт – письменный официальный документ установленной формы, содержащий нормативные или индивидуальные властные правовые предписания, принятый на республиканском референдуме уполномоченными органами;</w:t>
      </w:r>
      <w:r>
        <w:br/>
      </w:r>
      <w:r>
        <w:rPr>
          <w:rFonts w:ascii="Times New Roman"/>
          <w:b w:val="false"/>
          <w:i w:val="false"/>
          <w:color w:val="000000"/>
          <w:sz w:val="28"/>
        </w:rPr>
        <w:t>
      2) закон – нормативный правовой акт, который регулирует важнейшие общественные отношения, устанавливает основополагающие принципы и нормы, предусмотренные пунктом 3 </w:t>
      </w:r>
      <w:r>
        <w:rPr>
          <w:rFonts w:ascii="Times New Roman"/>
          <w:b w:val="false"/>
          <w:i w:val="false"/>
          <w:color w:val="000000"/>
          <w:sz w:val="28"/>
        </w:rPr>
        <w:t>статьи 61</w:t>
      </w:r>
      <w:r>
        <w:rPr>
          <w:rFonts w:ascii="Times New Roman"/>
          <w:b w:val="false"/>
          <w:i w:val="false"/>
          <w:color w:val="000000"/>
          <w:sz w:val="28"/>
        </w:rPr>
        <w:t xml:space="preserve"> Конституции Республики Казахстан, принимаемый Парламентом Республики Казахстан, а в случаях, предусмотренных подпунктом 3) </w:t>
      </w:r>
      <w:r>
        <w:rPr>
          <w:rFonts w:ascii="Times New Roman"/>
          <w:b w:val="false"/>
          <w:i w:val="false"/>
          <w:color w:val="000000"/>
          <w:sz w:val="28"/>
        </w:rPr>
        <w:t>статьи 53</w:t>
      </w:r>
      <w:r>
        <w:rPr>
          <w:rFonts w:ascii="Times New Roman"/>
          <w:b w:val="false"/>
          <w:i w:val="false"/>
          <w:color w:val="000000"/>
          <w:sz w:val="28"/>
        </w:rPr>
        <w:t xml:space="preserve"> Конституции Республики Казахстан, – Президентом Республики Казахстан;</w:t>
      </w:r>
      <w:r>
        <w:br/>
      </w:r>
      <w:r>
        <w:rPr>
          <w:rFonts w:ascii="Times New Roman"/>
          <w:b w:val="false"/>
          <w:i w:val="false"/>
          <w:color w:val="000000"/>
          <w:sz w:val="28"/>
        </w:rPr>
        <w:t>
      3) юридическая техника – совокупность требований к оформлению правовых актов;</w:t>
      </w:r>
      <w:r>
        <w:br/>
      </w:r>
      <w:r>
        <w:rPr>
          <w:rFonts w:ascii="Times New Roman"/>
          <w:b w:val="false"/>
          <w:i w:val="false"/>
          <w:color w:val="000000"/>
          <w:sz w:val="28"/>
        </w:rPr>
        <w:t>
      4) законодательный акт – закон, вносящий изменения и дополнения в Конституцию, конституционный закон, указ Президента Республики Казахстан, имеющий силу конституционного закона, кодекс, консолидированный закон, закон, указ Президента Республики Казахстан, имеющий силу закона, постановление Парламента Республики Казахстан, постановления Сената и Мажилиса Парламента Республики Казахстан;</w:t>
      </w:r>
      <w:r>
        <w:br/>
      </w:r>
      <w:r>
        <w:rPr>
          <w:rFonts w:ascii="Times New Roman"/>
          <w:b w:val="false"/>
          <w:i w:val="false"/>
          <w:color w:val="000000"/>
          <w:sz w:val="28"/>
        </w:rPr>
        <w:t>
      5) подзаконные нормативные правовые акты – иные, не являющиеся законодательными актами, нормативные правовые акты, издаваемые на основе и (или) во исполнение и (или) для дальнейшей реализации законодательных и иных вышестоящих по иерархии нормативных правовых актов;</w:t>
      </w:r>
      <w:r>
        <w:br/>
      </w:r>
      <w:r>
        <w:rPr>
          <w:rFonts w:ascii="Times New Roman"/>
          <w:b w:val="false"/>
          <w:i w:val="false"/>
          <w:color w:val="000000"/>
          <w:sz w:val="28"/>
        </w:rPr>
        <w:t>
      6) законодательство – совокупность нормативных правовых актов, принятых в установленном порядке;</w:t>
      </w:r>
      <w:r>
        <w:br/>
      </w:r>
      <w:r>
        <w:rPr>
          <w:rFonts w:ascii="Times New Roman"/>
          <w:b w:val="false"/>
          <w:i w:val="false"/>
          <w:color w:val="000000"/>
          <w:sz w:val="28"/>
        </w:rPr>
        <w:t>
      7) кодекс – закон, в котором объединены и систематизированы правовые нормы, регулирующие однородные важнейшие общественные отношения, предусмотренные статьей 8 настоящего Закона;</w:t>
      </w:r>
      <w:r>
        <w:br/>
      </w:r>
      <w:r>
        <w:rPr>
          <w:rFonts w:ascii="Times New Roman"/>
          <w:b w:val="false"/>
          <w:i w:val="false"/>
          <w:color w:val="000000"/>
          <w:sz w:val="28"/>
        </w:rPr>
        <w:t>
      8) конституционный закон – закон, принятый по вопросам, указанным в Конституции Республики Казахстан либо в случаях, когда такая необходимость следует из норм Конституции, принимаемый в порядке, установленном пунктом 4 </w:t>
      </w:r>
      <w:r>
        <w:rPr>
          <w:rFonts w:ascii="Times New Roman"/>
          <w:b w:val="false"/>
          <w:i w:val="false"/>
          <w:color w:val="000000"/>
          <w:sz w:val="28"/>
        </w:rPr>
        <w:t>статьи 62</w:t>
      </w:r>
      <w:r>
        <w:rPr>
          <w:rFonts w:ascii="Times New Roman"/>
          <w:b w:val="false"/>
          <w:i w:val="false"/>
          <w:color w:val="000000"/>
          <w:sz w:val="28"/>
        </w:rPr>
        <w:t xml:space="preserve"> Конституции Республики Казахстан;</w:t>
      </w:r>
      <w:r>
        <w:br/>
      </w:r>
      <w:r>
        <w:rPr>
          <w:rFonts w:ascii="Times New Roman"/>
          <w:b w:val="false"/>
          <w:i w:val="false"/>
          <w:color w:val="000000"/>
          <w:sz w:val="28"/>
        </w:rPr>
        <w:t>
      9) Государственный реестр нормативных правовых актов Республики Казахстан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w:t>
      </w:r>
      <w:r>
        <w:br/>
      </w:r>
      <w:r>
        <w:rPr>
          <w:rFonts w:ascii="Times New Roman"/>
          <w:b w:val="false"/>
          <w:i w:val="false"/>
          <w:color w:val="000000"/>
          <w:sz w:val="28"/>
        </w:rPr>
        <w:t>
      10) эталонный контрольный банк нормативных правовых актов Республики Казахстан – совокупность нормативных правовых актов на бумажном носителе и электронная система нормативных правовых актов в форме электронного документа, сведения о которых внесены в государственный реестр нормативных правовых актов Республики Казахстан;</w:t>
      </w:r>
      <w:r>
        <w:br/>
      </w:r>
      <w:r>
        <w:rPr>
          <w:rFonts w:ascii="Times New Roman"/>
          <w:b w:val="false"/>
          <w:i w:val="false"/>
          <w:color w:val="000000"/>
          <w:sz w:val="28"/>
        </w:rPr>
        <w:t>
      11) закон, вносящий изменения и дополнения в Конституцию Республики Казахстан – закон, принимаемый в порядке, установленном пунктом 3 </w:t>
      </w:r>
      <w:r>
        <w:rPr>
          <w:rFonts w:ascii="Times New Roman"/>
          <w:b w:val="false"/>
          <w:i w:val="false"/>
          <w:color w:val="000000"/>
          <w:sz w:val="28"/>
        </w:rPr>
        <w:t>статьи 62</w:t>
      </w:r>
      <w:r>
        <w:rPr>
          <w:rFonts w:ascii="Times New Roman"/>
          <w:b w:val="false"/>
          <w:i w:val="false"/>
          <w:color w:val="000000"/>
          <w:sz w:val="28"/>
        </w:rPr>
        <w:t xml:space="preserve"> и пунктом 1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r>
        <w:br/>
      </w:r>
      <w:r>
        <w:rPr>
          <w:rFonts w:ascii="Times New Roman"/>
          <w:b w:val="false"/>
          <w:i w:val="false"/>
          <w:color w:val="000000"/>
          <w:sz w:val="28"/>
        </w:rPr>
        <w:t>
      12) норма права – общеобязательное правило поведения постоянного или временного характера, рассчитанное на многократное применение, распространяющееся на индивидуально неопределенный круг лиц в рамках регулируемых общественных отношений;</w:t>
      </w:r>
      <w:r>
        <w:br/>
      </w:r>
      <w:r>
        <w:rPr>
          <w:rFonts w:ascii="Times New Roman"/>
          <w:b w:val="false"/>
          <w:i w:val="false"/>
          <w:color w:val="000000"/>
          <w:sz w:val="28"/>
        </w:rPr>
        <w:t>
      13) нормативный правовой акт – письменный официальный документ на бумажном носителе и (или) идентичный ему электронный документ установленной формы, принятый на республиканском референдуме либо уполномоченным органом, устанавливающий нормы права, изменяющий, прекращающий или приостанавливающий их действие;</w:t>
      </w:r>
      <w:r>
        <w:br/>
      </w:r>
      <w:r>
        <w:rPr>
          <w:rFonts w:ascii="Times New Roman"/>
          <w:b w:val="false"/>
          <w:i w:val="false"/>
          <w:color w:val="000000"/>
          <w:sz w:val="28"/>
        </w:rPr>
        <w:t>
      14) Реестр государственной регистрации нормативных правовых актов – письменный перечень, содержащий номер государственной регистрации и реквизиты нормативных правовых актов, указанных в подпунктах 6), 7), 8) пункта 2 статьи 7 настоящего Закона, прошедших государственную регистрацию в органах юстиции Республики Казахстан;</w:t>
      </w:r>
      <w:r>
        <w:br/>
      </w:r>
      <w:r>
        <w:rPr>
          <w:rFonts w:ascii="Times New Roman"/>
          <w:b w:val="false"/>
          <w:i w:val="false"/>
          <w:color w:val="000000"/>
          <w:sz w:val="28"/>
        </w:rPr>
        <w:t>
      15) последующее официальное опубликование нормативных правовых актов – опубликование в печатном издании нормативных правовых актов, прошедших экспертизу на соответствие эталонному контрольному банку нормативных правовых актов Республики Казахстан;</w:t>
      </w:r>
      <w:r>
        <w:br/>
      </w:r>
      <w:r>
        <w:rPr>
          <w:rFonts w:ascii="Times New Roman"/>
          <w:b w:val="false"/>
          <w:i w:val="false"/>
          <w:color w:val="000000"/>
          <w:sz w:val="28"/>
        </w:rPr>
        <w:t>
      16) правовой мониторинг – система постоянного наблюдения, сбора, анализа информации о состоянии законодательства и практике его применения с целью оценки и прогнозирования эффективности законодательства, выработки предложений по его совершенствованию;</w:t>
      </w:r>
      <w:r>
        <w:br/>
      </w:r>
      <w:r>
        <w:rPr>
          <w:rFonts w:ascii="Times New Roman"/>
          <w:b w:val="false"/>
          <w:i w:val="false"/>
          <w:color w:val="000000"/>
          <w:sz w:val="28"/>
        </w:rPr>
        <w:t>
      17) уровень нормативного правового акта – место нормативного правового акта в зависимости от его юридической силы в иерархии нормативных правовых актов;</w:t>
      </w:r>
      <w:r>
        <w:br/>
      </w:r>
      <w:r>
        <w:rPr>
          <w:rFonts w:ascii="Times New Roman"/>
          <w:b w:val="false"/>
          <w:i w:val="false"/>
          <w:color w:val="000000"/>
          <w:sz w:val="28"/>
        </w:rPr>
        <w:t>
      18) официальное опубликование нормативного правового акта – публикация для всеобщего сведения нормативного правового акта на казахском и русском языках в официальных и периодических печатных изданиях, а также на интернет-ресурсе, определяемом Правительством Республики Казахстан, в графическом формате, идентичном бумажному носителю;</w:t>
      </w:r>
      <w:r>
        <w:br/>
      </w:r>
      <w:r>
        <w:rPr>
          <w:rFonts w:ascii="Times New Roman"/>
          <w:b w:val="false"/>
          <w:i w:val="false"/>
          <w:color w:val="000000"/>
          <w:sz w:val="28"/>
        </w:rPr>
        <w:t>
      19) уполномоченный орган – государственные органы и должностные лица Республики Казахстан, которые вправе принимать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а также законодательством, определяющим правовой статус этих органов и должностных лиц (Президент Республики Казахстан, Парламент Республики Казахстан, Правительство Республики Казахстан, Конституционный Совет Республики Казахстан, Верховный Суд Республики Казахстан, Центральная избирательная комиссия Республики Казахстан, Счетный комитет по контролю за исполнением республиканского бюджета Республики Казахстан, Национальный Банк Республики Казахстан, центральные исполнительные органы, местные представительные и исполнительные органы, акимы, иные государственные органы и должностные лица);</w:t>
      </w:r>
      <w:r>
        <w:br/>
      </w:r>
      <w:r>
        <w:rPr>
          <w:rFonts w:ascii="Times New Roman"/>
          <w:b w:val="false"/>
          <w:i w:val="false"/>
          <w:color w:val="000000"/>
          <w:sz w:val="28"/>
        </w:rPr>
        <w:t>
      20) уполномоченная организация – организация, определяемая Правительством Республики Казахстан в целях проведения научной лингвистической экспертизы в части аутентичности текстов на казахском и русском языках по проектам законодательных актов, разработанным уполномоченными органами и подлежащими внесению в Парламент Республики Казахстан;</w:t>
      </w:r>
      <w:r>
        <w:br/>
      </w:r>
      <w:r>
        <w:rPr>
          <w:rFonts w:ascii="Times New Roman"/>
          <w:b w:val="false"/>
          <w:i w:val="false"/>
          <w:color w:val="000000"/>
          <w:sz w:val="28"/>
        </w:rPr>
        <w:t>
      21) консолидированный закон – закон, регулирующий комплексные по своему характеру общественные отношения в сферах, предусмотренных статьей 9 настоящего Закона;</w:t>
      </w:r>
      <w:r>
        <w:br/>
      </w:r>
      <w:r>
        <w:rPr>
          <w:rFonts w:ascii="Times New Roman"/>
          <w:b w:val="false"/>
          <w:i w:val="false"/>
          <w:color w:val="000000"/>
          <w:sz w:val="28"/>
        </w:rPr>
        <w:t>
      22) аналогия закона – применение к неурегулированным общественным отношениям, норм законов, регулирующих сходные общественные отношения;</w:t>
      </w:r>
      <w:r>
        <w:br/>
      </w:r>
      <w:r>
        <w:rPr>
          <w:rFonts w:ascii="Times New Roman"/>
          <w:b w:val="false"/>
          <w:i w:val="false"/>
          <w:color w:val="000000"/>
          <w:sz w:val="28"/>
        </w:rPr>
        <w:t>
      23) аналогия права – применение к неурегулированным общественным отношениям смысла законодательства, общих принципов права и принципов конкретных отраслей права;</w:t>
      </w:r>
      <w:r>
        <w:br/>
      </w:r>
      <w:r>
        <w:rPr>
          <w:rFonts w:ascii="Times New Roman"/>
          <w:b w:val="false"/>
          <w:i w:val="false"/>
          <w:color w:val="000000"/>
          <w:sz w:val="28"/>
        </w:rPr>
        <w:t>
      24) концепция проекта закона – документ, содержащий обоснование необходимости разработки проекта закона, цели его принятия и иные положения, определяемые Правительством Республики Казахстан;</w:t>
      </w:r>
      <w:r>
        <w:br/>
      </w:r>
      <w:r>
        <w:rPr>
          <w:rFonts w:ascii="Times New Roman"/>
          <w:b w:val="false"/>
          <w:i w:val="false"/>
          <w:color w:val="000000"/>
          <w:sz w:val="28"/>
        </w:rPr>
        <w:t>
      25) 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его преимущество или соподчиненность по отношению к иным нормативным правовым актам;</w:t>
      </w:r>
      <w:r>
        <w:br/>
      </w:r>
      <w:r>
        <w:rPr>
          <w:rFonts w:ascii="Times New Roman"/>
          <w:b w:val="false"/>
          <w:i w:val="false"/>
          <w:color w:val="000000"/>
          <w:sz w:val="28"/>
        </w:rPr>
        <w:t>
      26) правовой акт индивидуального применения – письменный официальный документ установленной формы, рассчитанный на одноразовое либо иное ограниченное по времени применение, распространяющийся на индивидуально определенный круг лиц (физические и юридические лица), который реализует установленные законодательством права и обязанности индивидуально определенных лиц;</w:t>
      </w:r>
      <w:r>
        <w:br/>
      </w:r>
      <w:r>
        <w:rPr>
          <w:rFonts w:ascii="Times New Roman"/>
          <w:b w:val="false"/>
          <w:i w:val="false"/>
          <w:color w:val="000000"/>
          <w:sz w:val="28"/>
        </w:rPr>
        <w:t>
      27) акт официального разъяснения нормативного правового акта – письменный официальный документ установленной формы, разъясняющий содержащиеся в нормативном правовом акте нормы, отвечающий требованиям и условиям, указанным в главе 13 настоящего Закона;</w:t>
      </w:r>
      <w:r>
        <w:br/>
      </w:r>
      <w:r>
        <w:rPr>
          <w:rFonts w:ascii="Times New Roman"/>
          <w:b w:val="false"/>
          <w:i w:val="false"/>
          <w:color w:val="000000"/>
          <w:sz w:val="28"/>
        </w:rPr>
        <w:t>
      28) ненормативный правовой акт – официальный документ, не содержащий норм права, изданный (принятый) уполномоченным органом, применяющий и (или) реализующий установленные законодательством права и обязанности индивидуально определенных лиц либо разъясняющий нормы, содержащиеся в нормативном правовом акте, а также правовые акты в области системы государственного планирования.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 Сфера действия настоящего Закона</w:t>
      </w:r>
    </w:p>
    <w:p>
      <w:pPr>
        <w:spacing w:after="0"/>
        <w:ind w:left="0"/>
        <w:jc w:val="both"/>
      </w:pPr>
      <w:r>
        <w:rPr>
          <w:rFonts w:ascii="Times New Roman"/>
          <w:b w:val="false"/>
          <w:i w:val="false"/>
          <w:color w:val="000000"/>
          <w:sz w:val="28"/>
        </w:rPr>
        <w:t>      1. Настоящий Закон определяет систему правовых актов Республики Казахстан, разграничивает правовой статус нормативных правовых актов и ненормативных правовых актов.</w:t>
      </w:r>
      <w:r>
        <w:br/>
      </w:r>
      <w:r>
        <w:rPr>
          <w:rFonts w:ascii="Times New Roman"/>
          <w:b w:val="false"/>
          <w:i w:val="false"/>
          <w:color w:val="000000"/>
          <w:sz w:val="28"/>
        </w:rPr>
        <w:t>
      2. Настоящий Закон не регулирует:</w:t>
      </w:r>
      <w:r>
        <w:br/>
      </w:r>
      <w:r>
        <w:rPr>
          <w:rFonts w:ascii="Times New Roman"/>
          <w:b w:val="false"/>
          <w:i w:val="false"/>
          <w:color w:val="000000"/>
          <w:sz w:val="28"/>
        </w:rPr>
        <w:t>
      1) порядок принятия, изменения и прекращения действия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порядок принятия, изменения и прекращения действия нормативных постановлений Конституционного Совета и Верховного Суда Республики Казахстан;</w:t>
      </w:r>
      <w:r>
        <w:br/>
      </w:r>
      <w:r>
        <w:rPr>
          <w:rFonts w:ascii="Times New Roman"/>
          <w:b w:val="false"/>
          <w:i w:val="false"/>
          <w:color w:val="000000"/>
          <w:sz w:val="28"/>
        </w:rPr>
        <w:t>
      3) порядок заключения, выполнения, изменения и прекращения международных договоров Республики Казахстан;</w:t>
      </w:r>
      <w:r>
        <w:br/>
      </w:r>
      <w:r>
        <w:rPr>
          <w:rFonts w:ascii="Times New Roman"/>
          <w:b w:val="false"/>
          <w:i w:val="false"/>
          <w:color w:val="000000"/>
          <w:sz w:val="28"/>
        </w:rPr>
        <w:t>
      4) порядок принятия, изменения и прекращения действия правовых актов индивидуального применения, установленных законодательством Республики Казахстан об административных правонарушениях, уголовно-процессуальным и гражданским процессуальным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 Общие требования к правовым актам</w:t>
      </w:r>
      <w:r>
        <w:rPr>
          <w:rFonts w:ascii="Times New Roman"/>
          <w:b w:val="false"/>
          <w:i w:val="false"/>
          <w:color w:val="000000"/>
          <w:sz w:val="28"/>
        </w:rPr>
        <w:t>.</w:t>
      </w:r>
    </w:p>
    <w:p>
      <w:pPr>
        <w:spacing w:after="0"/>
        <w:ind w:left="0"/>
        <w:jc w:val="both"/>
      </w:pPr>
      <w:r>
        <w:rPr>
          <w:rFonts w:ascii="Times New Roman"/>
          <w:b w:val="false"/>
          <w:i w:val="false"/>
          <w:color w:val="000000"/>
          <w:sz w:val="28"/>
        </w:rPr>
        <w:t>      Виды правовых актов</w:t>
      </w:r>
      <w:r>
        <w:br/>
      </w:r>
      <w:r>
        <w:rPr>
          <w:rFonts w:ascii="Times New Roman"/>
          <w:b w:val="false"/>
          <w:i w:val="false"/>
          <w:color w:val="000000"/>
          <w:sz w:val="28"/>
        </w:rPr>
        <w:t>
      1. Правовые акты должны отвечать следующим общим требованиям:</w:t>
      </w:r>
      <w:r>
        <w:br/>
      </w:r>
      <w:r>
        <w:rPr>
          <w:rFonts w:ascii="Times New Roman"/>
          <w:b w:val="false"/>
          <w:i w:val="false"/>
          <w:color w:val="000000"/>
          <w:sz w:val="28"/>
        </w:rPr>
        <w:t>
      1) содержать нормативные или индивидуальные властные правовые предписания;</w:t>
      </w:r>
      <w:r>
        <w:br/>
      </w:r>
      <w:r>
        <w:rPr>
          <w:rFonts w:ascii="Times New Roman"/>
          <w:b w:val="false"/>
          <w:i w:val="false"/>
          <w:color w:val="000000"/>
          <w:sz w:val="28"/>
        </w:rPr>
        <w:t>
      2) приниматься на республиканском референдуме, уполномоченными органами в порядке, установленном настоящим Законом;</w:t>
      </w:r>
      <w:r>
        <w:br/>
      </w:r>
      <w:r>
        <w:rPr>
          <w:rFonts w:ascii="Times New Roman"/>
          <w:b w:val="false"/>
          <w:i w:val="false"/>
          <w:color w:val="000000"/>
          <w:sz w:val="28"/>
        </w:rPr>
        <w:t>
      3) должны быть обращены к неопределенному кругу лиц или к индивидуально определенным лицам;</w:t>
      </w:r>
      <w:r>
        <w:br/>
      </w:r>
      <w:r>
        <w:rPr>
          <w:rFonts w:ascii="Times New Roman"/>
          <w:b w:val="false"/>
          <w:i w:val="false"/>
          <w:color w:val="000000"/>
          <w:sz w:val="28"/>
        </w:rPr>
        <w:t>
      4) должны быть направлены на регулирование общественных отношений;</w:t>
      </w:r>
      <w:r>
        <w:br/>
      </w:r>
      <w:r>
        <w:rPr>
          <w:rFonts w:ascii="Times New Roman"/>
          <w:b w:val="false"/>
          <w:i w:val="false"/>
          <w:color w:val="000000"/>
          <w:sz w:val="28"/>
        </w:rPr>
        <w:t>
      5) должны быть направлены на возникновение, изменение или прекращение субъективных прав и юридических обязанностей.</w:t>
      </w:r>
      <w:r>
        <w:br/>
      </w:r>
      <w:r>
        <w:rPr>
          <w:rFonts w:ascii="Times New Roman"/>
          <w:b w:val="false"/>
          <w:i w:val="false"/>
          <w:color w:val="000000"/>
          <w:sz w:val="28"/>
        </w:rPr>
        <w:t>
      2. Правовые акты подразделяются на следующие виды:</w:t>
      </w:r>
      <w:r>
        <w:br/>
      </w:r>
      <w:r>
        <w:rPr>
          <w:rFonts w:ascii="Times New Roman"/>
          <w:b w:val="false"/>
          <w:i w:val="false"/>
          <w:color w:val="000000"/>
          <w:sz w:val="28"/>
        </w:rPr>
        <w:t>
      1) нормативные правовые акты;</w:t>
      </w:r>
      <w:r>
        <w:br/>
      </w:r>
      <w:r>
        <w:rPr>
          <w:rFonts w:ascii="Times New Roman"/>
          <w:b w:val="false"/>
          <w:i w:val="false"/>
          <w:color w:val="000000"/>
          <w:sz w:val="28"/>
        </w:rPr>
        <w:t>
      2) ненормативные правовые акты.</w:t>
      </w:r>
    </w:p>
    <w:p>
      <w:pPr>
        <w:spacing w:after="0"/>
        <w:ind w:left="0"/>
        <w:jc w:val="left"/>
      </w:pPr>
      <w:r>
        <w:rPr>
          <w:rFonts w:ascii="Times New Roman"/>
          <w:b/>
          <w:i w:val="false"/>
          <w:color w:val="000000"/>
        </w:rPr>
        <w:t xml:space="preserve"> Глава 2. Законодательство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 Система законодательства Республики Казахстан,</w:t>
      </w:r>
      <w:r>
        <w:br/>
      </w:r>
      <w:r>
        <w:rPr>
          <w:rFonts w:ascii="Times New Roman"/>
          <w:b w:val="false"/>
          <w:i w:val="false"/>
          <w:color w:val="000000"/>
          <w:sz w:val="28"/>
        </w:rPr>
        <w:t>
                 </w:t>
      </w:r>
      <w:r>
        <w:rPr>
          <w:rFonts w:ascii="Times New Roman"/>
          <w:b/>
          <w:i w:val="false"/>
          <w:color w:val="000000"/>
          <w:sz w:val="28"/>
        </w:rPr>
        <w:t>обеспечение ее целостности</w:t>
      </w:r>
    </w:p>
    <w:p>
      <w:pPr>
        <w:spacing w:after="0"/>
        <w:ind w:left="0"/>
        <w:jc w:val="both"/>
      </w:pPr>
      <w:r>
        <w:rPr>
          <w:rFonts w:ascii="Times New Roman"/>
          <w:b w:val="false"/>
          <w:i w:val="false"/>
          <w:color w:val="000000"/>
          <w:sz w:val="28"/>
        </w:rPr>
        <w:t>      1. Систему законодательства Республики Казахстан составляют </w:t>
      </w:r>
      <w:r>
        <w:rPr>
          <w:rFonts w:ascii="Times New Roman"/>
          <w:b w:val="false"/>
          <w:i w:val="false"/>
          <w:color w:val="000000"/>
          <w:sz w:val="28"/>
        </w:rPr>
        <w:t>Конституция</w:t>
      </w:r>
      <w:r>
        <w:rPr>
          <w:rFonts w:ascii="Times New Roman"/>
          <w:b w:val="false"/>
          <w:i w:val="false"/>
          <w:color w:val="000000"/>
          <w:sz w:val="28"/>
        </w:rPr>
        <w:t>, соответствующие ей законодательные акты, иные нормативные правовые акты, в том числе, нормативные постановления Конституционного Совета и Верховного Суда Республики Казахстан.</w:t>
      </w:r>
      <w:r>
        <w:br/>
      </w:r>
      <w:r>
        <w:rPr>
          <w:rFonts w:ascii="Times New Roman"/>
          <w:b w:val="false"/>
          <w:i w:val="false"/>
          <w:color w:val="000000"/>
          <w:sz w:val="28"/>
        </w:rPr>
        <w:t>
      2. Целостность системы законодательства Республики Казахстан обеспечивается посредством:</w:t>
      </w:r>
      <w:r>
        <w:br/>
      </w:r>
      <w:r>
        <w:rPr>
          <w:rFonts w:ascii="Times New Roman"/>
          <w:b w:val="false"/>
          <w:i w:val="false"/>
          <w:color w:val="000000"/>
          <w:sz w:val="28"/>
        </w:rPr>
        <w:t>
      1) соблюдения порядка принятия нормативных правовых актов, внесения в них изменений и дополнений, установленных Конституцией Республики Казахстан, законодательными и иными нормативными правовыми актами;</w:t>
      </w:r>
      <w:r>
        <w:br/>
      </w:r>
      <w:r>
        <w:rPr>
          <w:rFonts w:ascii="Times New Roman"/>
          <w:b w:val="false"/>
          <w:i w:val="false"/>
          <w:color w:val="000000"/>
          <w:sz w:val="28"/>
        </w:rPr>
        <w:t>
      2) соблюдения иерархии нормативных правовых актов, закрепленной Конституцией Республики Казахстан и настоящим Законом;</w:t>
      </w:r>
      <w:r>
        <w:br/>
      </w:r>
      <w:r>
        <w:rPr>
          <w:rFonts w:ascii="Times New Roman"/>
          <w:b w:val="false"/>
          <w:i w:val="false"/>
          <w:color w:val="000000"/>
          <w:sz w:val="28"/>
        </w:rPr>
        <w:t>
      3) официального опубликования законов и иных нормативных правовых актов, касающихся прав, свобод и обязанностей граждан.</w:t>
      </w:r>
    </w:p>
    <w:p>
      <w:pPr>
        <w:spacing w:after="0"/>
        <w:ind w:left="0"/>
        <w:jc w:val="both"/>
      </w:pPr>
      <w:r>
        <w:rPr>
          <w:rFonts w:ascii="Times New Roman"/>
          <w:b w:val="false"/>
          <w:i w:val="false"/>
          <w:color w:val="000000"/>
          <w:sz w:val="28"/>
        </w:rPr>
        <w:t>      </w:t>
      </w:r>
      <w:r>
        <w:rPr>
          <w:rFonts w:ascii="Times New Roman"/>
          <w:b/>
          <w:i w:val="false"/>
          <w:color w:val="000000"/>
          <w:sz w:val="28"/>
        </w:rPr>
        <w:t>Статья 5. Нормативные постановления Конституционного</w:t>
      </w:r>
      <w:r>
        <w:br/>
      </w:r>
      <w:r>
        <w:rPr>
          <w:rFonts w:ascii="Times New Roman"/>
          <w:b w:val="false"/>
          <w:i w:val="false"/>
          <w:color w:val="000000"/>
          <w:sz w:val="28"/>
        </w:rPr>
        <w:t>
                 </w:t>
      </w:r>
      <w:r>
        <w:rPr>
          <w:rFonts w:ascii="Times New Roman"/>
          <w:b/>
          <w:i w:val="false"/>
          <w:color w:val="000000"/>
          <w:sz w:val="28"/>
        </w:rPr>
        <w:t>Совета Республики Казахстан и Верховного Суда</w:t>
      </w:r>
      <w:r>
        <w:br/>
      </w:r>
      <w:r>
        <w:rPr>
          <w:rFonts w:ascii="Times New Roman"/>
          <w:b w:val="false"/>
          <w:i w:val="false"/>
          <w:color w:val="000000"/>
          <w:sz w:val="28"/>
        </w:rPr>
        <w:t>
                 </w:t>
      </w:r>
      <w:r>
        <w:rPr>
          <w:rFonts w:ascii="Times New Roman"/>
          <w:b/>
          <w:i w:val="false"/>
          <w:color w:val="000000"/>
          <w:sz w:val="28"/>
        </w:rPr>
        <w:t>Республики Казахстан</w:t>
      </w:r>
    </w:p>
    <w:p>
      <w:pPr>
        <w:spacing w:after="0"/>
        <w:ind w:left="0"/>
        <w:jc w:val="both"/>
      </w:pPr>
      <w:r>
        <w:rPr>
          <w:rFonts w:ascii="Times New Roman"/>
          <w:b w:val="false"/>
          <w:i w:val="false"/>
          <w:color w:val="000000"/>
          <w:sz w:val="28"/>
        </w:rPr>
        <w:t>      1. Нормативные постановления Конституционного Совета Республики Казахстан основываются только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все иные нормативные правовые акты не могут им противоречить.</w:t>
      </w:r>
      <w:r>
        <w:br/>
      </w:r>
      <w:r>
        <w:rPr>
          <w:rFonts w:ascii="Times New Roman"/>
          <w:b w:val="false"/>
          <w:i w:val="false"/>
          <w:color w:val="000000"/>
          <w:sz w:val="28"/>
        </w:rPr>
        <w:t>
      2. Нормативные постановления Конституционного Совета Республики Казахстан обладают юридической силой тех норм Конституции, на основании которых они приняты.</w:t>
      </w:r>
      <w:r>
        <w:br/>
      </w:r>
      <w:r>
        <w:rPr>
          <w:rFonts w:ascii="Times New Roman"/>
          <w:b w:val="false"/>
          <w:i w:val="false"/>
          <w:color w:val="000000"/>
          <w:sz w:val="28"/>
        </w:rPr>
        <w:t>
      3. Решение Конституционного Совета пересматривается в случаях, если изменилась норма Конституции, на основании которой было принято решение.</w:t>
      </w:r>
      <w:r>
        <w:br/>
      </w:r>
      <w:r>
        <w:rPr>
          <w:rFonts w:ascii="Times New Roman"/>
          <w:b w:val="false"/>
          <w:i w:val="false"/>
          <w:color w:val="000000"/>
          <w:sz w:val="28"/>
        </w:rPr>
        <w:t>
      4. В нормативном постановлении Верховного Суда Республики Казахстан содержатся разъяснения судам по вопросам судебной практики.</w:t>
      </w:r>
    </w:p>
    <w:p>
      <w:pPr>
        <w:spacing w:after="0"/>
        <w:ind w:left="0"/>
        <w:jc w:val="both"/>
      </w:pPr>
      <w:r>
        <w:rPr>
          <w:rFonts w:ascii="Times New Roman"/>
          <w:b w:val="false"/>
          <w:i w:val="false"/>
          <w:color w:val="000000"/>
          <w:sz w:val="28"/>
        </w:rPr>
        <w:t>      </w:t>
      </w:r>
      <w:r>
        <w:rPr>
          <w:rFonts w:ascii="Times New Roman"/>
          <w:b/>
          <w:i w:val="false"/>
          <w:color w:val="000000"/>
          <w:sz w:val="28"/>
        </w:rPr>
        <w:t>Статья 6. Международные договоры Республики Казахстан</w:t>
      </w:r>
    </w:p>
    <w:p>
      <w:pPr>
        <w:spacing w:after="0"/>
        <w:ind w:left="0"/>
        <w:jc w:val="both"/>
      </w:pPr>
      <w:r>
        <w:rPr>
          <w:rFonts w:ascii="Times New Roman"/>
          <w:b w:val="false"/>
          <w:i w:val="false"/>
          <w:color w:val="000000"/>
          <w:sz w:val="28"/>
        </w:rPr>
        <w:t>      1. Порядок заключения, выполнения, изменения и прекращения международных договоров Республики Казахстан определяется в специальном законе.</w:t>
      </w:r>
      <w:r>
        <w:br/>
      </w:r>
      <w:r>
        <w:rPr>
          <w:rFonts w:ascii="Times New Roman"/>
          <w:b w:val="false"/>
          <w:i w:val="false"/>
          <w:color w:val="000000"/>
          <w:sz w:val="28"/>
        </w:rPr>
        <w:t>
      2. Международные договоры, ратифицированные Республикой Казахстан,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left"/>
      </w:pPr>
      <w:r>
        <w:rPr>
          <w:rFonts w:ascii="Times New Roman"/>
          <w:b/>
          <w:i w:val="false"/>
          <w:color w:val="000000"/>
        </w:rPr>
        <w:t xml:space="preserve"> Раздел 2. Нормативные правовые акты Глава 3. Общие положения о нормативных правовых актах</w:t>
      </w:r>
    </w:p>
    <w:p>
      <w:pPr>
        <w:spacing w:after="0"/>
        <w:ind w:left="0"/>
        <w:jc w:val="both"/>
      </w:pPr>
      <w:r>
        <w:rPr>
          <w:rFonts w:ascii="Times New Roman"/>
          <w:b w:val="false"/>
          <w:i w:val="false"/>
          <w:color w:val="000000"/>
          <w:sz w:val="28"/>
        </w:rPr>
        <w:t>      </w:t>
      </w:r>
      <w:r>
        <w:rPr>
          <w:rFonts w:ascii="Times New Roman"/>
          <w:b/>
          <w:i w:val="false"/>
          <w:color w:val="000000"/>
          <w:sz w:val="28"/>
        </w:rPr>
        <w:t>Статья 7. Основные и производные виды нормативных правовых</w:t>
      </w:r>
      <w:r>
        <w:br/>
      </w:r>
      <w:r>
        <w:rPr>
          <w:rFonts w:ascii="Times New Roman"/>
          <w:b w:val="false"/>
          <w:i w:val="false"/>
          <w:color w:val="000000"/>
          <w:sz w:val="28"/>
        </w:rPr>
        <w:t>
                 </w:t>
      </w:r>
      <w:r>
        <w:rPr>
          <w:rFonts w:ascii="Times New Roman"/>
          <w:b/>
          <w:i w:val="false"/>
          <w:color w:val="000000"/>
          <w:sz w:val="28"/>
        </w:rPr>
        <w:t>актов</w:t>
      </w:r>
    </w:p>
    <w:p>
      <w:pPr>
        <w:spacing w:after="0"/>
        <w:ind w:left="0"/>
        <w:jc w:val="both"/>
      </w:pPr>
      <w:r>
        <w:rPr>
          <w:rFonts w:ascii="Times New Roman"/>
          <w:b w:val="false"/>
          <w:i w:val="false"/>
          <w:color w:val="000000"/>
          <w:sz w:val="28"/>
        </w:rPr>
        <w:t>      1. Нормативные правовые акты подразделяются на основные и производные.</w:t>
      </w:r>
      <w:r>
        <w:br/>
      </w:r>
      <w:r>
        <w:rPr>
          <w:rFonts w:ascii="Times New Roman"/>
          <w:b w:val="false"/>
          <w:i w:val="false"/>
          <w:color w:val="000000"/>
          <w:sz w:val="28"/>
        </w:rPr>
        <w:t>
      2. К основным видам нормативных правовых актов относятся:</w:t>
      </w:r>
      <w:r>
        <w:br/>
      </w:r>
      <w:r>
        <w:rPr>
          <w:rFonts w:ascii="Times New Roman"/>
          <w:b w:val="false"/>
          <w:i w:val="false"/>
          <w:color w:val="000000"/>
          <w:sz w:val="28"/>
        </w:rPr>
        <w:t>
      1) Конституция, конституционные законы, кодексы, консолидированные законы, законы;</w:t>
      </w:r>
      <w:r>
        <w:br/>
      </w:r>
      <w:r>
        <w:rPr>
          <w:rFonts w:ascii="Times New Roman"/>
          <w:b w:val="false"/>
          <w:i w:val="false"/>
          <w:color w:val="000000"/>
          <w:sz w:val="28"/>
        </w:rPr>
        <w:t>
      2) указы Президента Республики Казахстан, имеющие силу конституционного закона; указы Президента Республики Казахстан, имеющие силу закона; иные нормативные правовые указы Президента Республики Казахстан;</w:t>
      </w:r>
      <w:r>
        <w:br/>
      </w:r>
      <w:r>
        <w:rPr>
          <w:rFonts w:ascii="Times New Roman"/>
          <w:b w:val="false"/>
          <w:i w:val="false"/>
          <w:color w:val="000000"/>
          <w:sz w:val="28"/>
        </w:rPr>
        <w:t>
      3) нормативные правовые постановления Парламента Республики Казахстан и его палат;</w:t>
      </w:r>
      <w:r>
        <w:br/>
      </w:r>
      <w:r>
        <w:rPr>
          <w:rFonts w:ascii="Times New Roman"/>
          <w:b w:val="false"/>
          <w:i w:val="false"/>
          <w:color w:val="000000"/>
          <w:sz w:val="28"/>
        </w:rPr>
        <w:t>
      4) нормативные правовые постановления Правительства Республики Казахстан;</w:t>
      </w:r>
      <w:r>
        <w:br/>
      </w:r>
      <w:r>
        <w:rPr>
          <w:rFonts w:ascii="Times New Roman"/>
          <w:b w:val="false"/>
          <w:i w:val="false"/>
          <w:color w:val="000000"/>
          <w:sz w:val="28"/>
        </w:rPr>
        <w:t>
      5) нормативные постановления Конституционного Совета Республики Казахстан, Верховного Суда Республики Казахстан;</w:t>
      </w:r>
      <w:r>
        <w:br/>
      </w:r>
      <w:r>
        <w:rPr>
          <w:rFonts w:ascii="Times New Roman"/>
          <w:b w:val="false"/>
          <w:i w:val="false"/>
          <w:color w:val="000000"/>
          <w:sz w:val="28"/>
        </w:rPr>
        <w:t>
      6)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w:t>
      </w:r>
      <w:r>
        <w:br/>
      </w:r>
      <w:r>
        <w:rPr>
          <w:rFonts w:ascii="Times New Roman"/>
          <w:b w:val="false"/>
          <w:i w:val="false"/>
          <w:color w:val="000000"/>
          <w:sz w:val="28"/>
        </w:rPr>
        <w:t>
      7) нормативные правовые приказы министров Республики Казахстан и иных руководителей центральных государственных органов;</w:t>
      </w:r>
      <w:r>
        <w:br/>
      </w:r>
      <w:r>
        <w:rPr>
          <w:rFonts w:ascii="Times New Roman"/>
          <w:b w:val="false"/>
          <w:i w:val="false"/>
          <w:color w:val="000000"/>
          <w:sz w:val="28"/>
        </w:rPr>
        <w:t>
      8) нормативные правовые решения маслихатов, нормативные правовые постановления акиматов, нормативные правовые решения акимов, нормативные правовые постановления ревизионных комиссий.</w:t>
      </w:r>
      <w:r>
        <w:br/>
      </w:r>
      <w:r>
        <w:rPr>
          <w:rFonts w:ascii="Times New Roman"/>
          <w:b w:val="false"/>
          <w:i w:val="false"/>
          <w:color w:val="000000"/>
          <w:sz w:val="28"/>
        </w:rPr>
        <w:t>
      3. К производным видам нормативных правовых актов относятся:</w:t>
      </w:r>
      <w:r>
        <w:br/>
      </w:r>
      <w:r>
        <w:rPr>
          <w:rFonts w:ascii="Times New Roman"/>
          <w:b w:val="false"/>
          <w:i w:val="false"/>
          <w:color w:val="000000"/>
          <w:sz w:val="28"/>
        </w:rPr>
        <w:t>
      1) положение – нормативный правовой акт, определяющий статус и полномочия какого-либо государственного органа;</w:t>
      </w:r>
      <w:r>
        <w:br/>
      </w:r>
      <w:r>
        <w:rPr>
          <w:rFonts w:ascii="Times New Roman"/>
          <w:b w:val="false"/>
          <w:i w:val="false"/>
          <w:color w:val="000000"/>
          <w:sz w:val="28"/>
        </w:rPr>
        <w:t>
      2) технический регламент – нормативный правовой акт, устанавливающий обязательные требования к продукции и (или) процессам их жизненного цикла, разрабатываемый и применяемый в соответствии с законодательством Республики Казахстан о техническом регулировании;</w:t>
      </w:r>
      <w:r>
        <w:br/>
      </w:r>
      <w:r>
        <w:rPr>
          <w:rFonts w:ascii="Times New Roman"/>
          <w:b w:val="false"/>
          <w:i w:val="false"/>
          <w:color w:val="000000"/>
          <w:sz w:val="28"/>
        </w:rPr>
        <w:t>
      3) стандарт государственной услуги – нормативный правовой акт, устанавливающий требования к оказанию государственной услуги, а также включающий характеристики процесса, формы, содержание и результат оказания государственной услуги;</w:t>
      </w:r>
      <w:r>
        <w:br/>
      </w:r>
      <w:r>
        <w:rPr>
          <w:rFonts w:ascii="Times New Roman"/>
          <w:b w:val="false"/>
          <w:i w:val="false"/>
          <w:color w:val="000000"/>
          <w:sz w:val="28"/>
        </w:rPr>
        <w:t>
      4) регламент государственной услуги – нормативный правовой акт, устанавливающий требования по соблюдению стандарта государственной услуги и определяющий порядок деятельности услугодателей, в том числе порядок взаимодействия с иными услугодателями, центрами обслуживания населения, а также использования информационных систем в процессе оказания государственных услуг;</w:t>
      </w:r>
      <w:r>
        <w:br/>
      </w:r>
      <w:r>
        <w:rPr>
          <w:rFonts w:ascii="Times New Roman"/>
          <w:b w:val="false"/>
          <w:i w:val="false"/>
          <w:color w:val="000000"/>
          <w:sz w:val="28"/>
        </w:rPr>
        <w:t>
      5) правила – нормативный правовой акт, определяющий порядок организации и осуществления какого-либо вида деятельности;</w:t>
      </w:r>
      <w:r>
        <w:br/>
      </w:r>
      <w:r>
        <w:rPr>
          <w:rFonts w:ascii="Times New Roman"/>
          <w:b w:val="false"/>
          <w:i w:val="false"/>
          <w:color w:val="000000"/>
          <w:sz w:val="28"/>
        </w:rPr>
        <w:t>
      6) инструкция – нормативный правовой акт, детализирующий применение законодательства в какой-либо сфере общественных отношений.</w:t>
      </w:r>
      <w:r>
        <w:br/>
      </w:r>
      <w:r>
        <w:rPr>
          <w:rFonts w:ascii="Times New Roman"/>
          <w:b w:val="false"/>
          <w:i w:val="false"/>
          <w:color w:val="000000"/>
          <w:sz w:val="28"/>
        </w:rPr>
        <w:t>
      Законами Республики Казахстан могут быть предусмотрены иные формы нормативных правовых актов производного вида.</w:t>
      </w:r>
      <w:r>
        <w:br/>
      </w:r>
      <w:r>
        <w:rPr>
          <w:rFonts w:ascii="Times New Roman"/>
          <w:b w:val="false"/>
          <w:i w:val="false"/>
          <w:color w:val="000000"/>
          <w:sz w:val="28"/>
        </w:rPr>
        <w:t>
      4. Нормативные правовые акты производных видов принимаются или утверждаются посредством нормативных правовых актов основных видов и составляют с ними единое целое.</w:t>
      </w:r>
      <w:r>
        <w:br/>
      </w:r>
      <w:r>
        <w:rPr>
          <w:rFonts w:ascii="Times New Roman"/>
          <w:b w:val="false"/>
          <w:i w:val="false"/>
          <w:color w:val="000000"/>
          <w:sz w:val="28"/>
        </w:rPr>
        <w:t>
      5. Территориальные подразделения уполномоченных органов, а также местные исполнительные органы, уполномоченные акимом, финансируемые из местных бюджетов, не вправе издавать нормативные правовые акты.</w:t>
      </w:r>
    </w:p>
    <w:p>
      <w:pPr>
        <w:spacing w:after="0"/>
        <w:ind w:left="0"/>
        <w:jc w:val="both"/>
      </w:pPr>
      <w:r>
        <w:rPr>
          <w:rFonts w:ascii="Times New Roman"/>
          <w:b w:val="false"/>
          <w:i w:val="false"/>
          <w:color w:val="000000"/>
          <w:sz w:val="28"/>
        </w:rPr>
        <w:t>      </w:t>
      </w:r>
      <w:r>
        <w:rPr>
          <w:rFonts w:ascii="Times New Roman"/>
          <w:b/>
          <w:i w:val="false"/>
          <w:color w:val="000000"/>
          <w:sz w:val="28"/>
        </w:rPr>
        <w:t>Статья 8. Общественные отношения, регулируемые кодексами</w:t>
      </w:r>
      <w:r>
        <w:br/>
      </w:r>
      <w:r>
        <w:rPr>
          <w:rFonts w:ascii="Times New Roman"/>
          <w:b w:val="false"/>
          <w:i w:val="false"/>
          <w:color w:val="000000"/>
          <w:sz w:val="28"/>
        </w:rPr>
        <w:t>
                 </w:t>
      </w:r>
      <w:r>
        <w:rPr>
          <w:rFonts w:ascii="Times New Roman"/>
          <w:b/>
          <w:i w:val="false"/>
          <w:color w:val="000000"/>
          <w:sz w:val="28"/>
        </w:rPr>
        <w:t>Республики Казахстан</w:t>
      </w:r>
    </w:p>
    <w:p>
      <w:pPr>
        <w:spacing w:after="0"/>
        <w:ind w:left="0"/>
        <w:jc w:val="both"/>
      </w:pPr>
      <w:r>
        <w:rPr>
          <w:rFonts w:ascii="Times New Roman"/>
          <w:b w:val="false"/>
          <w:i w:val="false"/>
          <w:color w:val="000000"/>
          <w:sz w:val="28"/>
        </w:rPr>
        <w:t>      Кодексы Республики Казахстан принимаются с целью регулирования следующих однородных важнейших общественных отношений:</w:t>
      </w:r>
      <w:r>
        <w:br/>
      </w:r>
      <w:r>
        <w:rPr>
          <w:rFonts w:ascii="Times New Roman"/>
          <w:b w:val="false"/>
          <w:i w:val="false"/>
          <w:color w:val="000000"/>
          <w:sz w:val="28"/>
        </w:rPr>
        <w:t>
      1) бюджетных;</w:t>
      </w:r>
      <w:r>
        <w:br/>
      </w:r>
      <w:r>
        <w:rPr>
          <w:rFonts w:ascii="Times New Roman"/>
          <w:b w:val="false"/>
          <w:i w:val="false"/>
          <w:color w:val="000000"/>
          <w:sz w:val="28"/>
        </w:rPr>
        <w:t>
      2) гражданских;</w:t>
      </w:r>
      <w:r>
        <w:br/>
      </w:r>
      <w:r>
        <w:rPr>
          <w:rFonts w:ascii="Times New Roman"/>
          <w:b w:val="false"/>
          <w:i w:val="false"/>
          <w:color w:val="000000"/>
          <w:sz w:val="28"/>
        </w:rPr>
        <w:t>
      3) гражданских процессуальных;</w:t>
      </w:r>
      <w:r>
        <w:br/>
      </w:r>
      <w:r>
        <w:rPr>
          <w:rFonts w:ascii="Times New Roman"/>
          <w:b w:val="false"/>
          <w:i w:val="false"/>
          <w:color w:val="000000"/>
          <w:sz w:val="28"/>
        </w:rPr>
        <w:t>
      4) брачно-семейных;</w:t>
      </w:r>
      <w:r>
        <w:br/>
      </w:r>
      <w:r>
        <w:rPr>
          <w:rFonts w:ascii="Times New Roman"/>
          <w:b w:val="false"/>
          <w:i w:val="false"/>
          <w:color w:val="000000"/>
          <w:sz w:val="28"/>
        </w:rPr>
        <w:t>
      5) экологических;</w:t>
      </w:r>
      <w:r>
        <w:br/>
      </w:r>
      <w:r>
        <w:rPr>
          <w:rFonts w:ascii="Times New Roman"/>
          <w:b w:val="false"/>
          <w:i w:val="false"/>
          <w:color w:val="000000"/>
          <w:sz w:val="28"/>
        </w:rPr>
        <w:t>
      6) водных;</w:t>
      </w:r>
      <w:r>
        <w:br/>
      </w:r>
      <w:r>
        <w:rPr>
          <w:rFonts w:ascii="Times New Roman"/>
          <w:b w:val="false"/>
          <w:i w:val="false"/>
          <w:color w:val="000000"/>
          <w:sz w:val="28"/>
        </w:rPr>
        <w:t>
      7) земельных;</w:t>
      </w:r>
      <w:r>
        <w:br/>
      </w:r>
      <w:r>
        <w:rPr>
          <w:rFonts w:ascii="Times New Roman"/>
          <w:b w:val="false"/>
          <w:i w:val="false"/>
          <w:color w:val="000000"/>
          <w:sz w:val="28"/>
        </w:rPr>
        <w:t>
      8) лесных;</w:t>
      </w:r>
      <w:r>
        <w:br/>
      </w:r>
      <w:r>
        <w:rPr>
          <w:rFonts w:ascii="Times New Roman"/>
          <w:b w:val="false"/>
          <w:i w:val="false"/>
          <w:color w:val="000000"/>
          <w:sz w:val="28"/>
        </w:rPr>
        <w:t>
      9) налоговых;</w:t>
      </w:r>
      <w:r>
        <w:br/>
      </w:r>
      <w:r>
        <w:rPr>
          <w:rFonts w:ascii="Times New Roman"/>
          <w:b w:val="false"/>
          <w:i w:val="false"/>
          <w:color w:val="000000"/>
          <w:sz w:val="28"/>
        </w:rPr>
        <w:t>
      10) таможенных;</w:t>
      </w:r>
      <w:r>
        <w:br/>
      </w:r>
      <w:r>
        <w:rPr>
          <w:rFonts w:ascii="Times New Roman"/>
          <w:b w:val="false"/>
          <w:i w:val="false"/>
          <w:color w:val="000000"/>
          <w:sz w:val="28"/>
        </w:rPr>
        <w:t>
      11) трудовых;</w:t>
      </w:r>
      <w:r>
        <w:br/>
      </w:r>
      <w:r>
        <w:rPr>
          <w:rFonts w:ascii="Times New Roman"/>
          <w:b w:val="false"/>
          <w:i w:val="false"/>
          <w:color w:val="000000"/>
          <w:sz w:val="28"/>
        </w:rPr>
        <w:t>
      12) связанных с исполнением уголовных наказаний;</w:t>
      </w:r>
      <w:r>
        <w:br/>
      </w:r>
      <w:r>
        <w:rPr>
          <w:rFonts w:ascii="Times New Roman"/>
          <w:b w:val="false"/>
          <w:i w:val="false"/>
          <w:color w:val="000000"/>
          <w:sz w:val="28"/>
        </w:rPr>
        <w:t>
      13) связанных с привлечением к административной ответственности;</w:t>
      </w:r>
      <w:r>
        <w:br/>
      </w:r>
      <w:r>
        <w:rPr>
          <w:rFonts w:ascii="Times New Roman"/>
          <w:b w:val="false"/>
          <w:i w:val="false"/>
          <w:color w:val="000000"/>
          <w:sz w:val="28"/>
        </w:rPr>
        <w:t>
      14) связанных с привлечением к уголовной ответственности;</w:t>
      </w:r>
      <w:r>
        <w:br/>
      </w:r>
      <w:r>
        <w:rPr>
          <w:rFonts w:ascii="Times New Roman"/>
          <w:b w:val="false"/>
          <w:i w:val="false"/>
          <w:color w:val="000000"/>
          <w:sz w:val="28"/>
        </w:rPr>
        <w:t>
      15) уголовно-процессуальных;</w:t>
      </w:r>
      <w:r>
        <w:br/>
      </w:r>
      <w:r>
        <w:rPr>
          <w:rFonts w:ascii="Times New Roman"/>
          <w:b w:val="false"/>
          <w:i w:val="false"/>
          <w:color w:val="000000"/>
          <w:sz w:val="28"/>
        </w:rPr>
        <w:t>
      16) в сфере здравоохранения;</w:t>
      </w:r>
      <w:r>
        <w:br/>
      </w:r>
      <w:r>
        <w:rPr>
          <w:rFonts w:ascii="Times New Roman"/>
          <w:b w:val="false"/>
          <w:i w:val="false"/>
          <w:color w:val="000000"/>
          <w:sz w:val="28"/>
        </w:rPr>
        <w:t>
      17) в сфере предпринимательства;</w:t>
      </w:r>
      <w:r>
        <w:br/>
      </w:r>
      <w:r>
        <w:rPr>
          <w:rFonts w:ascii="Times New Roman"/>
          <w:b w:val="false"/>
          <w:i w:val="false"/>
          <w:color w:val="000000"/>
          <w:sz w:val="28"/>
        </w:rPr>
        <w:t>
      18) в сфере недр и недропользования.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9. Отношения, регулируемые консолидированными</w:t>
      </w:r>
      <w:r>
        <w:br/>
      </w:r>
      <w:r>
        <w:rPr>
          <w:rFonts w:ascii="Times New Roman"/>
          <w:b w:val="false"/>
          <w:i w:val="false"/>
          <w:color w:val="000000"/>
          <w:sz w:val="28"/>
        </w:rPr>
        <w:t>
                 </w:t>
      </w:r>
      <w:r>
        <w:rPr>
          <w:rFonts w:ascii="Times New Roman"/>
          <w:b/>
          <w:i w:val="false"/>
          <w:color w:val="000000"/>
          <w:sz w:val="28"/>
        </w:rPr>
        <w:t>законами</w:t>
      </w:r>
    </w:p>
    <w:p>
      <w:pPr>
        <w:spacing w:after="0"/>
        <w:ind w:left="0"/>
        <w:jc w:val="both"/>
      </w:pPr>
      <w:r>
        <w:rPr>
          <w:rFonts w:ascii="Times New Roman"/>
          <w:b w:val="false"/>
          <w:i w:val="false"/>
          <w:color w:val="000000"/>
          <w:sz w:val="28"/>
        </w:rPr>
        <w:t>      Консолидированные законы Республики Казахстан принимаются с целью совершенствования структуры законодательства и объединяют законы, регулирующие комплексные по своему характеру общественные отношения в сфере (области):</w:t>
      </w:r>
      <w:r>
        <w:br/>
      </w:r>
      <w:r>
        <w:rPr>
          <w:rFonts w:ascii="Times New Roman"/>
          <w:b w:val="false"/>
          <w:i w:val="false"/>
          <w:color w:val="000000"/>
          <w:sz w:val="28"/>
        </w:rPr>
        <w:t>
      1) государственного имущества;</w:t>
      </w:r>
      <w:r>
        <w:br/>
      </w:r>
      <w:r>
        <w:rPr>
          <w:rFonts w:ascii="Times New Roman"/>
          <w:b w:val="false"/>
          <w:i w:val="false"/>
          <w:color w:val="000000"/>
          <w:sz w:val="28"/>
        </w:rPr>
        <w:t>
      2) местного государственного управления и самоуправления;</w:t>
      </w:r>
      <w:r>
        <w:br/>
      </w:r>
      <w:r>
        <w:rPr>
          <w:rFonts w:ascii="Times New Roman"/>
          <w:b w:val="false"/>
          <w:i w:val="false"/>
          <w:color w:val="000000"/>
          <w:sz w:val="28"/>
        </w:rPr>
        <w:t>
      3) образования и науки;</w:t>
      </w:r>
      <w:r>
        <w:br/>
      </w:r>
      <w:r>
        <w:rPr>
          <w:rFonts w:ascii="Times New Roman"/>
          <w:b w:val="false"/>
          <w:i w:val="false"/>
          <w:color w:val="000000"/>
          <w:sz w:val="28"/>
        </w:rPr>
        <w:t>
      4) гражданской защиты;</w:t>
      </w:r>
      <w:r>
        <w:br/>
      </w:r>
      <w:r>
        <w:rPr>
          <w:rFonts w:ascii="Times New Roman"/>
          <w:b w:val="false"/>
          <w:i w:val="false"/>
          <w:color w:val="000000"/>
          <w:sz w:val="28"/>
        </w:rPr>
        <w:t>
      5) жилищных отношений;</w:t>
      </w:r>
      <w:r>
        <w:br/>
      </w:r>
      <w:r>
        <w:rPr>
          <w:rFonts w:ascii="Times New Roman"/>
          <w:b w:val="false"/>
          <w:i w:val="false"/>
          <w:color w:val="000000"/>
          <w:sz w:val="28"/>
        </w:rPr>
        <w:t>
      6) регулирования, контроля и надзора финансового рынка и финансовых организаций;</w:t>
      </w:r>
      <w:r>
        <w:br/>
      </w:r>
      <w:r>
        <w:rPr>
          <w:rFonts w:ascii="Times New Roman"/>
          <w:b w:val="false"/>
          <w:i w:val="false"/>
          <w:color w:val="000000"/>
          <w:sz w:val="28"/>
        </w:rPr>
        <w:t>
      7) транспорта;</w:t>
      </w:r>
      <w:r>
        <w:br/>
      </w:r>
      <w:r>
        <w:rPr>
          <w:rFonts w:ascii="Times New Roman"/>
          <w:b w:val="false"/>
          <w:i w:val="false"/>
          <w:color w:val="000000"/>
          <w:sz w:val="28"/>
        </w:rPr>
        <w:t>
      8) разрешений и уведомлений;</w:t>
      </w:r>
      <w:r>
        <w:br/>
      </w:r>
      <w:r>
        <w:rPr>
          <w:rFonts w:ascii="Times New Roman"/>
          <w:b w:val="false"/>
          <w:i w:val="false"/>
          <w:color w:val="000000"/>
          <w:sz w:val="28"/>
        </w:rPr>
        <w:t>
      9) реабилитации и банкротства;</w:t>
      </w:r>
      <w:r>
        <w:br/>
      </w:r>
      <w:r>
        <w:rPr>
          <w:rFonts w:ascii="Times New Roman"/>
          <w:b w:val="false"/>
          <w:i w:val="false"/>
          <w:color w:val="000000"/>
          <w:sz w:val="28"/>
        </w:rPr>
        <w:t>
      10) архитектуры, градостроительства и строительства.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10. Иерархия нормативных правовых актов</w:t>
      </w:r>
    </w:p>
    <w:p>
      <w:pPr>
        <w:spacing w:after="0"/>
        <w:ind w:left="0"/>
        <w:jc w:val="both"/>
      </w:pPr>
      <w:r>
        <w:rPr>
          <w:rFonts w:ascii="Times New Roman"/>
          <w:b w:val="false"/>
          <w:i w:val="false"/>
          <w:color w:val="000000"/>
          <w:sz w:val="28"/>
        </w:rPr>
        <w:t>      1. Высшей юридической силой обладает Конституция Республики Казахстан.</w:t>
      </w:r>
      <w:r>
        <w:br/>
      </w:r>
      <w:r>
        <w:rPr>
          <w:rFonts w:ascii="Times New Roman"/>
          <w:b w:val="false"/>
          <w:i w:val="false"/>
          <w:color w:val="000000"/>
          <w:sz w:val="28"/>
        </w:rPr>
        <w:t>
      2. Соотношение юридической силы иных, кроме Конституции, нормативных правовых актов соответствует следующим нисходящим уровням:</w:t>
      </w:r>
      <w:r>
        <w:br/>
      </w:r>
      <w:r>
        <w:rPr>
          <w:rFonts w:ascii="Times New Roman"/>
          <w:b w:val="false"/>
          <w:i w:val="false"/>
          <w:color w:val="000000"/>
          <w:sz w:val="28"/>
        </w:rPr>
        <w:t>
      1) законы, вносящие изменения и дополнения в Конституцию;</w:t>
      </w:r>
      <w:r>
        <w:br/>
      </w:r>
      <w:r>
        <w:rPr>
          <w:rFonts w:ascii="Times New Roman"/>
          <w:b w:val="false"/>
          <w:i w:val="false"/>
          <w:color w:val="000000"/>
          <w:sz w:val="28"/>
        </w:rPr>
        <w:t>
      2) конституционные законы Республики Казахстан и указы Президента Республики Казахстан, имеющие силу конституционного закона;</w:t>
      </w:r>
      <w:r>
        <w:br/>
      </w:r>
      <w:r>
        <w:rPr>
          <w:rFonts w:ascii="Times New Roman"/>
          <w:b w:val="false"/>
          <w:i w:val="false"/>
          <w:color w:val="000000"/>
          <w:sz w:val="28"/>
        </w:rPr>
        <w:t>
      3) кодексы Республики Казахстан;</w:t>
      </w:r>
      <w:r>
        <w:br/>
      </w:r>
      <w:r>
        <w:rPr>
          <w:rFonts w:ascii="Times New Roman"/>
          <w:b w:val="false"/>
          <w:i w:val="false"/>
          <w:color w:val="000000"/>
          <w:sz w:val="28"/>
        </w:rPr>
        <w:t>
      4) консолидированные законы, законы Республики Казахстан, а также указы Президента Республики Казахстан, имеющие силу закона;</w:t>
      </w:r>
      <w:r>
        <w:br/>
      </w:r>
      <w:r>
        <w:rPr>
          <w:rFonts w:ascii="Times New Roman"/>
          <w:b w:val="false"/>
          <w:i w:val="false"/>
          <w:color w:val="000000"/>
          <w:sz w:val="28"/>
        </w:rPr>
        <w:t>
      5) нормативные постановления Парламента Республики Казахстан и его палат;</w:t>
      </w:r>
      <w:r>
        <w:br/>
      </w:r>
      <w:r>
        <w:rPr>
          <w:rFonts w:ascii="Times New Roman"/>
          <w:b w:val="false"/>
          <w:i w:val="false"/>
          <w:color w:val="000000"/>
          <w:sz w:val="28"/>
        </w:rPr>
        <w:t>
      6) нормативные правовые указы Президента Республики Казахстан;</w:t>
      </w:r>
      <w:r>
        <w:br/>
      </w:r>
      <w:r>
        <w:rPr>
          <w:rFonts w:ascii="Times New Roman"/>
          <w:b w:val="false"/>
          <w:i w:val="false"/>
          <w:color w:val="000000"/>
          <w:sz w:val="28"/>
        </w:rPr>
        <w:t>
      7) нормативные правовые постановления Правительства Республики Казахстан;</w:t>
      </w:r>
      <w:r>
        <w:br/>
      </w:r>
      <w:r>
        <w:rPr>
          <w:rFonts w:ascii="Times New Roman"/>
          <w:b w:val="false"/>
          <w:i w:val="false"/>
          <w:color w:val="000000"/>
          <w:sz w:val="28"/>
        </w:rPr>
        <w:t>
      8)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w:t>
      </w:r>
      <w:r>
        <w:br/>
      </w:r>
      <w:r>
        <w:rPr>
          <w:rFonts w:ascii="Times New Roman"/>
          <w:b w:val="false"/>
          <w:i w:val="false"/>
          <w:color w:val="000000"/>
          <w:sz w:val="28"/>
        </w:rPr>
        <w:t>
      9) нормативные правовые решения маслихатов, нормативные правовые постановления акиматов, нормативные правовые решения акимов, нормативные правовые постановления ревизионных комиссий.</w:t>
      </w:r>
      <w:r>
        <w:br/>
      </w:r>
      <w:r>
        <w:rPr>
          <w:rFonts w:ascii="Times New Roman"/>
          <w:b w:val="false"/>
          <w:i w:val="false"/>
          <w:color w:val="000000"/>
          <w:sz w:val="28"/>
        </w:rPr>
        <w:t>
      3. Каждый из нормативных правовых актов нижестоящего уровня не должен противоречить нормативным правовым актам вышестоящих уровней.</w:t>
      </w:r>
      <w:r>
        <w:br/>
      </w:r>
      <w:r>
        <w:rPr>
          <w:rFonts w:ascii="Times New Roman"/>
          <w:b w:val="false"/>
          <w:i w:val="false"/>
          <w:color w:val="000000"/>
          <w:sz w:val="28"/>
        </w:rPr>
        <w:t>
      4. Место нормативного правового акта производного вида в иерархии нормативных правовых актов определяется уровнем акта основного вида.</w:t>
      </w:r>
      <w:r>
        <w:br/>
      </w:r>
      <w:r>
        <w:rPr>
          <w:rFonts w:ascii="Times New Roman"/>
          <w:b w:val="false"/>
          <w:i w:val="false"/>
          <w:color w:val="000000"/>
          <w:sz w:val="28"/>
        </w:rPr>
        <w:t>
      5. Нормативные постановления Конституционного Совета Республики Казахстан и Верховного Суда Республики Казахстан находятся вне иерархии нормативных правовых актов, установленной настоящей статьей.</w:t>
      </w:r>
    </w:p>
    <w:p>
      <w:pPr>
        <w:spacing w:after="0"/>
        <w:ind w:left="0"/>
        <w:jc w:val="both"/>
      </w:pPr>
      <w:r>
        <w:rPr>
          <w:rFonts w:ascii="Times New Roman"/>
          <w:b w:val="false"/>
          <w:i w:val="false"/>
          <w:color w:val="000000"/>
          <w:sz w:val="28"/>
        </w:rPr>
        <w:t>      </w:t>
      </w:r>
      <w:r>
        <w:rPr>
          <w:rFonts w:ascii="Times New Roman"/>
          <w:b/>
          <w:i w:val="false"/>
          <w:color w:val="000000"/>
          <w:sz w:val="28"/>
        </w:rPr>
        <w:t>Статья 11. Прямое действие нормативных правовых актов</w:t>
      </w:r>
    </w:p>
    <w:p>
      <w:pPr>
        <w:spacing w:after="0"/>
        <w:ind w:left="0"/>
        <w:jc w:val="both"/>
      </w:pPr>
      <w:r>
        <w:rPr>
          <w:rFonts w:ascii="Times New Roman"/>
          <w:b w:val="false"/>
          <w:i w:val="false"/>
          <w:color w:val="000000"/>
          <w:sz w:val="28"/>
        </w:rPr>
        <w:t>      1. Все нормативные правовые акты имеют прямое действие, если иное не оговорено в самих нормативных правовых актах или актах о введении их в действие.</w:t>
      </w:r>
      <w:r>
        <w:br/>
      </w:r>
      <w:r>
        <w:rPr>
          <w:rFonts w:ascii="Times New Roman"/>
          <w:b w:val="false"/>
          <w:i w:val="false"/>
          <w:color w:val="000000"/>
          <w:sz w:val="28"/>
        </w:rPr>
        <w:t>
      2. Для применения нормативных правовых актов, введенных в действие, не требуется каких-либо дополнительных указаний.</w:t>
      </w:r>
      <w:r>
        <w:br/>
      </w:r>
      <w:r>
        <w:rPr>
          <w:rFonts w:ascii="Times New Roman"/>
          <w:b w:val="false"/>
          <w:i w:val="false"/>
          <w:color w:val="000000"/>
          <w:sz w:val="28"/>
        </w:rPr>
        <w:t>
      3. Если в самом нормативном правовом акте указано, что какая-либо его норма права применяется на основе дополнительного нормативного правового акта, то эта норма применяется в соответствии с основным и дополнительным нормативным правовым актом.</w:t>
      </w:r>
      <w:r>
        <w:br/>
      </w:r>
      <w:r>
        <w:rPr>
          <w:rFonts w:ascii="Times New Roman"/>
          <w:b w:val="false"/>
          <w:i w:val="false"/>
          <w:color w:val="000000"/>
          <w:sz w:val="28"/>
        </w:rPr>
        <w:t>
      До принятия дополнительного нормативного правового акта действуют нормативные правовые акты, регулирующие соответствующие отношения.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12. Противоречия норм права различных нормативных</w:t>
      </w:r>
      <w:r>
        <w:br/>
      </w:r>
      <w:r>
        <w:rPr>
          <w:rFonts w:ascii="Times New Roman"/>
          <w:b w:val="false"/>
          <w:i w:val="false"/>
          <w:color w:val="000000"/>
          <w:sz w:val="28"/>
        </w:rPr>
        <w:t>
                  </w:t>
      </w:r>
      <w:r>
        <w:rPr>
          <w:rFonts w:ascii="Times New Roman"/>
          <w:b/>
          <w:i w:val="false"/>
          <w:color w:val="000000"/>
          <w:sz w:val="28"/>
        </w:rPr>
        <w:t>правовых актов</w:t>
      </w:r>
    </w:p>
    <w:p>
      <w:pPr>
        <w:spacing w:after="0"/>
        <w:ind w:left="0"/>
        <w:jc w:val="both"/>
      </w:pPr>
      <w:r>
        <w:rPr>
          <w:rFonts w:ascii="Times New Roman"/>
          <w:b w:val="false"/>
          <w:i w:val="false"/>
          <w:color w:val="000000"/>
          <w:sz w:val="28"/>
        </w:rPr>
        <w:t>      1. При наличии противоречий в нормах нормативных правовых актов разного уровня действуют нормы акта более высокого уровня.</w:t>
      </w:r>
      <w:r>
        <w:br/>
      </w:r>
      <w:r>
        <w:rPr>
          <w:rFonts w:ascii="Times New Roman"/>
          <w:b w:val="false"/>
          <w:i w:val="false"/>
          <w:color w:val="000000"/>
          <w:sz w:val="28"/>
        </w:rPr>
        <w:t>
      2. Нормы законов в случаях их расхождения с нормами кодексов Республики Казахстан могут применяться только после внесения в кодексы соответствующих изменений.</w:t>
      </w:r>
      <w:r>
        <w:br/>
      </w:r>
      <w:r>
        <w:rPr>
          <w:rFonts w:ascii="Times New Roman"/>
          <w:b w:val="false"/>
          <w:i w:val="false"/>
          <w:color w:val="000000"/>
          <w:sz w:val="28"/>
        </w:rPr>
        <w:t>
      3. В случае противоречия между нормами нормативных правовых актов, обладающих равной юридической силой, действуют нормы нормативного правового акта, предусматривающего исключение из общего правила.</w:t>
      </w:r>
      <w:r>
        <w:br/>
      </w:r>
      <w:r>
        <w:rPr>
          <w:rFonts w:ascii="Times New Roman"/>
          <w:b w:val="false"/>
          <w:i w:val="false"/>
          <w:color w:val="000000"/>
          <w:sz w:val="28"/>
        </w:rPr>
        <w:t>
      4. В случае противоречия между нормами нормативных правовых актов, обладающих равной юридической силой и единым предметом регулирования, действуют нормы нормативного правового акта, позднее введенного в действие.</w:t>
      </w:r>
    </w:p>
    <w:p>
      <w:pPr>
        <w:spacing w:after="0"/>
        <w:ind w:left="0"/>
        <w:jc w:val="both"/>
      </w:pPr>
      <w:r>
        <w:rPr>
          <w:rFonts w:ascii="Times New Roman"/>
          <w:b w:val="false"/>
          <w:i w:val="false"/>
          <w:color w:val="000000"/>
          <w:sz w:val="28"/>
        </w:rPr>
        <w:t>      </w:t>
      </w:r>
      <w:r>
        <w:rPr>
          <w:rFonts w:ascii="Times New Roman"/>
          <w:b/>
          <w:i w:val="false"/>
          <w:color w:val="000000"/>
          <w:sz w:val="28"/>
        </w:rPr>
        <w:t>Статья 13. Порядок использования аналогии закона и</w:t>
      </w:r>
      <w:r>
        <w:br/>
      </w:r>
      <w:r>
        <w:rPr>
          <w:rFonts w:ascii="Times New Roman"/>
          <w:b w:val="false"/>
          <w:i w:val="false"/>
          <w:color w:val="000000"/>
          <w:sz w:val="28"/>
        </w:rPr>
        <w:t>
                  </w:t>
      </w:r>
      <w:r>
        <w:rPr>
          <w:rFonts w:ascii="Times New Roman"/>
          <w:b/>
          <w:i w:val="false"/>
          <w:color w:val="000000"/>
          <w:sz w:val="28"/>
        </w:rPr>
        <w:t>аналогии права</w:t>
      </w:r>
    </w:p>
    <w:p>
      <w:pPr>
        <w:spacing w:after="0"/>
        <w:ind w:left="0"/>
        <w:jc w:val="both"/>
      </w:pPr>
      <w:r>
        <w:rPr>
          <w:rFonts w:ascii="Times New Roman"/>
          <w:b w:val="false"/>
          <w:i w:val="false"/>
          <w:color w:val="000000"/>
          <w:sz w:val="28"/>
        </w:rPr>
        <w:t>      1. При отсутствии норм права, регулирующих конкретные общественные отношения, могут применяться аналогия закона или аналогия права.</w:t>
      </w:r>
      <w:r>
        <w:br/>
      </w:r>
      <w:r>
        <w:rPr>
          <w:rFonts w:ascii="Times New Roman"/>
          <w:b w:val="false"/>
          <w:i w:val="false"/>
          <w:color w:val="000000"/>
          <w:sz w:val="28"/>
        </w:rPr>
        <w:t>
      2. В случае отсутствия норм права, регулирующих конкретные общественные отношения, применяются нормы права, регулирующие общественные отношения, сходные с данными общественными отношениями (аналогия закона).</w:t>
      </w:r>
      <w:r>
        <w:br/>
      </w:r>
      <w:r>
        <w:rPr>
          <w:rFonts w:ascii="Times New Roman"/>
          <w:b w:val="false"/>
          <w:i w:val="false"/>
          <w:color w:val="000000"/>
          <w:sz w:val="28"/>
        </w:rPr>
        <w:t>
      3. При невозможности использования в случаях, предусмотренных пунктом 2 настоящей статьи, аналогии закона используется аналогия права.</w:t>
      </w:r>
      <w:r>
        <w:br/>
      </w:r>
      <w:r>
        <w:rPr>
          <w:rFonts w:ascii="Times New Roman"/>
          <w:b w:val="false"/>
          <w:i w:val="false"/>
          <w:color w:val="000000"/>
          <w:sz w:val="28"/>
        </w:rPr>
        <w:t>
      При этом используются принципы, относящиеся к конкретным отраслям законодательства и права, а также общие принципы права.</w:t>
      </w:r>
      <w:r>
        <w:br/>
      </w:r>
      <w:r>
        <w:rPr>
          <w:rFonts w:ascii="Times New Roman"/>
          <w:b w:val="false"/>
          <w:i w:val="false"/>
          <w:color w:val="000000"/>
          <w:sz w:val="28"/>
        </w:rPr>
        <w:t>
      4. В процессе применения аналогии закона и аналогии права не допускается установление новых обязанностей или ограничение существующих прав физических или юридических лиц.</w:t>
      </w:r>
      <w:r>
        <w:br/>
      </w:r>
      <w:r>
        <w:rPr>
          <w:rFonts w:ascii="Times New Roman"/>
          <w:b w:val="false"/>
          <w:i w:val="false"/>
          <w:color w:val="000000"/>
          <w:sz w:val="28"/>
        </w:rPr>
        <w:t>
      Использование аналогии права и аналогии закона запрещается в уголовном законодательстве, законодательстве об административных правонарушениях (в части норм, устанавливающих противоправность деяний) и налоговом законодательстве.</w:t>
      </w:r>
      <w:r>
        <w:br/>
      </w:r>
      <w:r>
        <w:rPr>
          <w:rFonts w:ascii="Times New Roman"/>
          <w:b w:val="false"/>
          <w:i w:val="false"/>
          <w:color w:val="000000"/>
          <w:sz w:val="28"/>
        </w:rPr>
        <w:t>
      Особенности применения аналогии закона и аналогии права в отношениях, регулируемых иными отраслями законодательства, определяются соответствующими законодательными актами.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14. Исчисление сроков</w:t>
      </w:r>
    </w:p>
    <w:p>
      <w:pPr>
        <w:spacing w:after="0"/>
        <w:ind w:left="0"/>
        <w:jc w:val="both"/>
      </w:pP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или часами.</w:t>
      </w:r>
      <w:r>
        <w:br/>
      </w:r>
      <w:r>
        <w:rPr>
          <w:rFonts w:ascii="Times New Roman"/>
          <w:b w:val="false"/>
          <w:i w:val="false"/>
          <w:color w:val="000000"/>
          <w:sz w:val="28"/>
        </w:rPr>
        <w:t>
      2. Срок, исчисляемый годами, начинается с календарной даты или дня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этого месяца.</w:t>
      </w:r>
      <w:r>
        <w:br/>
      </w:r>
      <w:r>
        <w:rPr>
          <w:rFonts w:ascii="Times New Roman"/>
          <w:b w:val="false"/>
          <w:i w:val="false"/>
          <w:color w:val="000000"/>
          <w:sz w:val="28"/>
        </w:rPr>
        <w:t>
      Срок, исчисляемый месяцами, начинается с календарной даты или дня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этого месяца.</w:t>
      </w:r>
      <w:r>
        <w:br/>
      </w:r>
      <w:r>
        <w:rPr>
          <w:rFonts w:ascii="Times New Roman"/>
          <w:b w:val="false"/>
          <w:i w:val="false"/>
          <w:color w:val="000000"/>
          <w:sz w:val="28"/>
        </w:rPr>
        <w:t>
      Срок, исчисляемый неделями, начинается с календарной даты или дня наступления события, которыми определено его начало, и истекает в соответствующий день последней недели срока.</w:t>
      </w:r>
      <w:r>
        <w:br/>
      </w:r>
      <w:r>
        <w:rPr>
          <w:rFonts w:ascii="Times New Roman"/>
          <w:b w:val="false"/>
          <w:i w:val="false"/>
          <w:color w:val="000000"/>
          <w:sz w:val="28"/>
        </w:rPr>
        <w:t>
      Срок, исчисляемый днями, начинается с календарной даты или дня наступления события, которыми определено его начало, и истекает в последний день установленного периода.</w:t>
      </w:r>
      <w:r>
        <w:br/>
      </w:r>
      <w:r>
        <w:rPr>
          <w:rFonts w:ascii="Times New Roman"/>
          <w:b w:val="false"/>
          <w:i w:val="false"/>
          <w:color w:val="000000"/>
          <w:sz w:val="28"/>
        </w:rPr>
        <w:t>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r>
        <w:br/>
      </w: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w:t>
      </w:r>
      <w:r>
        <w:br/>
      </w:r>
      <w:r>
        <w:rPr>
          <w:rFonts w:ascii="Times New Roman"/>
          <w:b w:val="false"/>
          <w:i w:val="false"/>
          <w:color w:val="000000"/>
          <w:sz w:val="28"/>
        </w:rPr>
        <w:t>
      Если последний день срока приходится на нерабочий день, днем окончания срока считается ближайший следующий за ним рабочий день.</w:t>
      </w:r>
    </w:p>
    <w:p>
      <w:pPr>
        <w:spacing w:after="0"/>
        <w:ind w:left="0"/>
        <w:jc w:val="left"/>
      </w:pPr>
      <w:r>
        <w:rPr>
          <w:rFonts w:ascii="Times New Roman"/>
          <w:b/>
          <w:i w:val="false"/>
          <w:color w:val="000000"/>
        </w:rPr>
        <w:t xml:space="preserve"> Глава 4. Планирование подготовки проектов</w:t>
      </w:r>
      <w:r>
        <w:br/>
      </w:r>
      <w:r>
        <w:rPr>
          <w:rFonts w:ascii="Times New Roman"/>
          <w:b/>
          <w:i w:val="false"/>
          <w:color w:val="000000"/>
        </w:rPr>
        <w:t>
нормативных правовых актов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15. Планы подготовки проектов нормативных правовых</w:t>
      </w:r>
      <w:r>
        <w:br/>
      </w:r>
      <w:r>
        <w:rPr>
          <w:rFonts w:ascii="Times New Roman"/>
          <w:b w:val="false"/>
          <w:i w:val="false"/>
          <w:color w:val="000000"/>
          <w:sz w:val="28"/>
        </w:rPr>
        <w:t>
                  </w:t>
      </w:r>
      <w:r>
        <w:rPr>
          <w:rFonts w:ascii="Times New Roman"/>
          <w:b/>
          <w:i w:val="false"/>
          <w:color w:val="000000"/>
          <w:sz w:val="28"/>
        </w:rPr>
        <w:t>актов</w:t>
      </w:r>
    </w:p>
    <w:p>
      <w:pPr>
        <w:spacing w:after="0"/>
        <w:ind w:left="0"/>
        <w:jc w:val="both"/>
      </w:pPr>
      <w:r>
        <w:rPr>
          <w:rFonts w:ascii="Times New Roman"/>
          <w:b w:val="false"/>
          <w:i w:val="false"/>
          <w:color w:val="000000"/>
          <w:sz w:val="28"/>
        </w:rPr>
        <w:t>      1. Планы подготовки проектов нормативных правовых актов подразделяются на текущие, составляемые на один год, и перспективные, составляемые на более длительные сроки.</w:t>
      </w:r>
      <w:r>
        <w:br/>
      </w:r>
      <w:r>
        <w:rPr>
          <w:rFonts w:ascii="Times New Roman"/>
          <w:b w:val="false"/>
          <w:i w:val="false"/>
          <w:color w:val="000000"/>
          <w:sz w:val="28"/>
        </w:rPr>
        <w:t>
      В перспективных планах предусматривается разработка наиболее важных нормативных правовых актов, а также нормативных правовых актов, подготовка которых планируется на срок более одного года.</w:t>
      </w:r>
      <w:r>
        <w:br/>
      </w:r>
      <w:r>
        <w:rPr>
          <w:rFonts w:ascii="Times New Roman"/>
          <w:b w:val="false"/>
          <w:i w:val="false"/>
          <w:color w:val="000000"/>
          <w:sz w:val="28"/>
        </w:rPr>
        <w:t>
      2. В планах подготовки указываются:</w:t>
      </w:r>
      <w:r>
        <w:br/>
      </w:r>
      <w:r>
        <w:rPr>
          <w:rFonts w:ascii="Times New Roman"/>
          <w:b w:val="false"/>
          <w:i w:val="false"/>
          <w:color w:val="000000"/>
          <w:sz w:val="28"/>
        </w:rPr>
        <w:t>
      1) наименование нормативного правового акта, отражающее его уровень, форму и предмет регулирования;</w:t>
      </w:r>
      <w:r>
        <w:br/>
      </w:r>
      <w:r>
        <w:rPr>
          <w:rFonts w:ascii="Times New Roman"/>
          <w:b w:val="false"/>
          <w:i w:val="false"/>
          <w:color w:val="000000"/>
          <w:sz w:val="28"/>
        </w:rPr>
        <w:t>
      2) сроки подготовки;</w:t>
      </w:r>
      <w:r>
        <w:br/>
      </w:r>
      <w:r>
        <w:rPr>
          <w:rFonts w:ascii="Times New Roman"/>
          <w:b w:val="false"/>
          <w:i w:val="false"/>
          <w:color w:val="000000"/>
          <w:sz w:val="28"/>
        </w:rPr>
        <w:t>
      3) уполномоченные органы и организации, ответственные за разработку проекта.</w:t>
      </w:r>
      <w:r>
        <w:br/>
      </w:r>
      <w:r>
        <w:rPr>
          <w:rFonts w:ascii="Times New Roman"/>
          <w:b w:val="false"/>
          <w:i w:val="false"/>
          <w:color w:val="000000"/>
          <w:sz w:val="28"/>
        </w:rPr>
        <w:t>
      3. Планы подготовки нормативных правовых актов могут быть составлены и утверждены уполномоченными органами, компетентными принимать соответствующие акты, если иное не предусмотрено настоящим Законом и другим законодательством Республики Казахстан.</w:t>
      </w:r>
      <w:r>
        <w:br/>
      </w:r>
      <w:r>
        <w:rPr>
          <w:rFonts w:ascii="Times New Roman"/>
          <w:b w:val="false"/>
          <w:i w:val="false"/>
          <w:color w:val="000000"/>
          <w:sz w:val="28"/>
        </w:rPr>
        <w:t>
      4. При составлении планов подготовки проектов нормативных правовых актов учитываются предложения государственных и иных органов и организаций, в том числе научных, а также предложения Национальной палаты предпринимателей Республики Казахстан и иных заинтересованных лиц, подготовленные по итогам правового мониторинга.</w:t>
      </w:r>
      <w:r>
        <w:br/>
      </w:r>
      <w:r>
        <w:rPr>
          <w:rFonts w:ascii="Times New Roman"/>
          <w:b w:val="false"/>
          <w:i w:val="false"/>
          <w:color w:val="000000"/>
          <w:sz w:val="28"/>
        </w:rPr>
        <w:t>
      5. Уполномоченные органы, составляющие и утверждающие планы подготовки проектов нормативных правовых актов, могут включать в планы и другие показатели, отражающие подготовку этих актов.</w:t>
      </w:r>
      <w:r>
        <w:br/>
      </w:r>
      <w:r>
        <w:rPr>
          <w:rFonts w:ascii="Times New Roman"/>
          <w:b w:val="false"/>
          <w:i w:val="false"/>
          <w:color w:val="000000"/>
          <w:sz w:val="28"/>
        </w:rPr>
        <w:t>
      6. Порядок и формы планирования подготовки проектов нормативных правовых актов, издаваемых Президентом Республики Казахстан, определяются Президентом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16. Планирование подготовки проектов</w:t>
      </w:r>
      <w:r>
        <w:br/>
      </w:r>
      <w:r>
        <w:rPr>
          <w:rFonts w:ascii="Times New Roman"/>
          <w:b w:val="false"/>
          <w:i w:val="false"/>
          <w:color w:val="000000"/>
          <w:sz w:val="28"/>
        </w:rPr>
        <w:t>
                  </w:t>
      </w:r>
      <w:r>
        <w:rPr>
          <w:rFonts w:ascii="Times New Roman"/>
          <w:b/>
          <w:i w:val="false"/>
          <w:color w:val="000000"/>
          <w:sz w:val="28"/>
        </w:rPr>
        <w:t>законодательных актов</w:t>
      </w:r>
    </w:p>
    <w:p>
      <w:pPr>
        <w:spacing w:after="0"/>
        <w:ind w:left="0"/>
        <w:jc w:val="both"/>
      </w:pPr>
      <w:r>
        <w:rPr>
          <w:rFonts w:ascii="Times New Roman"/>
          <w:b w:val="false"/>
          <w:i w:val="false"/>
          <w:color w:val="000000"/>
          <w:sz w:val="28"/>
        </w:rPr>
        <w:t>      1. Перспективное планирование подготовки проектов законодательных актов осуществляется в рамках Концептуального плана законотворческой работы.</w:t>
      </w:r>
      <w:r>
        <w:br/>
      </w:r>
      <w:r>
        <w:rPr>
          <w:rFonts w:ascii="Times New Roman"/>
          <w:b w:val="false"/>
          <w:i w:val="false"/>
          <w:color w:val="000000"/>
          <w:sz w:val="28"/>
        </w:rPr>
        <w:t>
      2. Концептуальный план законотворческой работы принимается на период очередного созыва Парламента и отражает отрасли (сферы) законодательства, в рамках которых предполагается подготовка проектов законодательных актов в разрезе сессий Парламента (за исключением постановлений Парламента и его палат).</w:t>
      </w:r>
      <w:r>
        <w:br/>
      </w:r>
      <w:r>
        <w:rPr>
          <w:rFonts w:ascii="Times New Roman"/>
          <w:b w:val="false"/>
          <w:i w:val="false"/>
          <w:color w:val="000000"/>
          <w:sz w:val="28"/>
        </w:rPr>
        <w:t>
      3. Концептуальный план законотворческой работы составляется на основе консолидированных предложений палат Парламента и Правительства Республики Казахстан.</w:t>
      </w:r>
      <w:r>
        <w:br/>
      </w:r>
      <w:r>
        <w:rPr>
          <w:rFonts w:ascii="Times New Roman"/>
          <w:b w:val="false"/>
          <w:i w:val="false"/>
          <w:color w:val="000000"/>
          <w:sz w:val="28"/>
        </w:rPr>
        <w:t>
      4. Концептуальный план законотворческой работы разрабатывается Министерством юстиции, согласовывается с палатами Парламента и утверждается Президентом Республики Казахстан.</w:t>
      </w:r>
      <w:r>
        <w:br/>
      </w:r>
      <w:r>
        <w:rPr>
          <w:rFonts w:ascii="Times New Roman"/>
          <w:b w:val="false"/>
          <w:i w:val="false"/>
          <w:color w:val="000000"/>
          <w:sz w:val="28"/>
        </w:rPr>
        <w:t>
      5. В целях реализации Концептуального плана законотворческой работы Правительство Республики Казахстан утверждает текущие планы законопроектных работ, составляемые на один год.</w:t>
      </w:r>
      <w:r>
        <w:br/>
      </w:r>
      <w:r>
        <w:rPr>
          <w:rFonts w:ascii="Times New Roman"/>
          <w:b w:val="false"/>
          <w:i w:val="false"/>
          <w:color w:val="000000"/>
          <w:sz w:val="28"/>
        </w:rPr>
        <w:t>
      6. Текущие планы законопроектных работ разрабатываются Министерством юстиции и согласовываются с Президентом Республики Казахстан.</w:t>
      </w:r>
      <w:r>
        <w:br/>
      </w:r>
      <w:r>
        <w:rPr>
          <w:rFonts w:ascii="Times New Roman"/>
          <w:b w:val="false"/>
          <w:i w:val="false"/>
          <w:color w:val="000000"/>
          <w:sz w:val="28"/>
        </w:rPr>
        <w:t>
      7. Текущие планы законопроектных работ Правительства Республики Казахстан должны содержать:</w:t>
      </w:r>
      <w:r>
        <w:br/>
      </w:r>
      <w:r>
        <w:rPr>
          <w:rFonts w:ascii="Times New Roman"/>
          <w:b w:val="false"/>
          <w:i w:val="false"/>
          <w:color w:val="000000"/>
          <w:sz w:val="28"/>
        </w:rPr>
        <w:t>
      1) наименование проекта закона, разработка которого предполагается в предстоящем году, отражающее его уровень, форму и предмет регулирования;</w:t>
      </w:r>
      <w:r>
        <w:br/>
      </w:r>
      <w:r>
        <w:rPr>
          <w:rFonts w:ascii="Times New Roman"/>
          <w:b w:val="false"/>
          <w:i w:val="false"/>
          <w:color w:val="000000"/>
          <w:sz w:val="28"/>
        </w:rPr>
        <w:t>
      2) сроки разработки проекта закона;</w:t>
      </w:r>
      <w:r>
        <w:br/>
      </w:r>
      <w:r>
        <w:rPr>
          <w:rFonts w:ascii="Times New Roman"/>
          <w:b w:val="false"/>
          <w:i w:val="false"/>
          <w:color w:val="000000"/>
          <w:sz w:val="28"/>
        </w:rPr>
        <w:t>
      3) уполномоченные органы и организации, ответственные за разработку проекта закона.</w:t>
      </w:r>
      <w:r>
        <w:br/>
      </w:r>
      <w:r>
        <w:rPr>
          <w:rFonts w:ascii="Times New Roman"/>
          <w:b w:val="false"/>
          <w:i w:val="false"/>
          <w:color w:val="000000"/>
          <w:sz w:val="28"/>
        </w:rPr>
        <w:t>
      8. При составлении текущих планов законопроектных работ могут быть предусмотрены и другие сведения, отражающие разработку проектов законов.</w:t>
      </w:r>
      <w:r>
        <w:br/>
      </w:r>
      <w:r>
        <w:rPr>
          <w:rFonts w:ascii="Times New Roman"/>
          <w:b w:val="false"/>
          <w:i w:val="false"/>
          <w:color w:val="000000"/>
          <w:sz w:val="28"/>
        </w:rPr>
        <w:t>
      9. Порядок и формы планирования подготовки проектов законодательных актов, принимаемых Парламентом Республики Казахстан, определяются Парламентом и его палатами в соответствии с их компетенцией, установленной пунктом 3 </w:t>
      </w:r>
      <w:r>
        <w:rPr>
          <w:rFonts w:ascii="Times New Roman"/>
          <w:b w:val="false"/>
          <w:i w:val="false"/>
          <w:color w:val="000000"/>
          <w:sz w:val="28"/>
        </w:rPr>
        <w:t>статьи 61</w:t>
      </w:r>
      <w:r>
        <w:rPr>
          <w:rFonts w:ascii="Times New Roman"/>
          <w:b w:val="false"/>
          <w:i w:val="false"/>
          <w:color w:val="000000"/>
          <w:sz w:val="28"/>
        </w:rPr>
        <w:t xml:space="preserve"> Конституции Республики Казахстан.</w:t>
      </w:r>
      <w:r>
        <w:br/>
      </w:r>
      <w:r>
        <w:rPr>
          <w:rFonts w:ascii="Times New Roman"/>
          <w:b w:val="false"/>
          <w:i w:val="false"/>
          <w:color w:val="000000"/>
          <w:sz w:val="28"/>
        </w:rPr>
        <w:t>
      10. Требования настоящей статьи не распространяются на подготовку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w:t>
      </w:r>
    </w:p>
    <w:p>
      <w:pPr>
        <w:spacing w:after="0"/>
        <w:ind w:left="0"/>
        <w:jc w:val="left"/>
      </w:pPr>
      <w:r>
        <w:rPr>
          <w:rFonts w:ascii="Times New Roman"/>
          <w:b/>
          <w:i w:val="false"/>
          <w:color w:val="000000"/>
        </w:rPr>
        <w:t xml:space="preserve"> Глава 5. Подготовка и оформление проектов</w:t>
      </w:r>
      <w:r>
        <w:br/>
      </w:r>
      <w:r>
        <w:rPr>
          <w:rFonts w:ascii="Times New Roman"/>
          <w:b/>
          <w:i w:val="false"/>
          <w:color w:val="000000"/>
        </w:rPr>
        <w:t>
нормативных правовых актов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17. Разработчики проектов нормативных правовых</w:t>
      </w:r>
      <w:r>
        <w:br/>
      </w:r>
      <w:r>
        <w:rPr>
          <w:rFonts w:ascii="Times New Roman"/>
          <w:b w:val="false"/>
          <w:i w:val="false"/>
          <w:color w:val="000000"/>
          <w:sz w:val="28"/>
        </w:rPr>
        <w:t>
                  </w:t>
      </w:r>
      <w:r>
        <w:rPr>
          <w:rFonts w:ascii="Times New Roman"/>
          <w:b/>
          <w:i w:val="false"/>
          <w:color w:val="000000"/>
          <w:sz w:val="28"/>
        </w:rPr>
        <w:t>актов</w:t>
      </w:r>
    </w:p>
    <w:p>
      <w:pPr>
        <w:spacing w:after="0"/>
        <w:ind w:left="0"/>
        <w:jc w:val="both"/>
      </w:pPr>
      <w:r>
        <w:rPr>
          <w:rFonts w:ascii="Times New Roman"/>
          <w:b w:val="false"/>
          <w:i w:val="false"/>
          <w:color w:val="000000"/>
          <w:sz w:val="28"/>
        </w:rPr>
        <w:t>      1. Разработчиками проектов законов, вносимых в Мажилис Парламента Республики Казахстан в порядке законодательной инициативы Президента Республики Казахстан, по поручению Президента Республики Казахстан или Руководителя Администрации Президента Республики Казахстан, основанному на поручении Президента Республики Казахстан, могут являться Администрация Президента, Правительство, иные государственные органы, организации и граждане по согласованию с ними.</w:t>
      </w:r>
      <w:r>
        <w:br/>
      </w:r>
      <w:r>
        <w:rPr>
          <w:rFonts w:ascii="Times New Roman"/>
          <w:b w:val="false"/>
          <w:i w:val="false"/>
          <w:color w:val="000000"/>
          <w:sz w:val="28"/>
        </w:rPr>
        <w:t>
      Разработчиками проектов законов, подготавливаемых в порядке законодательной инициативы депутатов Парламента Республики Казахстан, являются депутаты Парламента.</w:t>
      </w:r>
      <w:r>
        <w:br/>
      </w:r>
      <w:r>
        <w:rPr>
          <w:rFonts w:ascii="Times New Roman"/>
          <w:b w:val="false"/>
          <w:i w:val="false"/>
          <w:color w:val="000000"/>
          <w:sz w:val="28"/>
        </w:rPr>
        <w:t>
      Разработчиками проектов законов, подготавливаемых в порядке законодательной инициативы Правительства Республики Казахстан, являются центральные государственные органы.</w:t>
      </w:r>
      <w:r>
        <w:br/>
      </w:r>
      <w:r>
        <w:rPr>
          <w:rFonts w:ascii="Times New Roman"/>
          <w:b w:val="false"/>
          <w:i w:val="false"/>
          <w:color w:val="000000"/>
          <w:sz w:val="28"/>
        </w:rPr>
        <w:t>
      2. Предложения о разработке законопроектов, вносимых в Мажилис Парламента Республики Казахстан в порядке законодательной инициативы Президента Республики Казахстан, могут вноситься на рассмотрение Президента Республики Казахстан его Администрацией, Правительством Республики Казахстан, центральными и местными государственными органами, органами местного самоуправления, а также организациями и гражданами.</w:t>
      </w:r>
      <w:r>
        <w:br/>
      </w:r>
      <w:r>
        <w:rPr>
          <w:rFonts w:ascii="Times New Roman"/>
          <w:b w:val="false"/>
          <w:i w:val="false"/>
          <w:color w:val="000000"/>
          <w:sz w:val="28"/>
        </w:rPr>
        <w:t>
      3. Проекты иных нормативных правовых актов разрабатываются уполномоченными органами в соответствии с компетенцией, установленной законодательством Республики Казахстан, по своей инициативе или по поручениям вышестоящих государственных органов и должностных лиц, если иное не установлено законодательством Республики Казахстан.</w:t>
      </w:r>
      <w:r>
        <w:br/>
      </w:r>
      <w:r>
        <w:rPr>
          <w:rFonts w:ascii="Times New Roman"/>
          <w:b w:val="false"/>
          <w:i w:val="false"/>
          <w:color w:val="000000"/>
          <w:sz w:val="28"/>
        </w:rPr>
        <w:t>
      4. Иные государственные органы, организации и граждане вправе вносить предложения по разработке нормативных правовых актов или передавать на рассмотрение уполномоченных органов инициативные проекты таких актов. Уполномоченные органы могут принять их в качестве основы для разрабатываемых ими проектов нормативных правовых актов или признать их дальнейшую разработку и принятие проектов нецелесообразными.</w:t>
      </w:r>
    </w:p>
    <w:p>
      <w:pPr>
        <w:spacing w:after="0"/>
        <w:ind w:left="0"/>
        <w:jc w:val="both"/>
      </w:pPr>
      <w:r>
        <w:rPr>
          <w:rFonts w:ascii="Times New Roman"/>
          <w:b w:val="false"/>
          <w:i w:val="false"/>
          <w:color w:val="000000"/>
          <w:sz w:val="28"/>
        </w:rPr>
        <w:t>      </w:t>
      </w:r>
      <w:r>
        <w:rPr>
          <w:rFonts w:ascii="Times New Roman"/>
          <w:b/>
          <w:i w:val="false"/>
          <w:color w:val="000000"/>
          <w:sz w:val="28"/>
        </w:rPr>
        <w:t>Статья 18. Порядок разработки проекта нормативного</w:t>
      </w:r>
      <w:r>
        <w:br/>
      </w:r>
      <w:r>
        <w:rPr>
          <w:rFonts w:ascii="Times New Roman"/>
          <w:b w:val="false"/>
          <w:i w:val="false"/>
          <w:color w:val="000000"/>
          <w:sz w:val="28"/>
        </w:rPr>
        <w:t>
                  </w:t>
      </w:r>
      <w:r>
        <w:rPr>
          <w:rFonts w:ascii="Times New Roman"/>
          <w:b/>
          <w:i w:val="false"/>
          <w:color w:val="000000"/>
          <w:sz w:val="28"/>
        </w:rPr>
        <w:t>правового акта</w:t>
      </w:r>
    </w:p>
    <w:p>
      <w:pPr>
        <w:spacing w:after="0"/>
        <w:ind w:left="0"/>
        <w:jc w:val="both"/>
      </w:pPr>
      <w:r>
        <w:rPr>
          <w:rFonts w:ascii="Times New Roman"/>
          <w:b w:val="false"/>
          <w:i w:val="false"/>
          <w:color w:val="000000"/>
          <w:sz w:val="28"/>
        </w:rPr>
        <w:t>      1. Уполномоченный орган, разрабатывающий проект нормативного правового акта, создает рабочую группу по подготовке проекта или поручает его подготовку своим подразделениям.</w:t>
      </w:r>
      <w:r>
        <w:br/>
      </w:r>
      <w:r>
        <w:rPr>
          <w:rFonts w:ascii="Times New Roman"/>
          <w:b w:val="false"/>
          <w:i w:val="false"/>
          <w:color w:val="000000"/>
          <w:sz w:val="28"/>
        </w:rPr>
        <w:t>
      Уполномоченный орган, если иное не установлено законодательством Республики Казахстан, может поручить подготовку проекта нормативного правового акта подведомственным ему государственным органам и организациям или заказать его подготовку на договорной основе специалистам, Национальной палате предпринимателей Республики Казахстан, научным учреждениям, отдельным ученым или их коллективам, в том числе зарубежным, с использованием на эти цели выделенных бюджетных средств и грантов.</w:t>
      </w:r>
      <w:r>
        <w:br/>
      </w:r>
      <w:r>
        <w:rPr>
          <w:rFonts w:ascii="Times New Roman"/>
          <w:b w:val="false"/>
          <w:i w:val="false"/>
          <w:color w:val="000000"/>
          <w:sz w:val="28"/>
        </w:rPr>
        <w:t>
      Уполномоченный орган вправе поручить подготовку альтернативных проектов нормативных правовых актов нескольким государственным органам и организациям или поручить их разработку на договорной основе, в том числе по конкурсу, Национальной палате предпринимателей Республики Казахстан, нескольким научным учреждениям или ученым.</w:t>
      </w:r>
      <w:r>
        <w:br/>
      </w:r>
      <w:r>
        <w:rPr>
          <w:rFonts w:ascii="Times New Roman"/>
          <w:b w:val="false"/>
          <w:i w:val="false"/>
          <w:color w:val="000000"/>
          <w:sz w:val="28"/>
        </w:rPr>
        <w:t>
      В подготовке проекта нормативного правового акта обязательно участие работников юридического подразделения уполномоченного органа, ответственного за подготовку проекта нормативного правового акта.</w:t>
      </w:r>
      <w:r>
        <w:br/>
      </w:r>
      <w:r>
        <w:rPr>
          <w:rFonts w:ascii="Times New Roman"/>
          <w:b w:val="false"/>
          <w:i w:val="false"/>
          <w:color w:val="000000"/>
          <w:sz w:val="28"/>
        </w:rPr>
        <w:t>
      В разработке нормативных правовых актов, затрагивающих интересы субъектов частного предпринимательства,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w:t>
      </w:r>
      <w:r>
        <w:br/>
      </w:r>
      <w:r>
        <w:rPr>
          <w:rFonts w:ascii="Times New Roman"/>
          <w:b w:val="false"/>
          <w:i w:val="false"/>
          <w:color w:val="000000"/>
          <w:sz w:val="28"/>
        </w:rPr>
        <w:t>
      Депутаты Парламента Республики Казахстан вправе принимать участие в работе рабочей группы по подготовке проекта закона на любой стадии.</w:t>
      </w:r>
      <w:r>
        <w:br/>
      </w:r>
      <w:r>
        <w:rPr>
          <w:rFonts w:ascii="Times New Roman"/>
          <w:b w:val="false"/>
          <w:i w:val="false"/>
          <w:color w:val="000000"/>
          <w:sz w:val="28"/>
        </w:rPr>
        <w:t>
      2. Уполномоченный орган до начала разработки проекта закона, разрабатывает его концепцию.</w:t>
      </w:r>
      <w:r>
        <w:br/>
      </w:r>
      <w:r>
        <w:rPr>
          <w:rFonts w:ascii="Times New Roman"/>
          <w:b w:val="false"/>
          <w:i w:val="false"/>
          <w:color w:val="000000"/>
          <w:sz w:val="28"/>
        </w:rPr>
        <w:t>
      Данное требование не распространяется на случаи разработки проектов законов в порядке законодательной инициативы Президента Республики Казахстан или депутатов Парламента Республики Казахстан.</w:t>
      </w:r>
      <w:r>
        <w:br/>
      </w:r>
      <w:r>
        <w:rPr>
          <w:rFonts w:ascii="Times New Roman"/>
          <w:b w:val="false"/>
          <w:i w:val="false"/>
          <w:color w:val="000000"/>
          <w:sz w:val="28"/>
        </w:rPr>
        <w:t>
      Порядок рассмотрения концепций проектов законов и требования к ним определяются Правилами организации законопроектной работы в уполномоченных органах Республики Казахстан, утверждаемыми Правительством Республики Казахстан.</w:t>
      </w:r>
      <w:r>
        <w:br/>
      </w:r>
      <w:r>
        <w:rPr>
          <w:rFonts w:ascii="Times New Roman"/>
          <w:b w:val="false"/>
          <w:i w:val="false"/>
          <w:color w:val="000000"/>
          <w:sz w:val="28"/>
        </w:rPr>
        <w:t>
      3. К подготовке проектов законов, нормативных правовых указов Президента Республики Казахстан, нормативных правовых постановлений Правительства Республики Казахстан и проектов нормативных правовых актов других уполномоченных органов могут привлекаться специалисты различных областей знаний, научные учреждения и научные работники, представители общественных объединений.</w:t>
      </w:r>
      <w:r>
        <w:br/>
      </w:r>
      <w:r>
        <w:rPr>
          <w:rFonts w:ascii="Times New Roman"/>
          <w:b w:val="false"/>
          <w:i w:val="false"/>
          <w:color w:val="000000"/>
          <w:sz w:val="28"/>
        </w:rPr>
        <w:t>
      4. Проекты подзаконных нормативных правовых актов уполномоченных органов одного уровня могут разрабатываться, а при необходимости – приниматься несколькими уполномоченными органами.</w:t>
      </w:r>
      <w:r>
        <w:br/>
      </w:r>
      <w:r>
        <w:rPr>
          <w:rFonts w:ascii="Times New Roman"/>
          <w:b w:val="false"/>
          <w:i w:val="false"/>
          <w:color w:val="000000"/>
          <w:sz w:val="28"/>
        </w:rPr>
        <w:t>
      Проекты подзаконных нормативных правовых актов нескольких уполномоченных органов разрабатываются ими совместно в порядке, предусмотренном настоящим Законом, и принимаются в виде совместных нормативных правовых актов, подписываемых руководителями уполномоченных органов.</w:t>
      </w:r>
      <w:r>
        <w:br/>
      </w:r>
      <w:r>
        <w:rPr>
          <w:rFonts w:ascii="Times New Roman"/>
          <w:b w:val="false"/>
          <w:i w:val="false"/>
          <w:color w:val="000000"/>
          <w:sz w:val="28"/>
        </w:rPr>
        <w:t>
      Производные виды совместных нормативных правовых актов утверждаются посредством основных нормативных правовых актов уполномоченных органов, принявших производный нормативный правовой акт, с указанием в нем основных нормативных правовых актов, посредством которых принят производный акт.</w:t>
      </w:r>
      <w:r>
        <w:br/>
      </w:r>
      <w:r>
        <w:rPr>
          <w:rFonts w:ascii="Times New Roman"/>
          <w:b w:val="false"/>
          <w:i w:val="false"/>
          <w:color w:val="000000"/>
          <w:sz w:val="28"/>
        </w:rPr>
        <w:t>
      5. Администрация Президента Республики Казахстан или иные государственные органы Республики Казахстан, которым поручена разработка проекта законодательного акта в порядке законодательной инициативы Президента Республики Казахстан, осуществляют разработку проекта законодательного акта в месячный срок, если иной срок не установлен Президентом Республики Казахстан или по его поручению Руководителем Администрации Президента Республики Казахстан.</w:t>
      </w:r>
      <w:r>
        <w:br/>
      </w:r>
      <w:r>
        <w:rPr>
          <w:rFonts w:ascii="Times New Roman"/>
          <w:b w:val="false"/>
          <w:i w:val="false"/>
          <w:color w:val="000000"/>
          <w:sz w:val="28"/>
        </w:rPr>
        <w:t>
      6. По проектам нормативных правовых актов Министерство юстиции Республики Казахстан проводит юридическую экспертизу, за исключением нормативных правовых актов, предусмотренных в подпунктах 3), 5), 6), 7), 8) пункта 2 статьи 7 настоящего Закона.</w:t>
      </w:r>
      <w:r>
        <w:br/>
      </w:r>
      <w:r>
        <w:rPr>
          <w:rFonts w:ascii="Times New Roman"/>
          <w:b w:val="false"/>
          <w:i w:val="false"/>
          <w:color w:val="000000"/>
          <w:sz w:val="28"/>
        </w:rPr>
        <w:t>
      7. Если для реализации норм права готовящегося проекта законодательного акта Республики Казахстан,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одного или нижестоящего уровня, то одновременно с проектом нормативного правового акта основного вида должны быть подготовлены проекты актов с указанными изменениями и (или) дополнениями или даны поручения соответствующим органам о подготовке таких актов.</w:t>
      </w:r>
      <w:r>
        <w:br/>
      </w:r>
      <w:r>
        <w:rPr>
          <w:rFonts w:ascii="Times New Roman"/>
          <w:b w:val="false"/>
          <w:i w:val="false"/>
          <w:color w:val="000000"/>
          <w:sz w:val="28"/>
        </w:rPr>
        <w:t>
      8. Разработанные проекты законов одновременно с направлением на согласование в заинтересованные государственные органы размещаются на интернет-ресурсе уполномоченного органа.</w:t>
      </w:r>
      <w:r>
        <w:br/>
      </w:r>
      <w:r>
        <w:rPr>
          <w:rFonts w:ascii="Times New Roman"/>
          <w:b w:val="false"/>
          <w:i w:val="false"/>
          <w:color w:val="000000"/>
          <w:sz w:val="28"/>
        </w:rPr>
        <w:t>
      Проекты нормативных правовых актов, касающихся прав, свобод и обязанностей граждан, за исключением нормативных постановлений Конституционного Совета и Верховного Суда, размещаются на интернет-ресурсах уполномоченных государственных органов.</w:t>
      </w:r>
    </w:p>
    <w:p>
      <w:pPr>
        <w:spacing w:after="0"/>
        <w:ind w:left="0"/>
        <w:jc w:val="both"/>
      </w:pPr>
      <w:r>
        <w:rPr>
          <w:rFonts w:ascii="Times New Roman"/>
          <w:b w:val="false"/>
          <w:i w:val="false"/>
          <w:color w:val="000000"/>
          <w:sz w:val="28"/>
        </w:rPr>
        <w:t>      </w:t>
      </w:r>
      <w:r>
        <w:rPr>
          <w:rFonts w:ascii="Times New Roman"/>
          <w:b/>
          <w:i w:val="false"/>
          <w:color w:val="000000"/>
          <w:sz w:val="28"/>
        </w:rPr>
        <w:t>Статья 19. Особенности разработки и принятия нормативных</w:t>
      </w:r>
      <w:r>
        <w:br/>
      </w:r>
      <w:r>
        <w:rPr>
          <w:rFonts w:ascii="Times New Roman"/>
          <w:b w:val="false"/>
          <w:i w:val="false"/>
          <w:color w:val="000000"/>
          <w:sz w:val="28"/>
        </w:rPr>
        <w:t>
                  </w:t>
      </w:r>
      <w:r>
        <w:rPr>
          <w:rFonts w:ascii="Times New Roman"/>
          <w:b/>
          <w:i w:val="false"/>
          <w:color w:val="000000"/>
          <w:sz w:val="28"/>
        </w:rPr>
        <w:t>правовых актов, затрагивающих интересы</w:t>
      </w:r>
      <w:r>
        <w:br/>
      </w:r>
      <w:r>
        <w:rPr>
          <w:rFonts w:ascii="Times New Roman"/>
          <w:b w:val="false"/>
          <w:i w:val="false"/>
          <w:color w:val="000000"/>
          <w:sz w:val="28"/>
        </w:rPr>
        <w:t>
                  </w:t>
      </w:r>
      <w:r>
        <w:rPr>
          <w:rFonts w:ascii="Times New Roman"/>
          <w:b/>
          <w:i w:val="false"/>
          <w:color w:val="000000"/>
          <w:sz w:val="28"/>
        </w:rPr>
        <w:t>субъектов частного предпринимательства</w:t>
      </w:r>
    </w:p>
    <w:p>
      <w:pPr>
        <w:spacing w:after="0"/>
        <w:ind w:left="0"/>
        <w:jc w:val="both"/>
      </w:pPr>
      <w:r>
        <w:rPr>
          <w:rFonts w:ascii="Times New Roman"/>
          <w:b w:val="false"/>
          <w:i w:val="false"/>
          <w:color w:val="000000"/>
          <w:sz w:val="28"/>
        </w:rPr>
        <w:t>      1. Центральные государственные, местные представительные и исполнительные органы направляют проект нормативного правового акта, затрагивающего интересы субъектов частного предпринимательства, в аккредитованные объединения субъектов частного предпринимательства и Национальную палату предпринимателей Республики Казахстан с обязательным приложением пояснительной записки для получения экспертного заключения, в том числе при каждом последующем согласовании данного проекта с заинтересованными государственными органами.</w:t>
      </w:r>
      <w:r>
        <w:br/>
      </w:r>
      <w:r>
        <w:rPr>
          <w:rFonts w:ascii="Times New Roman"/>
          <w:b w:val="false"/>
          <w:i w:val="false"/>
          <w:color w:val="000000"/>
          <w:sz w:val="28"/>
        </w:rPr>
        <w:t>
      Срок, устанавливаемый государственными органами для представления экспертного заключения на проект нормативного правового акта, затрагивающего интересы субъектов частного предпринимательства, не может быть менее десяти рабочих дней с момента его поступления в аккредитованные объединения субъектов частного предпринимательства, Национальную палату предпринимателей Республики Казахстан.</w:t>
      </w:r>
      <w:r>
        <w:br/>
      </w:r>
      <w:r>
        <w:rPr>
          <w:rFonts w:ascii="Times New Roman"/>
          <w:b w:val="false"/>
          <w:i w:val="false"/>
          <w:color w:val="000000"/>
          <w:sz w:val="28"/>
        </w:rPr>
        <w:t>
      2. Пояснительная записка к проекту нормативного правового акта, затрагивающего интересы субъектов частного предпринимательства, должна содержать результаты расчетов, подтверждающих снижение и (или) увеличение затрат субъектов частного предпринимательства в связи с введением в действие нормативного правового акта.</w:t>
      </w:r>
      <w:r>
        <w:br/>
      </w:r>
      <w:r>
        <w:rPr>
          <w:rFonts w:ascii="Times New Roman"/>
          <w:b w:val="false"/>
          <w:i w:val="false"/>
          <w:color w:val="000000"/>
          <w:sz w:val="28"/>
        </w:rPr>
        <w:t>
      3. Экспертные заключения представляют собой консолидированное мнение членов аккредитованных объединений субъектов частного предпринимательства, Национальной палаты предпринимателей Республики Казахстан, носят рекомендательный характер и являются обязательным приложением к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r>
        <w:br/>
      </w:r>
      <w:r>
        <w:rPr>
          <w:rFonts w:ascii="Times New Roman"/>
          <w:b w:val="false"/>
          <w:i w:val="false"/>
          <w:color w:val="000000"/>
          <w:sz w:val="28"/>
        </w:rPr>
        <w:t>
      Экспертные заключения представляются на казахском и русском языках.</w:t>
      </w:r>
      <w:r>
        <w:br/>
      </w:r>
      <w:r>
        <w:rPr>
          <w:rFonts w:ascii="Times New Roman"/>
          <w:b w:val="false"/>
          <w:i w:val="false"/>
          <w:color w:val="000000"/>
          <w:sz w:val="28"/>
        </w:rPr>
        <w:t>
      4. Государственный орган при согласии с экспертным заключением вносит в проект нормативного правового акта соответствующие изменения и (или) дополнения.</w:t>
      </w:r>
      <w:r>
        <w:br/>
      </w:r>
      <w:r>
        <w:rPr>
          <w:rFonts w:ascii="Times New Roman"/>
          <w:b w:val="false"/>
          <w:i w:val="false"/>
          <w:color w:val="000000"/>
          <w:sz w:val="28"/>
        </w:rPr>
        <w:t>
      В случае несогласия с экспертным заключением государственный орган направляет в аккредитованные объединения субъектов частного предпринимательства, Национальную палату предпринимателей Республики Казахстан ответ с обоснованием причин несогласия. Такие ответы с обоснованием являются обязательным приложением к проекту нормативного правового акта до его принятия.</w:t>
      </w:r>
      <w:r>
        <w:br/>
      </w:r>
      <w:r>
        <w:rPr>
          <w:rFonts w:ascii="Times New Roman"/>
          <w:b w:val="false"/>
          <w:i w:val="false"/>
          <w:color w:val="000000"/>
          <w:sz w:val="28"/>
        </w:rPr>
        <w:t>
      В случаях, когда по проекту нормативного правового акта аккредитованными объединениями субъектов частного предпринимательства, Национальной палатой предпринимателей Республики Казахстан представлено экспертное заключение с замечаниями и член экспертного совета требует проведения заседания экспертного совета, проведение такого заседания является обязательным.</w:t>
      </w:r>
      <w:r>
        <w:br/>
      </w:r>
      <w:r>
        <w:rPr>
          <w:rFonts w:ascii="Times New Roman"/>
          <w:b w:val="false"/>
          <w:i w:val="false"/>
          <w:color w:val="000000"/>
          <w:sz w:val="28"/>
        </w:rPr>
        <w:t>
      При этом, заседания экспертного совета могут проводиться путем непосредственного созыва членов экспертного совета либо проведения интернет-конференции в режиме реального времени.</w:t>
      </w:r>
      <w:r>
        <w:br/>
      </w:r>
      <w:r>
        <w:rPr>
          <w:rFonts w:ascii="Times New Roman"/>
          <w:b w:val="false"/>
          <w:i w:val="false"/>
          <w:color w:val="000000"/>
          <w:sz w:val="28"/>
        </w:rPr>
        <w:t>
      5. Сроки введения в действие нормативного правового акта, затрагивающего интересы субъектов частного предпринимательства, должны устанавливаться исходя из сроков, необходимых субъекту частного предпринимательства для подготовки к осуществлению деятельности в связи с устанавливаемыми законами Республики Казахстан требованиями.</w:t>
      </w:r>
      <w:r>
        <w:br/>
      </w:r>
      <w:r>
        <w:rPr>
          <w:rFonts w:ascii="Times New Roman"/>
          <w:b w:val="false"/>
          <w:i w:val="false"/>
          <w:color w:val="000000"/>
          <w:sz w:val="28"/>
        </w:rPr>
        <w:t>
      Порядок и сроки введения в действие нормативных правовых актов не должны наносить ущерб субъектам частного предпринимательства.</w:t>
      </w:r>
      <w:r>
        <w:br/>
      </w:r>
      <w:r>
        <w:rPr>
          <w:rFonts w:ascii="Times New Roman"/>
          <w:b w:val="false"/>
          <w:i w:val="false"/>
          <w:color w:val="000000"/>
          <w:sz w:val="28"/>
        </w:rPr>
        <w:t>
      6.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r>
        <w:br/>
      </w:r>
      <w:r>
        <w:rPr>
          <w:rFonts w:ascii="Times New Roman"/>
          <w:b w:val="false"/>
          <w:i w:val="false"/>
          <w:color w:val="000000"/>
          <w:sz w:val="28"/>
        </w:rPr>
        <w:t>
      7. Проекты нормативных правовых актов, затрагивающих интересы субъектов частного предпринимательства, подлежат обязательному опубликованию (распространению) в средствах массовой информации, включая интернет-ресурсы, до их рассмотрения соответствующим органом или на заседании экспертного совета.</w:t>
      </w:r>
    </w:p>
    <w:p>
      <w:pPr>
        <w:spacing w:after="0"/>
        <w:ind w:left="0"/>
        <w:jc w:val="both"/>
      </w:pPr>
      <w:r>
        <w:rPr>
          <w:rFonts w:ascii="Times New Roman"/>
          <w:b w:val="false"/>
          <w:i w:val="false"/>
          <w:color w:val="000000"/>
          <w:sz w:val="28"/>
        </w:rPr>
        <w:t>      </w:t>
      </w:r>
      <w:r>
        <w:rPr>
          <w:rFonts w:ascii="Times New Roman"/>
          <w:b/>
          <w:i w:val="false"/>
          <w:color w:val="000000"/>
          <w:sz w:val="28"/>
        </w:rPr>
        <w:t>Статья 20. Согласование проекта нормативного правового</w:t>
      </w:r>
      <w:r>
        <w:br/>
      </w:r>
      <w:r>
        <w:rPr>
          <w:rFonts w:ascii="Times New Roman"/>
          <w:b w:val="false"/>
          <w:i w:val="false"/>
          <w:color w:val="000000"/>
          <w:sz w:val="28"/>
        </w:rPr>
        <w:t>
                  </w:t>
      </w:r>
      <w:r>
        <w:rPr>
          <w:rFonts w:ascii="Times New Roman"/>
          <w:b/>
          <w:i w:val="false"/>
          <w:color w:val="000000"/>
          <w:sz w:val="28"/>
        </w:rPr>
        <w:t>акта с заинтересованными государственными</w:t>
      </w:r>
      <w:r>
        <w:br/>
      </w:r>
      <w:r>
        <w:rPr>
          <w:rFonts w:ascii="Times New Roman"/>
          <w:b w:val="false"/>
          <w:i w:val="false"/>
          <w:color w:val="000000"/>
          <w:sz w:val="28"/>
        </w:rPr>
        <w:t>
                  </w:t>
      </w:r>
      <w:r>
        <w:rPr>
          <w:rFonts w:ascii="Times New Roman"/>
          <w:b/>
          <w:i w:val="false"/>
          <w:color w:val="000000"/>
          <w:sz w:val="28"/>
        </w:rPr>
        <w:t>органами и организациями</w:t>
      </w:r>
    </w:p>
    <w:p>
      <w:pPr>
        <w:spacing w:after="0"/>
        <w:ind w:left="0"/>
        <w:jc w:val="both"/>
      </w:pPr>
      <w:r>
        <w:rPr>
          <w:rFonts w:ascii="Times New Roman"/>
          <w:b w:val="false"/>
          <w:i w:val="false"/>
          <w:color w:val="000000"/>
          <w:sz w:val="28"/>
        </w:rPr>
        <w:t>      1. Подготовленный проект нормативного правового акта, а при необходимости – и проект другого нормативного правового акта, принимаемого в целях его реализации, направляются на согласование с заинтересованными государственными органами и организациями.</w:t>
      </w:r>
      <w:r>
        <w:br/>
      </w:r>
      <w:r>
        <w:rPr>
          <w:rFonts w:ascii="Times New Roman"/>
          <w:b w:val="false"/>
          <w:i w:val="false"/>
          <w:color w:val="000000"/>
          <w:sz w:val="28"/>
        </w:rPr>
        <w:t>
      К проектам нормативных правовых актов, предусматривающим сокращение государственных доходов или увеличение государственных расходов, прилагаются финансово-экономические расчеты.</w:t>
      </w:r>
      <w:r>
        <w:br/>
      </w:r>
      <w:r>
        <w:rPr>
          <w:rFonts w:ascii="Times New Roman"/>
          <w:b w:val="false"/>
          <w:i w:val="false"/>
          <w:color w:val="000000"/>
          <w:sz w:val="28"/>
        </w:rPr>
        <w:t>
      Если для реализации содержащихся в проекте закона норм права необходимо принятие подзаконных нормативных правовых актов (если такая необходимость отсутствует, то это указывается в сопроводительном письме), к проекту закона прилагаются проекты подзаконных нормативных правовых актов.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государственному органу-разработчику проекта закона.</w:t>
      </w:r>
      <w:r>
        <w:br/>
      </w:r>
      <w:r>
        <w:rPr>
          <w:rFonts w:ascii="Times New Roman"/>
          <w:b w:val="false"/>
          <w:i w:val="false"/>
          <w:color w:val="000000"/>
          <w:sz w:val="28"/>
        </w:rPr>
        <w:t>
      2. Перечень государственных органов, с которыми проекты нормативных правовых актов подлежат обязательному согласованию, определяется Правительством Республики Казахстан, за исключением проектов актов Президента Республики Казахстан и проектов законодательных актов, вносимых Президентом Республики Казахстан или депутатами Парламента Республики Казахстан в порядке законодательной инициативы.</w:t>
      </w:r>
      <w:r>
        <w:br/>
      </w:r>
      <w:r>
        <w:rPr>
          <w:rFonts w:ascii="Times New Roman"/>
          <w:b w:val="false"/>
          <w:i w:val="false"/>
          <w:color w:val="000000"/>
          <w:sz w:val="28"/>
        </w:rPr>
        <w:t>
      3. Подготовленные в порядке законодательной инициативы Президента Республики Казахстан проекты законодательных актов согласовываются с заинтересованными государственными органами Республики Казахстан в случаях, определяемых Президентом Республики Казахстан или по его поручению Руководителем Администрации Президента Республики Казахстан.</w:t>
      </w:r>
      <w:r>
        <w:br/>
      </w:r>
      <w:r>
        <w:rPr>
          <w:rFonts w:ascii="Times New Roman"/>
          <w:b w:val="false"/>
          <w:i w:val="false"/>
          <w:color w:val="000000"/>
          <w:sz w:val="28"/>
        </w:rPr>
        <w:t>
      4. Государственные органы и организации, которым проект нормативного правового акта направлен на согласование, должны подготовить свои замечания и предложения по проекту нормативного правового акта или сообщить об их отсутствии органу, разработавшему проект нормативного правового акта, в течение тридцати календарных дней со дня получения, если иное не установлено Президентом Республики Казахстан, Правительством Республики Казахстан.</w:t>
      </w:r>
      <w:r>
        <w:br/>
      </w:r>
      <w:r>
        <w:rPr>
          <w:rFonts w:ascii="Times New Roman"/>
          <w:b w:val="false"/>
          <w:i w:val="false"/>
          <w:color w:val="000000"/>
          <w:sz w:val="28"/>
        </w:rPr>
        <w:t>
      Срок согласования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не может превышать десяти рабочих дней, если иной, более короткий срок не был установлен Президентом Республики Казахстан или по его поручению Руководителем Администрации Президента Республики Казахстан.</w:t>
      </w:r>
      <w:r>
        <w:br/>
      </w:r>
      <w:r>
        <w:rPr>
          <w:rFonts w:ascii="Times New Roman"/>
          <w:b w:val="false"/>
          <w:i w:val="false"/>
          <w:color w:val="000000"/>
          <w:sz w:val="28"/>
        </w:rPr>
        <w:t>
      Замечания государственного органа по проекту нормативного правового акта должны содержать предложения по устранению недостатков, быть обоснованными и исчерпывающими, представлены в письменной форме.</w:t>
      </w:r>
      <w:r>
        <w:br/>
      </w:r>
      <w:r>
        <w:rPr>
          <w:rFonts w:ascii="Times New Roman"/>
          <w:b w:val="false"/>
          <w:i w:val="false"/>
          <w:color w:val="000000"/>
          <w:sz w:val="28"/>
        </w:rPr>
        <w:t>
      5. По полученным замечаниям проект нормативного правового акта дорабатывается органом, разработавшим проект нормативного правового акта, а рабочая группа составляет справку о принятых и отклоненных замечаниях, мотивах отклонения замечаний. Эта справка передается государственному органу, создавшему рабочую группу, вместе с проектом нормативного правового акта.</w:t>
      </w:r>
      <w:r>
        <w:br/>
      </w:r>
      <w:r>
        <w:rPr>
          <w:rFonts w:ascii="Times New Roman"/>
          <w:b w:val="false"/>
          <w:i w:val="false"/>
          <w:color w:val="000000"/>
          <w:sz w:val="28"/>
        </w:rPr>
        <w:t>
      6. Государственный орган, создавший рабочую группу, может внести в проект нормативного правового акта изменения и (или) дополнения, которые должны быть обсуждены с рабочей группой, или вернуть проект нормативного правового акта на доработку в рабочую группу.</w:t>
      </w:r>
      <w:r>
        <w:br/>
      </w:r>
      <w:r>
        <w:rPr>
          <w:rFonts w:ascii="Times New Roman"/>
          <w:b w:val="false"/>
          <w:i w:val="false"/>
          <w:color w:val="000000"/>
          <w:sz w:val="28"/>
        </w:rPr>
        <w:t>
      7. Порядок разработки, согласования проектов подзаконных нормативных правовых актов определяется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21. Реквизиты нормативного правового акта</w:t>
      </w:r>
    </w:p>
    <w:p>
      <w:pPr>
        <w:spacing w:after="0"/>
        <w:ind w:left="0"/>
        <w:jc w:val="both"/>
      </w:pPr>
      <w:r>
        <w:rPr>
          <w:rFonts w:ascii="Times New Roman"/>
          <w:b w:val="false"/>
          <w:i w:val="false"/>
          <w:color w:val="000000"/>
          <w:sz w:val="28"/>
        </w:rPr>
        <w:t>      Нормативные правовые акты должны иметь следующие реквизиты:</w:t>
      </w:r>
      <w:r>
        <w:br/>
      </w:r>
      <w:r>
        <w:rPr>
          <w:rFonts w:ascii="Times New Roman"/>
          <w:b w:val="false"/>
          <w:i w:val="false"/>
          <w:color w:val="000000"/>
          <w:sz w:val="28"/>
        </w:rPr>
        <w:t>
      1) Государственный Герб Республики Казахстан;</w:t>
      </w:r>
      <w:r>
        <w:br/>
      </w:r>
      <w:r>
        <w:rPr>
          <w:rFonts w:ascii="Times New Roman"/>
          <w:b w:val="false"/>
          <w:i w:val="false"/>
          <w:color w:val="000000"/>
          <w:sz w:val="28"/>
        </w:rPr>
        <w:t>
      2) указание на форму акта: конституционный закон Республики Казахстан; указ Президента Республики Казахстан, имеющий силу конституционного закона; кодекс Республики Казахстан; закон Республики Казахстан; указ Президента Республики Казахстан, имеющий силу закона;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постановление центрального государственного органа; решение маслихата; постановление акимата; решение акима; постановления ревизионных комиссий; иная форма нормативного правового акта, предусмотренная настоящим Законом;</w:t>
      </w:r>
      <w:r>
        <w:br/>
      </w:r>
      <w:r>
        <w:rPr>
          <w:rFonts w:ascii="Times New Roman"/>
          <w:b w:val="false"/>
          <w:i w:val="false"/>
          <w:color w:val="000000"/>
          <w:sz w:val="28"/>
        </w:rPr>
        <w:t>
      3) заголовок, обозначающий предмет регулирования данного нормативного правового акта;</w:t>
      </w:r>
      <w:r>
        <w:br/>
      </w:r>
      <w:r>
        <w:rPr>
          <w:rFonts w:ascii="Times New Roman"/>
          <w:b w:val="false"/>
          <w:i w:val="false"/>
          <w:color w:val="000000"/>
          <w:sz w:val="28"/>
        </w:rPr>
        <w:t>
      4) место и дату принятия нормативного правового акта;</w:t>
      </w:r>
      <w:r>
        <w:br/>
      </w:r>
      <w:r>
        <w:rPr>
          <w:rFonts w:ascii="Times New Roman"/>
          <w:b w:val="false"/>
          <w:i w:val="false"/>
          <w:color w:val="000000"/>
          <w:sz w:val="28"/>
        </w:rPr>
        <w:t>
      5) регистрационный номер нормативного правового акта;</w:t>
      </w:r>
      <w:r>
        <w:br/>
      </w:r>
      <w:r>
        <w:rPr>
          <w:rFonts w:ascii="Times New Roman"/>
          <w:b w:val="false"/>
          <w:i w:val="false"/>
          <w:color w:val="000000"/>
          <w:sz w:val="28"/>
        </w:rPr>
        <w:t>
      6) подписи лица или лиц, уполномоченных подписывать нормативные правовые акты;</w:t>
      </w:r>
      <w:r>
        <w:br/>
      </w:r>
      <w:r>
        <w:rPr>
          <w:rFonts w:ascii="Times New Roman"/>
          <w:b w:val="false"/>
          <w:i w:val="false"/>
          <w:color w:val="000000"/>
          <w:sz w:val="28"/>
        </w:rPr>
        <w:t>
      7) указание на дату и номер государственной регистрации нормативного правового акта, предусмотренного подпунктами 6), 7), 8) пункта 2 статьи 7 настоящего Закона;</w:t>
      </w:r>
      <w:r>
        <w:br/>
      </w:r>
      <w:r>
        <w:rPr>
          <w:rFonts w:ascii="Times New Roman"/>
          <w:b w:val="false"/>
          <w:i w:val="false"/>
          <w:color w:val="000000"/>
          <w:sz w:val="28"/>
        </w:rPr>
        <w:t>
      8) гербовую печать.</w:t>
      </w:r>
    </w:p>
    <w:p>
      <w:pPr>
        <w:spacing w:after="0"/>
        <w:ind w:left="0"/>
        <w:jc w:val="both"/>
      </w:pPr>
      <w:r>
        <w:rPr>
          <w:rFonts w:ascii="Times New Roman"/>
          <w:b w:val="false"/>
          <w:i w:val="false"/>
          <w:color w:val="000000"/>
          <w:sz w:val="28"/>
        </w:rPr>
        <w:t>      </w:t>
      </w:r>
      <w:r>
        <w:rPr>
          <w:rFonts w:ascii="Times New Roman"/>
          <w:b/>
          <w:i w:val="false"/>
          <w:color w:val="000000"/>
          <w:sz w:val="28"/>
        </w:rPr>
        <w:t>Статья 22. Структура нормативного правового акта</w:t>
      </w:r>
    </w:p>
    <w:p>
      <w:pPr>
        <w:spacing w:after="0"/>
        <w:ind w:left="0"/>
        <w:jc w:val="both"/>
      </w:pPr>
      <w:r>
        <w:rPr>
          <w:rFonts w:ascii="Times New Roman"/>
          <w:b w:val="false"/>
          <w:i w:val="false"/>
          <w:color w:val="000000"/>
          <w:sz w:val="28"/>
        </w:rPr>
        <w:t>      1. Основными структурными элементами нормативного правового акта являются абзац, часть, подпункт, пункт и статья, содержащие в себе нормы права.</w:t>
      </w:r>
      <w:r>
        <w:br/>
      </w:r>
      <w:r>
        <w:rPr>
          <w:rFonts w:ascii="Times New Roman"/>
          <w:b w:val="false"/>
          <w:i w:val="false"/>
          <w:color w:val="000000"/>
          <w:sz w:val="28"/>
        </w:rPr>
        <w:t>
      Внутри статьи, пункта и подпункта нормативного правового акта может быть часть – логически законченная отдельная норма права, выделяемая отступом, которая начинается с заглавной буквы.</w:t>
      </w:r>
      <w:r>
        <w:br/>
      </w:r>
      <w:r>
        <w:rPr>
          <w:rFonts w:ascii="Times New Roman"/>
          <w:b w:val="false"/>
          <w:i w:val="false"/>
          <w:color w:val="000000"/>
          <w:sz w:val="28"/>
        </w:rPr>
        <w:t>
      Абзацем считается часть текста, представляющая собой смысловое единство, выделяемая отступом в первой строке и начинающаяся со строчной буквы, кроме первого абзаца части, который начинается с заглавной буквы. Абзацы заканчиваются точкой с запятой (кроме первого и последнего абзацев части).</w:t>
      </w:r>
      <w:r>
        <w:br/>
      </w:r>
      <w:r>
        <w:rPr>
          <w:rFonts w:ascii="Times New Roman"/>
          <w:b w:val="false"/>
          <w:i w:val="false"/>
          <w:color w:val="000000"/>
          <w:sz w:val="28"/>
        </w:rPr>
        <w:t>
      Законодательные акты, как правило, состоят из статей с наименованием «статья», которые могут включать в себя часть, пункт, подпункт и абзац.</w:t>
      </w:r>
      <w:r>
        <w:br/>
      </w:r>
      <w:r>
        <w:rPr>
          <w:rFonts w:ascii="Times New Roman"/>
          <w:b w:val="false"/>
          <w:i w:val="false"/>
          <w:color w:val="000000"/>
          <w:sz w:val="28"/>
        </w:rPr>
        <w:t>
      Иные нормативные правовые акты состоят из пунктов без их наименования словом «пункт», которые могут включать в себя подпункты, части, абзацы.</w:t>
      </w:r>
      <w:r>
        <w:br/>
      </w:r>
      <w:r>
        <w:rPr>
          <w:rFonts w:ascii="Times New Roman"/>
          <w:b w:val="false"/>
          <w:i w:val="false"/>
          <w:color w:val="000000"/>
          <w:sz w:val="28"/>
        </w:rPr>
        <w:t>
      2. Близкие по содержанию статьи (пункты) значительных по объему нормативных правовых актов могут объединяться в главы. Несколько глав, близких по содержанию, могут объединяться в разделы, а разделы – в части нормативного правового акта. В больших по объему главах и разделах могут выделяться параграфы и подразделы соответственно.</w:t>
      </w:r>
      <w:r>
        <w:br/>
      </w:r>
      <w:r>
        <w:rPr>
          <w:rFonts w:ascii="Times New Roman"/>
          <w:b w:val="false"/>
          <w:i w:val="false"/>
          <w:color w:val="000000"/>
          <w:sz w:val="28"/>
        </w:rPr>
        <w:t>
      Глава, параграф, раздел, подраздел в нормативных правовых актах обозначаются соответственно словами «глава», «параграф», «раздел», «подраздел».</w:t>
      </w:r>
      <w:r>
        <w:br/>
      </w:r>
      <w:r>
        <w:rPr>
          <w:rFonts w:ascii="Times New Roman"/>
          <w:b w:val="false"/>
          <w:i w:val="false"/>
          <w:color w:val="000000"/>
          <w:sz w:val="28"/>
        </w:rPr>
        <w:t>
      3. Кодекс состоит из статей, которые, как правило, подразделяются на части без их наименования словом «часть», которые нумеруются арабскими цифрами.</w:t>
      </w:r>
      <w:r>
        <w:br/>
      </w:r>
      <w:r>
        <w:rPr>
          <w:rFonts w:ascii="Times New Roman"/>
          <w:b w:val="false"/>
          <w:i w:val="false"/>
          <w:color w:val="000000"/>
          <w:sz w:val="28"/>
        </w:rPr>
        <w:t>
      4. Каждые пункт, статья, параграф, глава, подраздел и раздел нормативного правового акта нумеруются арабскими цифрами. Нумерация статей, глав, разделов и частей нормативного правового акта является сквозной. Самостоятельными являются нумерация параграфов в каждой главе и нумерация подразделов в каждом разделе нормативного правового акта.</w:t>
      </w:r>
      <w:r>
        <w:br/>
      </w:r>
      <w:r>
        <w:rPr>
          <w:rFonts w:ascii="Times New Roman"/>
          <w:b w:val="false"/>
          <w:i w:val="false"/>
          <w:color w:val="000000"/>
          <w:sz w:val="28"/>
        </w:rPr>
        <w:t>
      5. Нумерации подпунктов в пунктах и пунктов в статьях соответственно самостоятельны. Нумерация подпунктов в пунктах обозначается арабскими цифрами со скобкой следующим образом: 1), 2), 3) и далее.</w:t>
      </w:r>
      <w:r>
        <w:br/>
      </w:r>
      <w:r>
        <w:rPr>
          <w:rFonts w:ascii="Times New Roman"/>
          <w:b w:val="false"/>
          <w:i w:val="false"/>
          <w:color w:val="000000"/>
          <w:sz w:val="28"/>
        </w:rPr>
        <w:t>
      6. В случаях, когда необходимо разъяснить цели принятия закона и основные задачи, которые перед ним стоят, изложению норм права предшествует вступительная часть (преамбула).</w:t>
      </w:r>
      <w:r>
        <w:br/>
      </w:r>
      <w:r>
        <w:rPr>
          <w:rFonts w:ascii="Times New Roman"/>
          <w:b w:val="false"/>
          <w:i w:val="false"/>
          <w:color w:val="000000"/>
          <w:sz w:val="28"/>
        </w:rPr>
        <w:t>
      Вступительная часть (преамбула) не излагается в проектах законов о внесении изменений и (или) дополнений в законодательные акты Республики Казахстан.</w:t>
      </w:r>
      <w:r>
        <w:br/>
      </w:r>
      <w:r>
        <w:rPr>
          <w:rFonts w:ascii="Times New Roman"/>
          <w:b w:val="false"/>
          <w:i w:val="false"/>
          <w:color w:val="000000"/>
          <w:sz w:val="28"/>
        </w:rPr>
        <w:t>
      7. При необходимости уточнения терминов и определений, используемых в нормативном правовом акте, в нем помещается статья (пункт), разъясняющая их смысл. 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w:t>
      </w:r>
      <w:r>
        <w:br/>
      </w:r>
      <w:r>
        <w:rPr>
          <w:rFonts w:ascii="Times New Roman"/>
          <w:b w:val="false"/>
          <w:i w:val="false"/>
          <w:color w:val="000000"/>
          <w:sz w:val="28"/>
        </w:rPr>
        <w:t>
      Термины и определения, используемые в нормативном правовом акте, должны соответствовать терминам и определениям, применяемым в вышестоящем нормативном правовом акте, регулирующем однородные общественные отношения.</w:t>
      </w:r>
      <w:r>
        <w:br/>
      </w:r>
      <w:r>
        <w:rPr>
          <w:rFonts w:ascii="Times New Roman"/>
          <w:b w:val="false"/>
          <w:i w:val="false"/>
          <w:color w:val="000000"/>
          <w:sz w:val="28"/>
        </w:rPr>
        <w:t>
      8. Структурный элемент нормативного правового акта может быть дополнен примечанием, когда соответствующие указания невозможно изложить в тексте нормативного правового акта без ущерба для смысла нормы права.</w:t>
      </w:r>
      <w:r>
        <w:br/>
      </w:r>
      <w:r>
        <w:rPr>
          <w:rFonts w:ascii="Times New Roman"/>
          <w:b w:val="false"/>
          <w:i w:val="false"/>
          <w:color w:val="000000"/>
          <w:sz w:val="28"/>
        </w:rPr>
        <w:t>
      9. В целях удобства пользования каждые статья, глава, раздел, часть, а также параграф главы и подраздел раздела нормативного правового акта должны иметь заголовки.</w:t>
      </w:r>
      <w:r>
        <w:br/>
      </w:r>
      <w:r>
        <w:rPr>
          <w:rFonts w:ascii="Times New Roman"/>
          <w:b w:val="false"/>
          <w:i w:val="false"/>
          <w:color w:val="000000"/>
          <w:sz w:val="28"/>
        </w:rPr>
        <w:t>
      Данное требование не распространяется на статьи законодательных актов о внесении изменений и (или) дополнений в законодательные акты.</w:t>
      </w:r>
      <w:r>
        <w:br/>
      </w:r>
      <w:r>
        <w:rPr>
          <w:rFonts w:ascii="Times New Roman"/>
          <w:b w:val="false"/>
          <w:i w:val="false"/>
          <w:color w:val="000000"/>
          <w:sz w:val="28"/>
        </w:rPr>
        <w:t>
      Заголовки частей, разделов, подразделов, глав и параграфов нормативного правового акта отделяются от предыдущего текста двумя межстрочными интервалами, а от последующего текста – одним.</w:t>
      </w:r>
      <w:r>
        <w:br/>
      </w:r>
      <w:r>
        <w:rPr>
          <w:rFonts w:ascii="Times New Roman"/>
          <w:b w:val="false"/>
          <w:i w:val="false"/>
          <w:color w:val="000000"/>
          <w:sz w:val="28"/>
        </w:rPr>
        <w:t>
      Заголовок нормативного правового акта, а также его статьи, главы, части, раздела, подраздела и параграфа должен отражать предмет регулирования самого нормативного правового акта, а также соответствующей статьи, главы, части, раздела, подраздела и параграфа.</w:t>
      </w:r>
      <w:r>
        <w:br/>
      </w:r>
      <w:r>
        <w:rPr>
          <w:rFonts w:ascii="Times New Roman"/>
          <w:b w:val="false"/>
          <w:i w:val="false"/>
          <w:color w:val="000000"/>
          <w:sz w:val="28"/>
        </w:rPr>
        <w:t>
      10. В структуру кодекса входит оглавление. При внесении изменения в заголовок статьи кодекса необходимо внести соответствующие изменения в оглавление.</w:t>
      </w:r>
      <w:r>
        <w:br/>
      </w:r>
      <w:r>
        <w:rPr>
          <w:rFonts w:ascii="Times New Roman"/>
          <w:b w:val="false"/>
          <w:i w:val="false"/>
          <w:color w:val="000000"/>
          <w:sz w:val="28"/>
        </w:rPr>
        <w:t>
      11. В структуру нормативного правового акта могут включаться приложения.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23. Требования к содержанию и стилю изложения</w:t>
      </w:r>
      <w:r>
        <w:br/>
      </w:r>
      <w:r>
        <w:rPr>
          <w:rFonts w:ascii="Times New Roman"/>
          <w:b w:val="false"/>
          <w:i w:val="false"/>
          <w:color w:val="000000"/>
          <w:sz w:val="28"/>
        </w:rPr>
        <w:t>
                  </w:t>
      </w:r>
      <w:r>
        <w:rPr>
          <w:rFonts w:ascii="Times New Roman"/>
          <w:b/>
          <w:i w:val="false"/>
          <w:color w:val="000000"/>
          <w:sz w:val="28"/>
        </w:rPr>
        <w:t>текста нормативного правового акта</w:t>
      </w:r>
    </w:p>
    <w:p>
      <w:pPr>
        <w:spacing w:after="0"/>
        <w:ind w:left="0"/>
        <w:jc w:val="both"/>
      </w:pPr>
      <w:r>
        <w:rPr>
          <w:rFonts w:ascii="Times New Roman"/>
          <w:b w:val="false"/>
          <w:i w:val="false"/>
          <w:color w:val="000000"/>
          <w:sz w:val="28"/>
        </w:rPr>
        <w:t>      1. Компетенция, функции и задачи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законодательством Республики Казахстан об административных процедурах с четким разграничением по уровню государственного управления.</w:t>
      </w:r>
      <w:r>
        <w:br/>
      </w:r>
      <w:r>
        <w:rPr>
          <w:rFonts w:ascii="Times New Roman"/>
          <w:b w:val="false"/>
          <w:i w:val="false"/>
          <w:color w:val="000000"/>
          <w:sz w:val="28"/>
        </w:rPr>
        <w:t>
      Методические рекомендации по определению типовых функций государственных органов принимаются Правительством Республики Казахстан.</w:t>
      </w:r>
      <w:r>
        <w:br/>
      </w:r>
      <w:r>
        <w:rPr>
          <w:rFonts w:ascii="Times New Roman"/>
          <w:b w:val="false"/>
          <w:i w:val="false"/>
          <w:color w:val="000000"/>
          <w:sz w:val="28"/>
        </w:rPr>
        <w:t>
      2. Текст нормативного правового акта должен быть напечатан единым шрифтом.</w:t>
      </w:r>
      <w:r>
        <w:br/>
      </w:r>
      <w:r>
        <w:rPr>
          <w:rFonts w:ascii="Times New Roman"/>
          <w:b w:val="false"/>
          <w:i w:val="false"/>
          <w:color w:val="000000"/>
          <w:sz w:val="28"/>
        </w:rPr>
        <w:t>
      3.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 Текст нормативного правового акта не должен содержать положения декларативного характера, не несущие смысловой и правовой нагрузки.</w:t>
      </w:r>
      <w:r>
        <w:br/>
      </w:r>
      <w:r>
        <w:rPr>
          <w:rFonts w:ascii="Times New Roman"/>
          <w:b w:val="false"/>
          <w:i w:val="false"/>
          <w:color w:val="000000"/>
          <w:sz w:val="28"/>
        </w:rPr>
        <w:t>
      Не допускается употребление устаревших и многозначных слов и выражений, эпитетов, метафор, сокращений слов. Норма права, изложенная в структурном элементе нормативного правового акта, не излагается повторно в других структурных элементах этого же акта.</w:t>
      </w:r>
      <w:r>
        <w:br/>
      </w:r>
      <w:r>
        <w:rPr>
          <w:rFonts w:ascii="Times New Roman"/>
          <w:b w:val="false"/>
          <w:i w:val="false"/>
          <w:color w:val="000000"/>
          <w:sz w:val="28"/>
        </w:rPr>
        <w:t>
      Тексты нормативных правовых актов на казахском и русском языках должны быть аутентичны.</w:t>
      </w:r>
      <w:r>
        <w:br/>
      </w:r>
      <w:r>
        <w:rPr>
          <w:rFonts w:ascii="Times New Roman"/>
          <w:b w:val="false"/>
          <w:i w:val="false"/>
          <w:color w:val="000000"/>
          <w:sz w:val="28"/>
        </w:rPr>
        <w:t>
      4. В законодательном акте могут быть установлены основные принципы правового регулирования, основные понятия, используемые в его тексте, порядок и условия применения иных нормативных правовых актов после вступления законодательного акта в силу.</w:t>
      </w:r>
      <w:r>
        <w:br/>
      </w:r>
      <w:r>
        <w:rPr>
          <w:rFonts w:ascii="Times New Roman"/>
          <w:b w:val="false"/>
          <w:i w:val="false"/>
          <w:color w:val="000000"/>
          <w:sz w:val="28"/>
        </w:rPr>
        <w:t>
      В переходных положениях законодательного акта отражается порядок регулирования отношений до его введения в действие, устанавливаются сроки и способы перехода к новым нормам права.</w:t>
      </w:r>
      <w:r>
        <w:br/>
      </w:r>
      <w:r>
        <w:rPr>
          <w:rFonts w:ascii="Times New Roman"/>
          <w:b w:val="false"/>
          <w:i w:val="false"/>
          <w:color w:val="000000"/>
          <w:sz w:val="28"/>
        </w:rPr>
        <w:t>
      В заключительных положениях законодательного акта закрепляются нормы о введении в действие данного акта, о признании утратившим силу, об отмене ранее изданного акта. С целью исполнения и развития этого акта, устанавливаются при необходимости требования об издании актов другими государственными органами.</w:t>
      </w:r>
      <w:r>
        <w:br/>
      </w:r>
      <w:r>
        <w:rPr>
          <w:rFonts w:ascii="Times New Roman"/>
          <w:b w:val="false"/>
          <w:i w:val="false"/>
          <w:color w:val="000000"/>
          <w:sz w:val="28"/>
        </w:rPr>
        <w:t>
      Требования, установленные настоящим пунктом, не распространяются на постановления Парламента и его палат.</w:t>
      </w:r>
      <w:r>
        <w:br/>
      </w:r>
      <w:r>
        <w:rPr>
          <w:rFonts w:ascii="Times New Roman"/>
          <w:b w:val="false"/>
          <w:i w:val="false"/>
          <w:color w:val="000000"/>
          <w:sz w:val="28"/>
        </w:rPr>
        <w:t>
      5. Поручения в нормативных правовых актах должны адресоваться государственным органам либо, при необходимости, их руководителям.</w:t>
      </w:r>
      <w:r>
        <w:br/>
      </w:r>
      <w:r>
        <w:rPr>
          <w:rFonts w:ascii="Times New Roman"/>
          <w:b w:val="false"/>
          <w:i w:val="false"/>
          <w:color w:val="000000"/>
          <w:sz w:val="28"/>
        </w:rPr>
        <w:t>
      По отношению к государственным органам, не подчиненным лицу, дающему поручение, поручения в нормативных правовых актах должны излагаться в рекомендательной форме либо по согласованию с ними. В последнем случае после наименования государственного органа указывается пометка «(по согласованию)».</w:t>
      </w:r>
      <w:r>
        <w:br/>
      </w:r>
      <w:r>
        <w:rPr>
          <w:rFonts w:ascii="Times New Roman"/>
          <w:b w:val="false"/>
          <w:i w:val="false"/>
          <w:color w:val="000000"/>
          <w:sz w:val="28"/>
        </w:rPr>
        <w:t>
      6. В тексте нормативного правового акта наименования Республика Казахстан и Казахстан равнозначны.</w:t>
      </w:r>
      <w:r>
        <w:br/>
      </w:r>
      <w:r>
        <w:rPr>
          <w:rFonts w:ascii="Times New Roman"/>
          <w:b w:val="false"/>
          <w:i w:val="false"/>
          <w:color w:val="000000"/>
          <w:sz w:val="28"/>
        </w:rPr>
        <w:t>
      В тексте нормативного правового акта наименования государственных органов и иных организаций излагаются полностью в соответствии с официальным названием и единообразно по всему тексту.</w:t>
      </w:r>
      <w:r>
        <w:br/>
      </w:r>
      <w:r>
        <w:rPr>
          <w:rFonts w:ascii="Times New Roman"/>
          <w:b w:val="false"/>
          <w:i w:val="false"/>
          <w:color w:val="000000"/>
          <w:sz w:val="28"/>
        </w:rPr>
        <w:t>
      В целях обеспечения простоты и лаконичности текста нормативного правового акта допускается сокращение наименований государственных органов и иных организаций с расшифровкой значения сокращения либо аббревиатуры в самом тексте нормативного правового акта.</w:t>
      </w:r>
      <w:r>
        <w:br/>
      </w:r>
      <w:r>
        <w:rPr>
          <w:rFonts w:ascii="Times New Roman"/>
          <w:b w:val="false"/>
          <w:i w:val="false"/>
          <w:color w:val="000000"/>
          <w:sz w:val="28"/>
        </w:rPr>
        <w:t>
      7. В тексте нормативных правовых актов не допускаются обозначение абзацев дефисами или иными знаками, выделение и подчеркивание отдельных слов и словосочетаний.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24. Ссылки и воспроизведения в нормативных правовых</w:t>
      </w:r>
      <w:r>
        <w:br/>
      </w:r>
      <w:r>
        <w:rPr>
          <w:rFonts w:ascii="Times New Roman"/>
          <w:b w:val="false"/>
          <w:i w:val="false"/>
          <w:color w:val="000000"/>
          <w:sz w:val="28"/>
        </w:rPr>
        <w:t>
                  </w:t>
      </w:r>
      <w:r>
        <w:rPr>
          <w:rFonts w:ascii="Times New Roman"/>
          <w:b/>
          <w:i w:val="false"/>
          <w:color w:val="000000"/>
          <w:sz w:val="28"/>
        </w:rPr>
        <w:t>актах</w:t>
      </w:r>
    </w:p>
    <w:p>
      <w:pPr>
        <w:spacing w:after="0"/>
        <w:ind w:left="0"/>
        <w:jc w:val="both"/>
      </w:pPr>
      <w:r>
        <w:rPr>
          <w:rFonts w:ascii="Times New Roman"/>
          <w:b w:val="false"/>
          <w:i w:val="false"/>
          <w:color w:val="000000"/>
          <w:sz w:val="28"/>
        </w:rPr>
        <w:t>      1. При необходимости в нормативных правовых актах могут быть приведены ссылки на структурные элементы нормативных правовых актов вышестоящих уровней, а также воспроизведены отдельные нормы права из нормативных правовых актов вышестоящего уровня со ссылкой на такие акты.</w:t>
      </w:r>
      <w:r>
        <w:br/>
      </w:r>
      <w:r>
        <w:rPr>
          <w:rFonts w:ascii="Times New Roman"/>
          <w:b w:val="false"/>
          <w:i w:val="false"/>
          <w:color w:val="000000"/>
          <w:sz w:val="28"/>
        </w:rPr>
        <w:t>
      2. Ссылки в структурных элементах нормативного правового акта на другие его структурные элементы допускаются только в случаях, когда необходимо показать взаимную связь норм права либо избежать повторений.</w:t>
      </w:r>
      <w:r>
        <w:br/>
      </w:r>
      <w:r>
        <w:rPr>
          <w:rFonts w:ascii="Times New Roman"/>
          <w:b w:val="false"/>
          <w:i w:val="false"/>
          <w:color w:val="000000"/>
          <w:sz w:val="28"/>
        </w:rPr>
        <w:t>
      3. При ссылке на строки и предложения их нумерация обозначается порядковыми числительными (прописью).</w:t>
      </w:r>
      <w:r>
        <w:br/>
      </w:r>
      <w:r>
        <w:rPr>
          <w:rFonts w:ascii="Times New Roman"/>
          <w:b w:val="false"/>
          <w:i w:val="false"/>
          <w:color w:val="000000"/>
          <w:sz w:val="28"/>
        </w:rPr>
        <w:t>
      4. В тексте нормативного правового акта ссылка на структурный элемент приводится с указанием его порядкового номера прописью или цифрами (для их обозначения не допускается использование прилагательных).</w:t>
      </w:r>
      <w:r>
        <w:br/>
      </w:r>
      <w:r>
        <w:rPr>
          <w:rFonts w:ascii="Times New Roman"/>
          <w:b w:val="false"/>
          <w:i w:val="false"/>
          <w:color w:val="000000"/>
          <w:sz w:val="28"/>
        </w:rPr>
        <w:t>
      5. При ссылке на нормативный правовой акт указываются в следующей последовательности его форма, дата принятия, регистрационный номер и заголовок этого нормативного правового акта.</w:t>
      </w:r>
      <w:r>
        <w:br/>
      </w:r>
      <w:r>
        <w:rPr>
          <w:rFonts w:ascii="Times New Roman"/>
          <w:b w:val="false"/>
          <w:i w:val="false"/>
          <w:color w:val="000000"/>
          <w:sz w:val="28"/>
        </w:rPr>
        <w:t>
      При ссылке на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r>
        <w:br/>
      </w:r>
      <w:r>
        <w:rPr>
          <w:rFonts w:ascii="Times New Roman"/>
          <w:b w:val="false"/>
          <w:i w:val="false"/>
          <w:color w:val="000000"/>
          <w:sz w:val="28"/>
        </w:rPr>
        <w:t>
      При ссылке на законодательные акты указание номеров, под которыми они зарегистрированы, не требуется, за исключением указов Президента Республики Казахстан, имеющих силу закона.</w:t>
      </w:r>
      <w:r>
        <w:br/>
      </w:r>
      <w:r>
        <w:rPr>
          <w:rFonts w:ascii="Times New Roman"/>
          <w:b w:val="false"/>
          <w:i w:val="false"/>
          <w:color w:val="000000"/>
          <w:sz w:val="28"/>
        </w:rPr>
        <w:t>
      6. Если в тексте нормативного правового акта приводятся две и более последовательные ссылки на один и тот же нормативный правовой акт, то полный заголовок данного нормативного правового акта указывается один раз (при первом упоминании в тексте) с последующей ссылкой на него.</w:t>
      </w:r>
      <w:r>
        <w:br/>
      </w:r>
      <w:r>
        <w:rPr>
          <w:rFonts w:ascii="Times New Roman"/>
          <w:b w:val="false"/>
          <w:i w:val="false"/>
          <w:color w:val="000000"/>
          <w:sz w:val="28"/>
        </w:rPr>
        <w:t>
      7. Если в нормативном правовом акте имеются ссылки на приложения, то указываются номера приложений, присваиваемые в порядке их упоминания в тексте нормативного правового акта, за исключением случаев, когда к нормативному правовому акту имеется одно приложение.</w:t>
      </w:r>
    </w:p>
    <w:p>
      <w:pPr>
        <w:spacing w:after="0"/>
        <w:ind w:left="0"/>
        <w:jc w:val="both"/>
      </w:pPr>
      <w:r>
        <w:rPr>
          <w:rFonts w:ascii="Times New Roman"/>
          <w:b w:val="false"/>
          <w:i w:val="false"/>
          <w:color w:val="000000"/>
          <w:sz w:val="28"/>
        </w:rPr>
        <w:t>      </w:t>
      </w:r>
      <w:r>
        <w:rPr>
          <w:rFonts w:ascii="Times New Roman"/>
          <w:b/>
          <w:i w:val="false"/>
          <w:color w:val="000000"/>
          <w:sz w:val="28"/>
        </w:rPr>
        <w:t>Статья 25. Оформление нормативных правовых актов о</w:t>
      </w:r>
      <w:r>
        <w:br/>
      </w:r>
      <w:r>
        <w:rPr>
          <w:rFonts w:ascii="Times New Roman"/>
          <w:b w:val="false"/>
          <w:i w:val="false"/>
          <w:color w:val="000000"/>
          <w:sz w:val="28"/>
        </w:rPr>
        <w:t>
                  </w:t>
      </w:r>
      <w:r>
        <w:rPr>
          <w:rFonts w:ascii="Times New Roman"/>
          <w:b/>
          <w:i w:val="false"/>
          <w:color w:val="000000"/>
          <w:sz w:val="28"/>
        </w:rPr>
        <w:t>внесении изменений и (или) дополнений в</w:t>
      </w:r>
      <w:r>
        <w:br/>
      </w:r>
      <w:r>
        <w:rPr>
          <w:rFonts w:ascii="Times New Roman"/>
          <w:b w:val="false"/>
          <w:i w:val="false"/>
          <w:color w:val="000000"/>
          <w:sz w:val="28"/>
        </w:rPr>
        <w:t>
                  </w:t>
      </w:r>
      <w:r>
        <w:rPr>
          <w:rFonts w:ascii="Times New Roman"/>
          <w:b/>
          <w:i w:val="false"/>
          <w:color w:val="000000"/>
          <w:sz w:val="28"/>
        </w:rPr>
        <w:t>нормативные правовые акты</w:t>
      </w:r>
    </w:p>
    <w:p>
      <w:pPr>
        <w:spacing w:after="0"/>
        <w:ind w:left="0"/>
        <w:jc w:val="both"/>
      </w:pPr>
      <w:r>
        <w:rPr>
          <w:rFonts w:ascii="Times New Roman"/>
          <w:b w:val="false"/>
          <w:i w:val="false"/>
          <w:color w:val="000000"/>
          <w:sz w:val="28"/>
        </w:rPr>
        <w:t>      1. В заголовке нормативного правового акта, предусматривающего внесение изменений и (или) дополнений в нормативный правовой акт, должна содержаться ссылка на форму, дату принятия, регистрационный номер и заголовок акта, за исключением законов.</w:t>
      </w:r>
      <w:r>
        <w:br/>
      </w:r>
      <w:r>
        <w:rPr>
          <w:rFonts w:ascii="Times New Roman"/>
          <w:b w:val="false"/>
          <w:i w:val="false"/>
          <w:color w:val="000000"/>
          <w:sz w:val="28"/>
        </w:rPr>
        <w:t>
      В заголовке нормативного правового акта, предусматривающего внесение изменений и дополнений в нормативный правовой акт или нормативные правовые акты, в первую очередь указывается слово «изменений» или «изменения».</w:t>
      </w:r>
      <w:r>
        <w:br/>
      </w:r>
      <w:r>
        <w:rPr>
          <w:rFonts w:ascii="Times New Roman"/>
          <w:b w:val="false"/>
          <w:i w:val="false"/>
          <w:color w:val="000000"/>
          <w:sz w:val="28"/>
        </w:rPr>
        <w:t>
      2. В тексте проекта законодательного акта о внесении изменений и (или) дополнений в законодательные акты указываются заголовок, дата принятия указанных законодательных актов, а также в скобках – год, номер и статья их первоначального опубликования, а в случае внесения в них изменений и (или) дополнений – год, номер и статья опубликования соответствующих законодательных актов в сборнике «Ведомости Парламента Республики Казахстан» либо иной источник официального опубликования в соответствии с настоящим Законом, если законодательный акт не опубликован в указанном сборнике.</w:t>
      </w:r>
      <w:r>
        <w:br/>
      </w:r>
      <w:r>
        <w:rPr>
          <w:rFonts w:ascii="Times New Roman"/>
          <w:b w:val="false"/>
          <w:i w:val="false"/>
          <w:color w:val="000000"/>
          <w:sz w:val="28"/>
        </w:rPr>
        <w:t>
      В тексте проекта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сборнике «Собрание актов Президента Республики Казахстан и Правительства Республики Казахстан» либо дата первого официального опубликования и название иного источника официального опубликования в соответствии с настоящим Законом, если нормативный правовой акт подлежал официальному опубликованию.</w:t>
      </w:r>
      <w:r>
        <w:br/>
      </w:r>
      <w:r>
        <w:rPr>
          <w:rFonts w:ascii="Times New Roman"/>
          <w:b w:val="false"/>
          <w:i w:val="false"/>
          <w:color w:val="000000"/>
          <w:sz w:val="28"/>
        </w:rPr>
        <w:t>
      В тексте нормативного правового акта о внесении изменений и (или) дополнений в нормативный правовой акт,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r>
        <w:br/>
      </w:r>
      <w:r>
        <w:rPr>
          <w:rFonts w:ascii="Times New Roman"/>
          <w:b w:val="false"/>
          <w:i w:val="false"/>
          <w:color w:val="000000"/>
          <w:sz w:val="28"/>
        </w:rPr>
        <w:t>
      3. В случае внесения изменений и дополнений в норму права, принятую нормативным правовым актом о внесении изменений и дополнений, но не введенную в действие, изменения и дополнения вносятся в нормативный правовой акт о внесении изменений и дополнений.</w:t>
      </w:r>
      <w:r>
        <w:br/>
      </w:r>
      <w:r>
        <w:rPr>
          <w:rFonts w:ascii="Times New Roman"/>
          <w:b w:val="false"/>
          <w:i w:val="false"/>
          <w:color w:val="000000"/>
          <w:sz w:val="28"/>
        </w:rPr>
        <w:t>
      4. При изменении и (или) дополнении трех и более нормативных правовых актов составляется перечень, оформляемый отдельным приложением.</w:t>
      </w:r>
      <w:r>
        <w:br/>
      </w:r>
      <w:r>
        <w:rPr>
          <w:rFonts w:ascii="Times New Roman"/>
          <w:b w:val="false"/>
          <w:i w:val="false"/>
          <w:color w:val="000000"/>
          <w:sz w:val="28"/>
        </w:rPr>
        <w:t>
      Указанное требование не распространяется на законодательные акты.</w:t>
      </w:r>
      <w:r>
        <w:br/>
      </w:r>
      <w:r>
        <w:rPr>
          <w:rFonts w:ascii="Times New Roman"/>
          <w:b w:val="false"/>
          <w:i w:val="false"/>
          <w:color w:val="000000"/>
          <w:sz w:val="28"/>
        </w:rPr>
        <w:t>
      5. Все изменения и (или) дополнения, вносимые в один и тот же нормативный правовой акт, предусматриваются одним пунктом или подпунктом. Нормативные правовые акты, в которые вносятся изменения и (или) дополнения, располагаются в зависимости от соотношения их юридической силы, а также в хронологическом порядке по дате их принятия (издания).</w:t>
      </w:r>
      <w:r>
        <w:br/>
      </w:r>
      <w:r>
        <w:rPr>
          <w:rFonts w:ascii="Times New Roman"/>
          <w:b w:val="false"/>
          <w:i w:val="false"/>
          <w:color w:val="000000"/>
          <w:sz w:val="28"/>
        </w:rPr>
        <w:t>
      В пределах одной и той же даты принятия нормативные правовые акты указываются в соответствии с их регистрационными номерами или номерами статей в официальных источниках опубликования.</w:t>
      </w:r>
      <w:r>
        <w:br/>
      </w:r>
      <w:r>
        <w:rPr>
          <w:rFonts w:ascii="Times New Roman"/>
          <w:b w:val="false"/>
          <w:i w:val="false"/>
          <w:color w:val="000000"/>
          <w:sz w:val="28"/>
        </w:rPr>
        <w:t>
      6. При внесении изменений и (или) дополнений в структурный элемент нормативного правового акта такой структурный элемент излагается в новой редакции.</w:t>
      </w:r>
      <w:r>
        <w:br/>
      </w:r>
      <w:r>
        <w:rPr>
          <w:rFonts w:ascii="Times New Roman"/>
          <w:b w:val="false"/>
          <w:i w:val="false"/>
          <w:color w:val="000000"/>
          <w:sz w:val="28"/>
        </w:rPr>
        <w:t>
      Требования настоящего пункта могут не применяться в отношении проектов законов и указов Президента Республики Казахстан.</w:t>
      </w:r>
      <w:r>
        <w:br/>
      </w:r>
      <w:r>
        <w:rPr>
          <w:rFonts w:ascii="Times New Roman"/>
          <w:b w:val="false"/>
          <w:i w:val="false"/>
          <w:color w:val="000000"/>
          <w:sz w:val="28"/>
        </w:rPr>
        <w:t>
      7. Новые структурные элементы, а также приложения включаются в текст нормативного правового акта под последующими порядковыми номерами за последним структурным элементом того же вида или между структурными элементами того же вида под дополнительными номерами, дублирующими номера тех структурных элементов нормативного правового акта, за которыми следуют, например: пункты 2-1, 2-2; подпункты 8-1), 8-2); раздел 5-1; приложения 3-1, 3-2, 3-3.</w:t>
      </w:r>
      <w:r>
        <w:br/>
      </w:r>
      <w:r>
        <w:rPr>
          <w:rFonts w:ascii="Times New Roman"/>
          <w:b w:val="false"/>
          <w:i w:val="false"/>
          <w:color w:val="000000"/>
          <w:sz w:val="28"/>
        </w:rPr>
        <w:t>
      В случае, если нормативный правовой акт дополняется приложением, в текст нормативного правового акта вносится пункт (подпункт) о дополнении нормативного правового акта приложением или нормативным правовым актом производного вида.</w:t>
      </w:r>
      <w:r>
        <w:br/>
      </w:r>
      <w:r>
        <w:rPr>
          <w:rFonts w:ascii="Times New Roman"/>
          <w:b w:val="false"/>
          <w:i w:val="false"/>
          <w:color w:val="000000"/>
          <w:sz w:val="28"/>
        </w:rPr>
        <w:t>
      8. Нормативные правовые акты, имеющие грифы секретности или пометки «Для служебного пользования», «Без опубликования в печати», «Не для печати», включаются в перечень без указания их заголовка.</w:t>
      </w:r>
      <w:r>
        <w:br/>
      </w:r>
      <w:r>
        <w:rPr>
          <w:rFonts w:ascii="Times New Roman"/>
          <w:b w:val="false"/>
          <w:i w:val="false"/>
          <w:color w:val="000000"/>
          <w:sz w:val="28"/>
        </w:rPr>
        <w:t>
      9. При внесении изменений и (или) дополнений в текст нормативного правового акта в объеме, превышающем половину текста нормативного правового акта, принимается его новая редакция.</w:t>
      </w:r>
      <w:r>
        <w:br/>
      </w:r>
      <w:r>
        <w:rPr>
          <w:rFonts w:ascii="Times New Roman"/>
          <w:b w:val="false"/>
          <w:i w:val="false"/>
          <w:color w:val="000000"/>
          <w:sz w:val="28"/>
        </w:rPr>
        <w:t>
      При оформлении проектов законов в новой редакции единицей определения объема является статья.</w:t>
      </w:r>
      <w:r>
        <w:br/>
      </w:r>
      <w:r>
        <w:rPr>
          <w:rFonts w:ascii="Times New Roman"/>
          <w:b w:val="false"/>
          <w:i w:val="false"/>
          <w:color w:val="000000"/>
          <w:sz w:val="28"/>
        </w:rPr>
        <w:t>
      При оформлении иного нормативного правового акта в новой редакции единицей определения объема является пункт. Требования настоящего пункта не применяются при рассмотрении проектов законов, внесенных в Парламент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26. Оформление нормативных правовых актов о</w:t>
      </w:r>
      <w:r>
        <w:br/>
      </w:r>
      <w:r>
        <w:rPr>
          <w:rFonts w:ascii="Times New Roman"/>
          <w:b w:val="false"/>
          <w:i w:val="false"/>
          <w:color w:val="000000"/>
          <w:sz w:val="28"/>
        </w:rPr>
        <w:t>
                  </w:t>
      </w:r>
      <w:r>
        <w:rPr>
          <w:rFonts w:ascii="Times New Roman"/>
          <w:b/>
          <w:i w:val="false"/>
          <w:color w:val="000000"/>
          <w:sz w:val="28"/>
        </w:rPr>
        <w:t>признании нормативных правовых актов</w:t>
      </w:r>
      <w:r>
        <w:br/>
      </w:r>
      <w:r>
        <w:rPr>
          <w:rFonts w:ascii="Times New Roman"/>
          <w:b w:val="false"/>
          <w:i w:val="false"/>
          <w:color w:val="000000"/>
          <w:sz w:val="28"/>
        </w:rPr>
        <w:t>
                  </w:t>
      </w:r>
      <w:r>
        <w:rPr>
          <w:rFonts w:ascii="Times New Roman"/>
          <w:b/>
          <w:i w:val="false"/>
          <w:color w:val="000000"/>
          <w:sz w:val="28"/>
        </w:rPr>
        <w:t>утратившими силу</w:t>
      </w:r>
    </w:p>
    <w:p>
      <w:pPr>
        <w:spacing w:after="0"/>
        <w:ind w:left="0"/>
        <w:jc w:val="both"/>
      </w:pPr>
      <w:r>
        <w:rPr>
          <w:rFonts w:ascii="Times New Roman"/>
          <w:b w:val="false"/>
          <w:i w:val="false"/>
          <w:color w:val="000000"/>
          <w:sz w:val="28"/>
        </w:rPr>
        <w:t>      1. В связи с принятием нормативного правового акта подлежат признанию утратившими силу нормативные правовые акты или их структурные элементы, если они противоречат включенным в новый нормативный правовой акт нормам права или поглощаются ими.</w:t>
      </w:r>
      <w:r>
        <w:br/>
      </w:r>
      <w:r>
        <w:rPr>
          <w:rFonts w:ascii="Times New Roman"/>
          <w:b w:val="false"/>
          <w:i w:val="false"/>
          <w:color w:val="000000"/>
          <w:sz w:val="28"/>
        </w:rPr>
        <w:t>
      2. 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для его реализации.</w:t>
      </w:r>
      <w:r>
        <w:br/>
      </w:r>
      <w:r>
        <w:rPr>
          <w:rFonts w:ascii="Times New Roman"/>
          <w:b w:val="false"/>
          <w:i w:val="false"/>
          <w:color w:val="000000"/>
          <w:sz w:val="28"/>
        </w:rPr>
        <w:t>
      Данное требование также распространяется на случаи, когда из нормативного правового акта вышестоящего уровня исключаются отдельные нормы права, для реализации которых приняты нормативные правовые акты нижестоящего уровня.</w:t>
      </w:r>
      <w:r>
        <w:br/>
      </w:r>
      <w:r>
        <w:rPr>
          <w:rFonts w:ascii="Times New Roman"/>
          <w:b w:val="false"/>
          <w:i w:val="false"/>
          <w:color w:val="000000"/>
          <w:sz w:val="28"/>
        </w:rPr>
        <w:t>
      Нормативные правовые акты, подлежащие признанию утратившими силу, располагаются в зависимости от соотношения их юридической силы, а также в хронологическом порядке по дате их принятия.</w:t>
      </w:r>
      <w:r>
        <w:br/>
      </w:r>
      <w:r>
        <w:rPr>
          <w:rFonts w:ascii="Times New Roman"/>
          <w:b w:val="false"/>
          <w:i w:val="false"/>
          <w:color w:val="000000"/>
          <w:sz w:val="28"/>
        </w:rPr>
        <w:t>
      3. В тексте проекта законодательного акта о признании утратившими силу законодательных актов указываются заголовок, дата принятия указанных законодательных актов, а также в скобках – год, номер и статья их первоначального первого опубликования, а в случае внесения в них изменений и (или) дополнений – год, номер и статья опубликования соответствующих законодательных актов в сборнике «Ведомости Парламента Республики Казахстан» либо иной источник официального опубликования в соответствии с настоящим Законом, если законодательный акт не опубликован в указанном сборнике.</w:t>
      </w:r>
      <w:r>
        <w:br/>
      </w:r>
      <w:r>
        <w:rPr>
          <w:rFonts w:ascii="Times New Roman"/>
          <w:b w:val="false"/>
          <w:i w:val="false"/>
          <w:color w:val="000000"/>
          <w:sz w:val="28"/>
        </w:rPr>
        <w:t>
      В тексте проекта нормативного правового акта о признании утратившими силу нормативных правовых актов указываются заголовок, дата принятия, регистрационный номер указанных нормативных правовых актов, а также в скобках – год, номер и статья их первоначального опубликования в сборнике «Собрание актов Президента Республики Казахстан и Правительства Республики Казахстан» либо дата официального опубликования и название иного источника официального опубликования в соответствии с настоящим Законом, если нормативный правовой акт подлежал официальному опубликованию.</w:t>
      </w:r>
      <w:r>
        <w:br/>
      </w:r>
      <w:r>
        <w:rPr>
          <w:rFonts w:ascii="Times New Roman"/>
          <w:b w:val="false"/>
          <w:i w:val="false"/>
          <w:color w:val="000000"/>
          <w:sz w:val="28"/>
        </w:rPr>
        <w:t>
      В тексте нормативного правового акта о признании утратившим силу нормативного правового акта,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r>
        <w:br/>
      </w:r>
      <w:r>
        <w:rPr>
          <w:rFonts w:ascii="Times New Roman"/>
          <w:b w:val="false"/>
          <w:i w:val="false"/>
          <w:color w:val="000000"/>
          <w:sz w:val="28"/>
        </w:rPr>
        <w:t>
      4. Перечень нормативных правовых актов или их структурных элементов, подлежащих признанию утратившими силу в связи с принятием нормативного правового акта, должен содержаться либо в самом нормативном правовом акте или в акте о порядке введения его в действие.</w:t>
      </w:r>
      <w:r>
        <w:br/>
      </w:r>
      <w:r>
        <w:rPr>
          <w:rFonts w:ascii="Times New Roman"/>
          <w:b w:val="false"/>
          <w:i w:val="false"/>
          <w:color w:val="000000"/>
          <w:sz w:val="28"/>
        </w:rPr>
        <w:t>
      5. При признании утратившим силу трех и более нормативных правовых актов или их структурных элементов составляется перечень, оформляемый отдельным приложением.</w:t>
      </w:r>
      <w:r>
        <w:br/>
      </w:r>
      <w:r>
        <w:rPr>
          <w:rFonts w:ascii="Times New Roman"/>
          <w:b w:val="false"/>
          <w:i w:val="false"/>
          <w:color w:val="000000"/>
          <w:sz w:val="28"/>
        </w:rPr>
        <w:t>
      6. При признании структурных элементов нормативного правового акта утратившими силу такие элементы исключаются, но их номера сохраняются. К сохранившемуся номеру добавляется ссылка на нормативный правовой акт о признании нормативного правового акта (или его структурного элемента) утратившим силу. Нумерация сохранившихся структурных элементов не изменяется.</w:t>
      </w:r>
      <w:r>
        <w:br/>
      </w:r>
      <w:r>
        <w:rPr>
          <w:rFonts w:ascii="Times New Roman"/>
          <w:b w:val="false"/>
          <w:i w:val="false"/>
          <w:color w:val="000000"/>
          <w:sz w:val="28"/>
        </w:rPr>
        <w:t>
      7. Если в нормативном правовом акте признается утратившей силу большая по объему часть нормативного правового акта, то в перечень для признания утратившим силу включается весь нормативный правовой акт с оговоркой о структурных элементах, сохраняющих свою юридическую силу.</w:t>
      </w:r>
      <w:r>
        <w:br/>
      </w:r>
      <w:r>
        <w:rPr>
          <w:rFonts w:ascii="Times New Roman"/>
          <w:b w:val="false"/>
          <w:i w:val="false"/>
          <w:color w:val="000000"/>
          <w:sz w:val="28"/>
        </w:rPr>
        <w:t>
      Если в нормативном правовом акте признается утратившей силу меньшая по объему часть нормативного правового акта, то в перечень для признания утратившими силу включаются только те структурные элементы, которые противоречат вновь принятому нормативному правовому акту либо поглощаются им.</w:t>
      </w:r>
      <w:r>
        <w:br/>
      </w:r>
      <w:r>
        <w:rPr>
          <w:rFonts w:ascii="Times New Roman"/>
          <w:b w:val="false"/>
          <w:i w:val="false"/>
          <w:color w:val="000000"/>
          <w:sz w:val="28"/>
        </w:rPr>
        <w:t>
      В этих случаях объем нормативного правового акта определяется в соответствии с пунктом 9 статьи 25 настоящего Закона.</w:t>
      </w:r>
      <w:r>
        <w:br/>
      </w:r>
      <w:r>
        <w:rPr>
          <w:rFonts w:ascii="Times New Roman"/>
          <w:b w:val="false"/>
          <w:i w:val="false"/>
          <w:color w:val="000000"/>
          <w:sz w:val="28"/>
        </w:rPr>
        <w:t>
      8. Подлежат признанию утратившими силу также нормативные правовые акты, дублирующие нормы права других нормативных правовых актов и не содержащие новых норм права.</w:t>
      </w:r>
      <w:r>
        <w:br/>
      </w:r>
      <w:r>
        <w:rPr>
          <w:rFonts w:ascii="Times New Roman"/>
          <w:b w:val="false"/>
          <w:i w:val="false"/>
          <w:color w:val="000000"/>
          <w:sz w:val="28"/>
        </w:rPr>
        <w:t>
      9. Подлежат признанию утратившими силу как основной нормативный правовой акт, так и нормативные правовые акты (или их структурные элементы), которыми в него были внесены изменения и (или) дополнения. В случаях неоднократного изменения редакции какого-либо нормативного правового акта или его структурного элемента, подлежащего признанию утратившим силу, в перечень включаются в виде самостоятельных пунктов все нормативные правовые акты, вносившие изменения и (или) дополнения в основной нормативный правовой акт.</w:t>
      </w:r>
      <w:r>
        <w:br/>
      </w:r>
      <w:r>
        <w:rPr>
          <w:rFonts w:ascii="Times New Roman"/>
          <w:b w:val="false"/>
          <w:i w:val="false"/>
          <w:color w:val="000000"/>
          <w:sz w:val="28"/>
        </w:rPr>
        <w:t>
      Указанное требование не распространяется на законодательные акты.</w:t>
      </w:r>
      <w:r>
        <w:br/>
      </w:r>
      <w:r>
        <w:rPr>
          <w:rFonts w:ascii="Times New Roman"/>
          <w:b w:val="false"/>
          <w:i w:val="false"/>
          <w:color w:val="000000"/>
          <w:sz w:val="28"/>
        </w:rPr>
        <w:t>
      10. В случае, если нормативным правовым актом признается утратившим силу другой нормативный правовой акт или его структурный элемент, в котором предусматривалось признать утратившими силу нормативные правовые акты, последние не возобновляют свое действие.</w:t>
      </w:r>
      <w:r>
        <w:br/>
      </w:r>
      <w:r>
        <w:rPr>
          <w:rFonts w:ascii="Times New Roman"/>
          <w:b w:val="false"/>
          <w:i w:val="false"/>
          <w:color w:val="000000"/>
          <w:sz w:val="28"/>
        </w:rPr>
        <w:t>
      11. Не вступившие в силу нормативные правовые акты не могут быть признаны утратившими силу. При необходимости такие нормативные правовые акты могут быть отменены.</w:t>
      </w:r>
      <w:r>
        <w:br/>
      </w:r>
      <w:r>
        <w:rPr>
          <w:rFonts w:ascii="Times New Roman"/>
          <w:b w:val="false"/>
          <w:i w:val="false"/>
          <w:color w:val="000000"/>
          <w:sz w:val="28"/>
        </w:rPr>
        <w:t>
      12. Нормативные правовые акты и структурные элементы нормативных правовых актов, срок действия которых истек, не подлежат признанию утратившими силу.</w:t>
      </w:r>
      <w:r>
        <w:br/>
      </w:r>
      <w:r>
        <w:rPr>
          <w:rFonts w:ascii="Times New Roman"/>
          <w:b w:val="false"/>
          <w:i w:val="false"/>
          <w:color w:val="000000"/>
          <w:sz w:val="28"/>
        </w:rPr>
        <w:t>
      В случае, когда в нормативном правовом акте наряду с нормами права, срок действия которых истек, содержатся нормы права, подлежащие признанию утратившими силу, в перечень включается весь нормативный правовой акт.</w:t>
      </w:r>
      <w:r>
        <w:br/>
      </w:r>
      <w:r>
        <w:rPr>
          <w:rFonts w:ascii="Times New Roman"/>
          <w:b w:val="false"/>
          <w:i w:val="false"/>
          <w:color w:val="000000"/>
          <w:sz w:val="28"/>
        </w:rPr>
        <w:t>
      13. В случае, если структурный элемент нормативного правового акта содержит указание на приложение, которое подлежит признанию утратившим силу, то в перечень включается только данный структурный элемент, а приложение отдельно не оговаривается.</w:t>
      </w:r>
      <w:r>
        <w:br/>
      </w:r>
      <w:r>
        <w:rPr>
          <w:rFonts w:ascii="Times New Roman"/>
          <w:b w:val="false"/>
          <w:i w:val="false"/>
          <w:color w:val="000000"/>
          <w:sz w:val="28"/>
        </w:rPr>
        <w:t>
      В случае, если в структурном элементе нормативного правового акта наряду с утверждением приложения содержится норма права, сохраняющая свое действие, а приложение подлежит признанию утратившим силу, то в перечень включается пункт в части, относящейся к приложению, а приложение отдельно не оговаривается.</w:t>
      </w:r>
      <w:r>
        <w:br/>
      </w:r>
      <w:r>
        <w:rPr>
          <w:rFonts w:ascii="Times New Roman"/>
          <w:b w:val="false"/>
          <w:i w:val="false"/>
          <w:color w:val="000000"/>
          <w:sz w:val="28"/>
        </w:rPr>
        <w:t>
      14. Если признанию утратившими силу подлежат отдельные структурные элементы нормативного правового акта полностью, а другие структурные элементы частично, то вначале указываются структурные элементы, подлежащие признанию утратившими силу полностью.</w:t>
      </w:r>
    </w:p>
    <w:p>
      <w:pPr>
        <w:spacing w:after="0"/>
        <w:ind w:left="0"/>
        <w:jc w:val="both"/>
      </w:pPr>
      <w:r>
        <w:rPr>
          <w:rFonts w:ascii="Times New Roman"/>
          <w:b w:val="false"/>
          <w:i w:val="false"/>
          <w:color w:val="000000"/>
          <w:sz w:val="28"/>
        </w:rPr>
        <w:t>      </w:t>
      </w:r>
      <w:r>
        <w:rPr>
          <w:rFonts w:ascii="Times New Roman"/>
          <w:b/>
          <w:i w:val="false"/>
          <w:color w:val="000000"/>
          <w:sz w:val="28"/>
        </w:rPr>
        <w:t>Статья 27. Оформление приложений к нормативным правовым</w:t>
      </w:r>
      <w:r>
        <w:br/>
      </w:r>
      <w:r>
        <w:rPr>
          <w:rFonts w:ascii="Times New Roman"/>
          <w:b w:val="false"/>
          <w:i w:val="false"/>
          <w:color w:val="000000"/>
          <w:sz w:val="28"/>
        </w:rPr>
        <w:t>
                  </w:t>
      </w:r>
      <w:r>
        <w:rPr>
          <w:rFonts w:ascii="Times New Roman"/>
          <w:b/>
          <w:i w:val="false"/>
          <w:color w:val="000000"/>
          <w:sz w:val="28"/>
        </w:rPr>
        <w:t>актам</w:t>
      </w:r>
    </w:p>
    <w:p>
      <w:pPr>
        <w:spacing w:after="0"/>
        <w:ind w:left="0"/>
        <w:jc w:val="both"/>
      </w:pPr>
      <w:r>
        <w:rPr>
          <w:rFonts w:ascii="Times New Roman"/>
          <w:b w:val="false"/>
          <w:i w:val="false"/>
          <w:color w:val="000000"/>
          <w:sz w:val="28"/>
        </w:rPr>
        <w:t>      1. Приложения являются неотъемлемой частью нормативного правового акта.</w:t>
      </w:r>
      <w:r>
        <w:br/>
      </w:r>
      <w:r>
        <w:rPr>
          <w:rFonts w:ascii="Times New Roman"/>
          <w:b w:val="false"/>
          <w:i w:val="false"/>
          <w:color w:val="000000"/>
          <w:sz w:val="28"/>
        </w:rPr>
        <w:t>
      2. В случае необходимости графики, таблицы, схемы, карты, перечни и другие вспомогательные документы к нормативному правовому акту оформляются отдельными приложениями.</w:t>
      </w:r>
      <w:r>
        <w:br/>
      </w:r>
      <w:r>
        <w:rPr>
          <w:rFonts w:ascii="Times New Roman"/>
          <w:b w:val="false"/>
          <w:i w:val="false"/>
          <w:color w:val="000000"/>
          <w:sz w:val="28"/>
        </w:rPr>
        <w:t>
      3. В правом верхнем углу первого листа приложения должно содержаться указание на нормативный правовой акт, в соответствии с которым оно утверждено, дату принятия акта и его регистрационный номер.</w:t>
      </w:r>
      <w:r>
        <w:br/>
      </w:r>
      <w:r>
        <w:rPr>
          <w:rFonts w:ascii="Times New Roman"/>
          <w:b w:val="false"/>
          <w:i w:val="false"/>
          <w:color w:val="000000"/>
          <w:sz w:val="28"/>
        </w:rPr>
        <w:t>
      4. В случае, если к нормативному правовому акту имеются несколько приложений, в правом верхнем углу первого листа каждого приложения указываются его порядковый номер, а также вид нормативного правового акта, в соответствии с которым оно утверждено, дата принятия акта и его регистрационный номер. Если приложение к нормативному правовому акту одно, то оно не нумеруется.</w:t>
      </w:r>
      <w:r>
        <w:br/>
      </w:r>
      <w:r>
        <w:rPr>
          <w:rFonts w:ascii="Times New Roman"/>
          <w:b w:val="false"/>
          <w:i w:val="false"/>
          <w:color w:val="000000"/>
          <w:sz w:val="28"/>
        </w:rPr>
        <w:t>
      5. Оформление приложений к нормативным правовым актам с грифами секретности или пометками «Для служебного пользования», «Без опубликования в печати», «Не для печати» осуществляется в соответствии с настоящей статьей и требованиями законодательства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28. Внесение проекта законодательного акта в</w:t>
      </w:r>
      <w:r>
        <w:br/>
      </w:r>
      <w:r>
        <w:rPr>
          <w:rFonts w:ascii="Times New Roman"/>
          <w:b w:val="false"/>
          <w:i w:val="false"/>
          <w:color w:val="000000"/>
          <w:sz w:val="28"/>
        </w:rPr>
        <w:t>
                  </w:t>
      </w:r>
      <w:r>
        <w:rPr>
          <w:rFonts w:ascii="Times New Roman"/>
          <w:b/>
          <w:i w:val="false"/>
          <w:color w:val="000000"/>
          <w:sz w:val="28"/>
        </w:rPr>
        <w:t>Мажилис Парламента Республики Казахстан, его</w:t>
      </w:r>
      <w:r>
        <w:br/>
      </w:r>
      <w:r>
        <w:rPr>
          <w:rFonts w:ascii="Times New Roman"/>
          <w:b w:val="false"/>
          <w:i w:val="false"/>
          <w:color w:val="000000"/>
          <w:sz w:val="28"/>
        </w:rPr>
        <w:t>
                  </w:t>
      </w:r>
      <w:r>
        <w:rPr>
          <w:rFonts w:ascii="Times New Roman"/>
          <w:b/>
          <w:i w:val="false"/>
          <w:color w:val="000000"/>
          <w:sz w:val="28"/>
        </w:rPr>
        <w:t>рассмотрение и отзыв</w:t>
      </w:r>
    </w:p>
    <w:p>
      <w:pPr>
        <w:spacing w:after="0"/>
        <w:ind w:left="0"/>
        <w:jc w:val="both"/>
      </w:pPr>
      <w:r>
        <w:rPr>
          <w:rFonts w:ascii="Times New Roman"/>
          <w:b w:val="false"/>
          <w:i w:val="false"/>
          <w:color w:val="000000"/>
          <w:sz w:val="28"/>
        </w:rPr>
        <w:t>      1. В соответствии с пунктом 1 </w:t>
      </w:r>
      <w:r>
        <w:rPr>
          <w:rFonts w:ascii="Times New Roman"/>
          <w:b w:val="false"/>
          <w:i w:val="false"/>
          <w:color w:val="000000"/>
          <w:sz w:val="28"/>
        </w:rPr>
        <w:t>статьи 61</w:t>
      </w:r>
      <w:r>
        <w:rPr>
          <w:rFonts w:ascii="Times New Roman"/>
          <w:b w:val="false"/>
          <w:i w:val="false"/>
          <w:color w:val="000000"/>
          <w:sz w:val="28"/>
        </w:rPr>
        <w:t xml:space="preserve"> Конституции Республики Казахстан право законодательной инициативы принадлежит Президенту Республики Казахстан, депутатам Парламента Республики Казахстан, Правительству Республики Казахстан и реализуется исключительно в Мажилисе Парламента Республики Казахстан.</w:t>
      </w:r>
      <w:r>
        <w:br/>
      </w:r>
      <w:r>
        <w:rPr>
          <w:rFonts w:ascii="Times New Roman"/>
          <w:b w:val="false"/>
          <w:i w:val="false"/>
          <w:color w:val="000000"/>
          <w:sz w:val="28"/>
        </w:rPr>
        <w:t>
      Проект закона на бумажном и электронном носителях вносится в Мажилис Парламента Республики Казахстан на казахском и русском языках.</w:t>
      </w:r>
      <w:r>
        <w:br/>
      </w:r>
      <w:r>
        <w:rPr>
          <w:rFonts w:ascii="Times New Roman"/>
          <w:b w:val="false"/>
          <w:i w:val="false"/>
          <w:color w:val="000000"/>
          <w:sz w:val="28"/>
        </w:rPr>
        <w:t>
      2. Представляемые материалы по проекту законодательного акта должны содержать следующие приложения:</w:t>
      </w:r>
      <w:r>
        <w:br/>
      </w:r>
      <w:r>
        <w:rPr>
          <w:rFonts w:ascii="Times New Roman"/>
          <w:b w:val="false"/>
          <w:i w:val="false"/>
          <w:color w:val="000000"/>
          <w:sz w:val="28"/>
        </w:rPr>
        <w:t>
      1) пояснительную записку к проекту законодательного акта с обоснованием необходимости принятия проекта, развернутой характеристикой целей, задач, основных положений, а для проектов законов, вносимых в Мажилис Парламента Республики Казахстан в порядке законодательной инициативы Президента Республики Казахстан, – специальное послание;</w:t>
      </w:r>
      <w:r>
        <w:br/>
      </w:r>
      <w:r>
        <w:rPr>
          <w:rFonts w:ascii="Times New Roman"/>
          <w:b w:val="false"/>
          <w:i w:val="false"/>
          <w:color w:val="000000"/>
          <w:sz w:val="28"/>
        </w:rPr>
        <w:t>
      2) состав рабочей группы, в случае ее создания;</w:t>
      </w:r>
      <w:r>
        <w:br/>
      </w:r>
      <w:r>
        <w:rPr>
          <w:rFonts w:ascii="Times New Roman"/>
          <w:b w:val="false"/>
          <w:i w:val="false"/>
          <w:color w:val="000000"/>
          <w:sz w:val="28"/>
        </w:rPr>
        <w:t>
      3) лист согласования с заинтересованными государственными органами, за исключением случаев, определяемых Президентом Республики Казахстан, когда вносимые в порядке законодательной инициативы Президента Республики Казахстан проекты законов процедуру согласования не проходили, а также случаев внесения проекта закона в порядке законодательной инициативы депутатов Парламента Республики Казахстан;</w:t>
      </w:r>
      <w:r>
        <w:br/>
      </w:r>
      <w:r>
        <w:rPr>
          <w:rFonts w:ascii="Times New Roman"/>
          <w:b w:val="false"/>
          <w:i w:val="false"/>
          <w:color w:val="000000"/>
          <w:sz w:val="28"/>
        </w:rPr>
        <w:t>
      4) заключение научной экспертизы согласно статье 29 настоящего Закона и иные экспертные заключения при их наличии, в том числе заключения аккредитованных объединений субъектов частного предпринимательства, Национальной палаты предпринимателей Республики Казахстан;</w:t>
      </w:r>
      <w:r>
        <w:br/>
      </w:r>
      <w:r>
        <w:rPr>
          <w:rFonts w:ascii="Times New Roman"/>
          <w:b w:val="false"/>
          <w:i w:val="false"/>
          <w:color w:val="000000"/>
          <w:sz w:val="28"/>
        </w:rPr>
        <w:t>
      5) финансово-экономические расчеты, если проект закона предусматривает сокращение государственных доходов или увеличение государственных расходов, а также, как правило, статистические данные, прогнозы возможных экономических, социальных, юридических, экологических последствий действия закона, за исключением проектов законов, вносимых в Мажилис Парламента Республики Казахстан в порядке законодательной инициативы Президента Республики Казахстан.</w:t>
      </w:r>
      <w:r>
        <w:br/>
      </w:r>
      <w:r>
        <w:rPr>
          <w:rFonts w:ascii="Times New Roman"/>
          <w:b w:val="false"/>
          <w:i w:val="false"/>
          <w:color w:val="000000"/>
          <w:sz w:val="28"/>
        </w:rPr>
        <w:t>
      К проекту закона о внесении изменений и (или) дополнений в законодательные акты представляется сравнительная таблица действующей и предлагаемой редакций структурных элементов законодательного акта с соответствующим обоснованием вносимых изменений и (или) дополнений.</w:t>
      </w:r>
      <w:r>
        <w:br/>
      </w:r>
      <w:r>
        <w:rPr>
          <w:rFonts w:ascii="Times New Roman"/>
          <w:b w:val="false"/>
          <w:i w:val="false"/>
          <w:color w:val="000000"/>
          <w:sz w:val="28"/>
        </w:rPr>
        <w:t>
      3.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Казахстан.</w:t>
      </w:r>
      <w:r>
        <w:br/>
      </w:r>
      <w:r>
        <w:rPr>
          <w:rFonts w:ascii="Times New Roman"/>
          <w:b w:val="false"/>
          <w:i w:val="false"/>
          <w:color w:val="000000"/>
          <w:sz w:val="28"/>
        </w:rPr>
        <w:t>
      Для проектов законов, вносимых в Мажилис Парламента в порядке законодательной инициативы Президента Республики, наличие такого заключения не требуется.</w:t>
      </w:r>
      <w:r>
        <w:br/>
      </w:r>
      <w:r>
        <w:rPr>
          <w:rFonts w:ascii="Times New Roman"/>
          <w:b w:val="false"/>
          <w:i w:val="false"/>
          <w:color w:val="000000"/>
          <w:sz w:val="28"/>
        </w:rPr>
        <w:t>
      4. Внесенные в ходе рассмотрения в Парламенте проектов законов концептуальные изменения и дополнения (существенно меняющие их содержание) согласовываются с субъектом законодательной инициативы, представившим законопроект.</w:t>
      </w:r>
      <w:r>
        <w:br/>
      </w:r>
      <w:r>
        <w:rPr>
          <w:rFonts w:ascii="Times New Roman"/>
          <w:b w:val="false"/>
          <w:i w:val="false"/>
          <w:color w:val="000000"/>
          <w:sz w:val="28"/>
        </w:rPr>
        <w:t>
      5. Президент, депутаты Парламента и Правительство Республики Казахстан вправе отозвать из Парламента проект закона, внесенный ими в порядке законодательной инициативы, на любой стадии его рассмотрения.</w:t>
      </w:r>
    </w:p>
    <w:p>
      <w:pPr>
        <w:spacing w:after="0"/>
        <w:ind w:left="0"/>
        <w:jc w:val="left"/>
      </w:pPr>
      <w:r>
        <w:rPr>
          <w:rFonts w:ascii="Times New Roman"/>
          <w:b/>
          <w:i w:val="false"/>
          <w:color w:val="000000"/>
        </w:rPr>
        <w:t xml:space="preserve"> Глава 6. Научная экспертиза проектов нормативных правовых актов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29. Задачи научной экспертизы</w:t>
      </w:r>
    </w:p>
    <w:p>
      <w:pPr>
        <w:spacing w:after="0"/>
        <w:ind w:left="0"/>
        <w:jc w:val="both"/>
      </w:pPr>
      <w:r>
        <w:rPr>
          <w:rFonts w:ascii="Times New Roman"/>
          <w:b w:val="false"/>
          <w:i w:val="false"/>
          <w:color w:val="000000"/>
          <w:sz w:val="28"/>
        </w:rPr>
        <w:t>      1. По проектам нормативных правовых актов может проводиться научная экспертиза (антикоррупционная, правовая, лингвистическая, экологическая, экономическая и другая) в зависимости от правоотношений, регулируемых данными актами.</w:t>
      </w:r>
      <w:r>
        <w:br/>
      </w:r>
      <w:r>
        <w:rPr>
          <w:rFonts w:ascii="Times New Roman"/>
          <w:b w:val="false"/>
          <w:i w:val="false"/>
          <w:color w:val="000000"/>
          <w:sz w:val="28"/>
        </w:rPr>
        <w:t>
      По проектам нормативных правовых актов, вносимых на рассмотрение Парламента Республики Казахстан, проведение научной экспертизы в зависимости от регулируемых ими правоотношений, а также научной антикоррупционной экспертизы обязательно, за исключением случаев внесения проектов законодательных актов в порядке законодательной инициативы Президента Республики Казахстан, когда научная экспертиза может не проводиться.</w:t>
      </w:r>
      <w:r>
        <w:br/>
      </w:r>
      <w:r>
        <w:rPr>
          <w:rFonts w:ascii="Times New Roman"/>
          <w:b w:val="false"/>
          <w:i w:val="false"/>
          <w:color w:val="000000"/>
          <w:sz w:val="28"/>
        </w:rPr>
        <w:t>
      2. Научная экспертиза проводится для:</w:t>
      </w:r>
      <w:r>
        <w:br/>
      </w:r>
      <w:r>
        <w:rPr>
          <w:rFonts w:ascii="Times New Roman"/>
          <w:b w:val="false"/>
          <w:i w:val="false"/>
          <w:color w:val="000000"/>
          <w:sz w:val="28"/>
        </w:rPr>
        <w:t>
      1) оценки качества, обоснованности, своевременности, правомерности проекта, соблюдения в проекте закрепленных Конституцией Республики Казахстан прав человека и гражданина;</w:t>
      </w:r>
      <w:r>
        <w:br/>
      </w:r>
      <w:r>
        <w:rPr>
          <w:rFonts w:ascii="Times New Roman"/>
          <w:b w:val="false"/>
          <w:i w:val="false"/>
          <w:color w:val="000000"/>
          <w:sz w:val="28"/>
        </w:rPr>
        <w:t>
      2) определения возможной эффективности нормативного правового акта;</w:t>
      </w:r>
      <w:r>
        <w:br/>
      </w:r>
      <w:r>
        <w:rPr>
          <w:rFonts w:ascii="Times New Roman"/>
          <w:b w:val="false"/>
          <w:i w:val="false"/>
          <w:color w:val="000000"/>
          <w:sz w:val="28"/>
        </w:rPr>
        <w:t>
      3) выявления возможных отрицательных последствий принятия проекта в качестве нормативного правового акта.</w:t>
      </w:r>
      <w:r>
        <w:br/>
      </w:r>
      <w:r>
        <w:rPr>
          <w:rFonts w:ascii="Times New Roman"/>
          <w:b w:val="false"/>
          <w:i w:val="false"/>
          <w:color w:val="000000"/>
          <w:sz w:val="28"/>
        </w:rPr>
        <w:t>
      3. Научной антикоррупционной экспертизе в обязательном порядке также подлежат следующие проекты нормативных правовых актов:</w:t>
      </w:r>
      <w:r>
        <w:br/>
      </w:r>
      <w:r>
        <w:rPr>
          <w:rFonts w:ascii="Times New Roman"/>
          <w:b w:val="false"/>
          <w:i w:val="false"/>
          <w:color w:val="000000"/>
          <w:sz w:val="28"/>
        </w:rPr>
        <w:t>
      1) нормативные правовые постановления Правительства Республики Казахстан;</w:t>
      </w:r>
      <w:r>
        <w:br/>
      </w:r>
      <w:r>
        <w:rPr>
          <w:rFonts w:ascii="Times New Roman"/>
          <w:b w:val="false"/>
          <w:i w:val="false"/>
          <w:color w:val="000000"/>
          <w:sz w:val="28"/>
        </w:rPr>
        <w:t>
      2)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w:t>
      </w:r>
      <w:r>
        <w:br/>
      </w:r>
      <w:r>
        <w:rPr>
          <w:rFonts w:ascii="Times New Roman"/>
          <w:b w:val="false"/>
          <w:i w:val="false"/>
          <w:color w:val="000000"/>
          <w:sz w:val="28"/>
        </w:rPr>
        <w:t>
      3) нормативные правовые решения маслихатов, нормативные правовые постановления акиматов, нормативные правовые решения акимов, нормативные правовые постановления ревизионных комиссий.</w:t>
      </w:r>
      <w:r>
        <w:br/>
      </w:r>
      <w:r>
        <w:rPr>
          <w:rFonts w:ascii="Times New Roman"/>
          <w:b w:val="false"/>
          <w:i w:val="false"/>
          <w:color w:val="000000"/>
          <w:sz w:val="28"/>
        </w:rPr>
        <w:t>
      Научная антикоррупционная экспертиза не проводится по проектам нормативных правовых указов Президента Республики Казахстан, нормативных постановлений Конституционного Совета и Верховного Суда Республики Казахстан.</w:t>
      </w:r>
      <w:r>
        <w:br/>
      </w:r>
      <w:r>
        <w:rPr>
          <w:rFonts w:ascii="Times New Roman"/>
          <w:b w:val="false"/>
          <w:i w:val="false"/>
          <w:color w:val="000000"/>
          <w:sz w:val="28"/>
        </w:rPr>
        <w:t>
      4. Основными задачами научной антикоррупционной экспертизы проектов нормативных правовых актов являются:</w:t>
      </w:r>
      <w:r>
        <w:br/>
      </w:r>
      <w:r>
        <w:rPr>
          <w:rFonts w:ascii="Times New Roman"/>
          <w:b w:val="false"/>
          <w:i w:val="false"/>
          <w:color w:val="000000"/>
          <w:sz w:val="28"/>
        </w:rPr>
        <w:t>
      1) выявление норм и пробелов правового регулирования, способствующих совершению коррупционных правонарушений;</w:t>
      </w:r>
      <w:r>
        <w:br/>
      </w:r>
      <w:r>
        <w:rPr>
          <w:rFonts w:ascii="Times New Roman"/>
          <w:b w:val="false"/>
          <w:i w:val="false"/>
          <w:color w:val="000000"/>
          <w:sz w:val="28"/>
        </w:rPr>
        <w:t>
      2) оценка последствий принятия проекта нормативного правового акта в части возможности совершения коррупционных правонарушений;</w:t>
      </w:r>
      <w:r>
        <w:br/>
      </w:r>
      <w:r>
        <w:rPr>
          <w:rFonts w:ascii="Times New Roman"/>
          <w:b w:val="false"/>
          <w:i w:val="false"/>
          <w:color w:val="000000"/>
          <w:sz w:val="28"/>
        </w:rPr>
        <w:t>
      3) выработка в виде рекомендаций положений проектов нормативных правовых актов, препятствующих совершению коррупционных правонарушений.</w:t>
      </w:r>
      <w:r>
        <w:br/>
      </w:r>
      <w:r>
        <w:rPr>
          <w:rFonts w:ascii="Times New Roman"/>
          <w:b w:val="false"/>
          <w:i w:val="false"/>
          <w:color w:val="000000"/>
          <w:sz w:val="28"/>
        </w:rPr>
        <w:t>
      5. Проекты законодательных и иных нормативных правовых актов, последствия от принятия которых могут создать угрозу экологической, в том числе радиационной безопасности, охране окружающей среды, подлежат обязательной научной экологической экспертизе.</w:t>
      </w:r>
      <w:r>
        <w:br/>
      </w:r>
      <w:r>
        <w:rPr>
          <w:rFonts w:ascii="Times New Roman"/>
          <w:b w:val="false"/>
          <w:i w:val="false"/>
          <w:color w:val="000000"/>
          <w:sz w:val="28"/>
        </w:rPr>
        <w:t>
      6. Порядок проведения научной экспертизы определяется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30. Лица и организации, осуществляющие экспертизу</w:t>
      </w:r>
    </w:p>
    <w:p>
      <w:pPr>
        <w:spacing w:after="0"/>
        <w:ind w:left="0"/>
        <w:jc w:val="both"/>
      </w:pPr>
      <w:r>
        <w:rPr>
          <w:rFonts w:ascii="Times New Roman"/>
          <w:b w:val="false"/>
          <w:i w:val="false"/>
          <w:color w:val="000000"/>
          <w:sz w:val="28"/>
        </w:rPr>
        <w:t>      1. Научная экспертиза проектов нормативных правовых актов проводится научными учреждениями и высшими учебными заведениями соответствующего профиля, экспертами, привлекаемыми из числа ученых и специалистов, в зависимости от содержания рассматриваемого проекта. Проведение экспертизы может быть поручено одному или нескольким экспертам (экспертной комиссии).</w:t>
      </w:r>
      <w:r>
        <w:br/>
      </w:r>
      <w:r>
        <w:rPr>
          <w:rFonts w:ascii="Times New Roman"/>
          <w:b w:val="false"/>
          <w:i w:val="false"/>
          <w:color w:val="000000"/>
          <w:sz w:val="28"/>
        </w:rPr>
        <w:t>
      2. По проектам законов, разработанным государственными органами Республики Казахстан и подлежащим внесению в Парламент Республики Казахстан, научная лингвистическая экспертиза в части аутентичности текстов на казахском и русском языках проводится уполномоченной организацией.</w:t>
      </w:r>
      <w:r>
        <w:br/>
      </w:r>
      <w:r>
        <w:rPr>
          <w:rFonts w:ascii="Times New Roman"/>
          <w:b w:val="false"/>
          <w:i w:val="false"/>
          <w:color w:val="000000"/>
          <w:sz w:val="28"/>
        </w:rPr>
        <w:t>
      3. По проекту может проводиться комплексная экспертиза экспертами различных специальностей или самостоятельные экспертизы различных видов, а при необходимости – повторная экспертиза.</w:t>
      </w:r>
      <w:r>
        <w:br/>
      </w:r>
      <w:r>
        <w:rPr>
          <w:rFonts w:ascii="Times New Roman"/>
          <w:b w:val="false"/>
          <w:i w:val="false"/>
          <w:color w:val="000000"/>
          <w:sz w:val="28"/>
        </w:rPr>
        <w:t>
      4. В качестве экспертов привлекаются организации и лица, не принимавшие непосредственного участия в подготовке проекта.</w:t>
      </w:r>
      <w:r>
        <w:br/>
      </w:r>
      <w:r>
        <w:rPr>
          <w:rFonts w:ascii="Times New Roman"/>
          <w:b w:val="false"/>
          <w:i w:val="false"/>
          <w:color w:val="000000"/>
          <w:sz w:val="28"/>
        </w:rPr>
        <w:t>
      5. В качестве экспертов могут привлекаться специалисты из других государств и международных организаций.</w:t>
      </w:r>
      <w:r>
        <w:br/>
      </w:r>
      <w:r>
        <w:rPr>
          <w:rFonts w:ascii="Times New Roman"/>
          <w:b w:val="false"/>
          <w:i w:val="false"/>
          <w:color w:val="000000"/>
          <w:sz w:val="28"/>
        </w:rPr>
        <w:t>
      Проект может быть направлен для научной экспертизы в иностранные и международные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31. Инициатива при направлении проектов нормативных</w:t>
      </w:r>
      <w:r>
        <w:br/>
      </w:r>
      <w:r>
        <w:rPr>
          <w:rFonts w:ascii="Times New Roman"/>
          <w:b w:val="false"/>
          <w:i w:val="false"/>
          <w:color w:val="000000"/>
          <w:sz w:val="28"/>
        </w:rPr>
        <w:t>
                  </w:t>
      </w:r>
      <w:r>
        <w:rPr>
          <w:rFonts w:ascii="Times New Roman"/>
          <w:b/>
          <w:i w:val="false"/>
          <w:color w:val="000000"/>
          <w:sz w:val="28"/>
        </w:rPr>
        <w:t>правовых актов на экспертизу</w:t>
      </w:r>
    </w:p>
    <w:p>
      <w:pPr>
        <w:spacing w:after="0"/>
        <w:ind w:left="0"/>
        <w:jc w:val="both"/>
      </w:pPr>
      <w:r>
        <w:rPr>
          <w:rFonts w:ascii="Times New Roman"/>
          <w:b w:val="false"/>
          <w:i w:val="false"/>
          <w:color w:val="000000"/>
          <w:sz w:val="28"/>
        </w:rPr>
        <w:t>      1. Решение о проведении экспертизы проекта нормативного правового акта может быть принято:</w:t>
      </w:r>
      <w:r>
        <w:br/>
      </w:r>
      <w:r>
        <w:rPr>
          <w:rFonts w:ascii="Times New Roman"/>
          <w:b w:val="false"/>
          <w:i w:val="false"/>
          <w:color w:val="000000"/>
          <w:sz w:val="28"/>
        </w:rPr>
        <w:t>
      1) Президентом Республики Казахстан или по его поручению Руководителем Администрации Президента Республики Казахстан, депутатами Парламента Республики Казахстан и Правительством Республики Казахстан, вносящими проект в Мажилис Парламента Республики Казахстан в порядке законодательной инициативы;</w:t>
      </w:r>
      <w:r>
        <w:br/>
      </w:r>
      <w:r>
        <w:rPr>
          <w:rFonts w:ascii="Times New Roman"/>
          <w:b w:val="false"/>
          <w:i w:val="false"/>
          <w:color w:val="000000"/>
          <w:sz w:val="28"/>
        </w:rPr>
        <w:t>
      2) уполномоченным органом;</w:t>
      </w:r>
      <w:r>
        <w:br/>
      </w:r>
      <w:r>
        <w:rPr>
          <w:rFonts w:ascii="Times New Roman"/>
          <w:b w:val="false"/>
          <w:i w:val="false"/>
          <w:color w:val="000000"/>
          <w:sz w:val="28"/>
        </w:rPr>
        <w:t>
      3) должностными лицами или структурными подразделениями уполномоченного органа, если регламентом этого органа или иным законодательством этим лицам и структурным подразделениям такое право предоставлено.</w:t>
      </w:r>
      <w:r>
        <w:br/>
      </w:r>
      <w:r>
        <w:rPr>
          <w:rFonts w:ascii="Times New Roman"/>
          <w:b w:val="false"/>
          <w:i w:val="false"/>
          <w:color w:val="000000"/>
          <w:sz w:val="28"/>
        </w:rPr>
        <w:t>
      2. В случаях, когда проект нормативного правового акта подготавливается на договорной основе, экспертиза проекта может быть проведена по решению заказчика проекта.</w:t>
      </w:r>
    </w:p>
    <w:p>
      <w:pPr>
        <w:spacing w:after="0"/>
        <w:ind w:left="0"/>
        <w:jc w:val="both"/>
      </w:pPr>
      <w:r>
        <w:rPr>
          <w:rFonts w:ascii="Times New Roman"/>
          <w:b w:val="false"/>
          <w:i w:val="false"/>
          <w:color w:val="000000"/>
          <w:sz w:val="28"/>
        </w:rPr>
        <w:t>      </w:t>
      </w:r>
      <w:r>
        <w:rPr>
          <w:rFonts w:ascii="Times New Roman"/>
          <w:b/>
          <w:i w:val="false"/>
          <w:color w:val="000000"/>
          <w:sz w:val="28"/>
        </w:rPr>
        <w:t>Статья 32. Научная лингвистическая экспертиза проектов</w:t>
      </w:r>
      <w:r>
        <w:br/>
      </w:r>
      <w:r>
        <w:rPr>
          <w:rFonts w:ascii="Times New Roman"/>
          <w:b w:val="false"/>
          <w:i w:val="false"/>
          <w:color w:val="000000"/>
          <w:sz w:val="28"/>
        </w:rPr>
        <w:t>
                  </w:t>
      </w:r>
      <w:r>
        <w:rPr>
          <w:rFonts w:ascii="Times New Roman"/>
          <w:b/>
          <w:i w:val="false"/>
          <w:color w:val="000000"/>
          <w:sz w:val="28"/>
        </w:rPr>
        <w:t>нормативных правовых актов</w:t>
      </w:r>
    </w:p>
    <w:p>
      <w:pPr>
        <w:spacing w:after="0"/>
        <w:ind w:left="0"/>
        <w:jc w:val="both"/>
      </w:pPr>
      <w:r>
        <w:rPr>
          <w:rFonts w:ascii="Times New Roman"/>
          <w:b w:val="false"/>
          <w:i w:val="false"/>
          <w:color w:val="000000"/>
          <w:sz w:val="28"/>
        </w:rPr>
        <w:t>      1. Научная лингвистическая экспертиза проводится по проектам законодательных актов.</w:t>
      </w:r>
      <w:r>
        <w:br/>
      </w:r>
      <w:r>
        <w:rPr>
          <w:rFonts w:ascii="Times New Roman"/>
          <w:b w:val="false"/>
          <w:i w:val="false"/>
          <w:color w:val="000000"/>
          <w:sz w:val="28"/>
        </w:rPr>
        <w:t>
      2. Порядок и сроки проведения научной лингвистической экспертизы определяются Правительством Республики Казахстан.</w:t>
      </w:r>
    </w:p>
    <w:p>
      <w:pPr>
        <w:spacing w:after="0"/>
        <w:ind w:left="0"/>
        <w:jc w:val="left"/>
      </w:pPr>
      <w:r>
        <w:rPr>
          <w:rFonts w:ascii="Times New Roman"/>
          <w:b/>
          <w:i w:val="false"/>
          <w:color w:val="000000"/>
        </w:rPr>
        <w:t xml:space="preserve"> Глава 7. Порядок принятия нормативного правового акта</w:t>
      </w:r>
    </w:p>
    <w:p>
      <w:pPr>
        <w:spacing w:after="0"/>
        <w:ind w:left="0"/>
        <w:jc w:val="both"/>
      </w:pPr>
      <w:r>
        <w:rPr>
          <w:rFonts w:ascii="Times New Roman"/>
          <w:b w:val="false"/>
          <w:i w:val="false"/>
          <w:color w:val="000000"/>
          <w:sz w:val="28"/>
        </w:rPr>
        <w:t>      </w:t>
      </w:r>
      <w:r>
        <w:rPr>
          <w:rFonts w:ascii="Times New Roman"/>
          <w:b/>
          <w:i w:val="false"/>
          <w:color w:val="000000"/>
          <w:sz w:val="28"/>
        </w:rPr>
        <w:t>Статья 33. Определение порядка принятия нормативных</w:t>
      </w:r>
      <w:r>
        <w:br/>
      </w:r>
      <w:r>
        <w:rPr>
          <w:rFonts w:ascii="Times New Roman"/>
          <w:b w:val="false"/>
          <w:i w:val="false"/>
          <w:color w:val="000000"/>
          <w:sz w:val="28"/>
        </w:rPr>
        <w:t>
                  </w:t>
      </w:r>
      <w:r>
        <w:rPr>
          <w:rFonts w:ascii="Times New Roman"/>
          <w:b/>
          <w:i w:val="false"/>
          <w:color w:val="000000"/>
          <w:sz w:val="28"/>
        </w:rPr>
        <w:t>правовых актов</w:t>
      </w:r>
    </w:p>
    <w:p>
      <w:pPr>
        <w:spacing w:after="0"/>
        <w:ind w:left="0"/>
        <w:jc w:val="both"/>
      </w:pPr>
      <w:r>
        <w:rPr>
          <w:rFonts w:ascii="Times New Roman"/>
          <w:b w:val="false"/>
          <w:i w:val="false"/>
          <w:color w:val="000000"/>
          <w:sz w:val="28"/>
        </w:rPr>
        <w:t>      1. Порядок принятия нормативных правовых актов определяется Конституцией Республики Казахстан и настоящим Законом.</w:t>
      </w:r>
      <w:r>
        <w:br/>
      </w:r>
      <w:r>
        <w:rPr>
          <w:rFonts w:ascii="Times New Roman"/>
          <w:b w:val="false"/>
          <w:i w:val="false"/>
          <w:color w:val="000000"/>
          <w:sz w:val="28"/>
        </w:rPr>
        <w:t>
      2. Особенности порядка принятия различных видов нормативных правовых актов определяются также:</w:t>
      </w:r>
      <w:r>
        <w:br/>
      </w:r>
      <w:r>
        <w:rPr>
          <w:rFonts w:ascii="Times New Roman"/>
          <w:b w:val="false"/>
          <w:i w:val="false"/>
          <w:color w:val="000000"/>
          <w:sz w:val="28"/>
        </w:rPr>
        <w:t>
      1) для кодексов – настоящим Законом.</w:t>
      </w:r>
      <w:r>
        <w:br/>
      </w:r>
      <w:r>
        <w:rPr>
          <w:rFonts w:ascii="Times New Roman"/>
          <w:b w:val="false"/>
          <w:i w:val="false"/>
          <w:color w:val="000000"/>
          <w:sz w:val="28"/>
        </w:rPr>
        <w:t>
      Кодексы, изменения и дополнения в них принимаются не менее чем в двух чтениях путем последовательного рассмотрения на раздельных заседаниях палат Парламента Республики Казахстан;</w:t>
      </w:r>
      <w:r>
        <w:br/>
      </w:r>
      <w:r>
        <w:rPr>
          <w:rFonts w:ascii="Times New Roman"/>
          <w:b w:val="false"/>
          <w:i w:val="false"/>
          <w:color w:val="000000"/>
          <w:sz w:val="28"/>
        </w:rPr>
        <w:t>
      2) для консолидированных законов и законов – Конституцией Республики Казахстан, законодательными актами о Парламенте Республики Казахстан, Президенте Республики Казахстан, республиканском референдуме, иными законодательными актами, в том числе регламентами Парламента и его палат;</w:t>
      </w:r>
      <w:r>
        <w:br/>
      </w:r>
      <w:r>
        <w:rPr>
          <w:rFonts w:ascii="Times New Roman"/>
          <w:b w:val="false"/>
          <w:i w:val="false"/>
          <w:color w:val="000000"/>
          <w:sz w:val="28"/>
        </w:rPr>
        <w:t>
      3) для нормативных постановлений Парламента и его палат – Конституцией Республики Казахстан, законодательными актами о Парламенте Республики Казахстан;</w:t>
      </w:r>
      <w:r>
        <w:br/>
      </w:r>
      <w:r>
        <w:rPr>
          <w:rFonts w:ascii="Times New Roman"/>
          <w:b w:val="false"/>
          <w:i w:val="false"/>
          <w:color w:val="000000"/>
          <w:sz w:val="28"/>
        </w:rPr>
        <w:t>
      4) для указов Президента Республики Казахстан – Конституцией Республики Казахстан, законодательным актом о Президенте Республики Казахстан, а также актами Президента Республики Казахстан, регулирующими этот порядок;</w:t>
      </w:r>
      <w:r>
        <w:br/>
      </w:r>
      <w:r>
        <w:rPr>
          <w:rFonts w:ascii="Times New Roman"/>
          <w:b w:val="false"/>
          <w:i w:val="false"/>
          <w:color w:val="000000"/>
          <w:sz w:val="28"/>
        </w:rPr>
        <w:t>
      5) для постановлений Правительства Республики Казахстан – Конституцией Республики Казахстан, законодательным актом о Правительстве, актами Президента и Правительства Республики Казахстан;</w:t>
      </w:r>
      <w:r>
        <w:br/>
      </w:r>
      <w:r>
        <w:rPr>
          <w:rFonts w:ascii="Times New Roman"/>
          <w:b w:val="false"/>
          <w:i w:val="false"/>
          <w:color w:val="000000"/>
          <w:sz w:val="28"/>
        </w:rPr>
        <w:t>
      6) для нормативных правовых актов центральных исполнительных и иных центральных государственных органов как входящих, так и не входящих в состав Правительства Республики Казахстан, в том числе Национального банка Республики Казахстан и Счетного комитета по контролю за исполнением республиканского бюджета – законодательными актами о Правительстве и этих органах, актами Президента и Правительства Республики Казахстан, указами Президента Республики Казахстан, постановлениями Правительства Республики Казахстан, регулирующими деятельность этих органов;</w:t>
      </w:r>
      <w:r>
        <w:br/>
      </w:r>
      <w:r>
        <w:rPr>
          <w:rFonts w:ascii="Times New Roman"/>
          <w:b w:val="false"/>
          <w:i w:val="false"/>
          <w:color w:val="000000"/>
          <w:sz w:val="28"/>
        </w:rPr>
        <w:t>
      7) для нормативных постановлений Конституционного Совета Республики Казахстан – законодательным актом о Конституционном Совете Республики Казахстан;</w:t>
      </w:r>
      <w:r>
        <w:br/>
      </w:r>
      <w:r>
        <w:rPr>
          <w:rFonts w:ascii="Times New Roman"/>
          <w:b w:val="false"/>
          <w:i w:val="false"/>
          <w:color w:val="000000"/>
          <w:sz w:val="28"/>
        </w:rPr>
        <w:t>
      8) для нормативных постановлений Верховного Суда Республики Казахстан – законодательством о судах Республики Казахстан;</w:t>
      </w:r>
      <w:r>
        <w:br/>
      </w:r>
      <w:r>
        <w:rPr>
          <w:rFonts w:ascii="Times New Roman"/>
          <w:b w:val="false"/>
          <w:i w:val="false"/>
          <w:color w:val="000000"/>
          <w:sz w:val="28"/>
        </w:rPr>
        <w:t>
      9) для нормативных постановлений Центральной избирательной комиссии (Комиссии по проведению референдума) – законодательными актами о выборах и республиканском референдуме;</w:t>
      </w:r>
      <w:r>
        <w:br/>
      </w:r>
      <w:r>
        <w:rPr>
          <w:rFonts w:ascii="Times New Roman"/>
          <w:b w:val="false"/>
          <w:i w:val="false"/>
          <w:color w:val="000000"/>
          <w:sz w:val="28"/>
        </w:rPr>
        <w:t>
      10) для нормативных решений местных представительных и исполнительных органов и ревизионных комиссий – законодательными актами об этих органах, иными законодательными актами, актами Президента и Правительства Республики Казахстан.</w:t>
      </w:r>
      <w:r>
        <w:br/>
      </w:r>
      <w:r>
        <w:rPr>
          <w:rFonts w:ascii="Times New Roman"/>
          <w:b w:val="false"/>
          <w:i w:val="false"/>
          <w:color w:val="000000"/>
          <w:sz w:val="28"/>
        </w:rPr>
        <w:t>
      3.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прямо предусмотрена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34. Лица, уполномоченные подписывать нормативные</w:t>
      </w:r>
      <w:r>
        <w:br/>
      </w:r>
      <w:r>
        <w:rPr>
          <w:rFonts w:ascii="Times New Roman"/>
          <w:b w:val="false"/>
          <w:i w:val="false"/>
          <w:color w:val="000000"/>
          <w:sz w:val="28"/>
        </w:rPr>
        <w:t>
                  </w:t>
      </w:r>
      <w:r>
        <w:rPr>
          <w:rFonts w:ascii="Times New Roman"/>
          <w:b/>
          <w:i w:val="false"/>
          <w:color w:val="000000"/>
          <w:sz w:val="28"/>
        </w:rPr>
        <w:t>правовые акты</w:t>
      </w:r>
    </w:p>
    <w:p>
      <w:pPr>
        <w:spacing w:after="0"/>
        <w:ind w:left="0"/>
        <w:jc w:val="both"/>
      </w:pPr>
      <w:r>
        <w:rPr>
          <w:rFonts w:ascii="Times New Roman"/>
          <w:b w:val="false"/>
          <w:i w:val="false"/>
          <w:color w:val="000000"/>
          <w:sz w:val="28"/>
        </w:rPr>
        <w:t>      1. Официальные тексты нормативных правовых актов подписываются следующими должностными лицами:</w:t>
      </w:r>
      <w:r>
        <w:br/>
      </w:r>
      <w:r>
        <w:rPr>
          <w:rFonts w:ascii="Times New Roman"/>
          <w:b w:val="false"/>
          <w:i w:val="false"/>
          <w:color w:val="000000"/>
          <w:sz w:val="28"/>
        </w:rPr>
        <w:t>
      1)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 в том числе указы, имеющие силу конституционного закона или закона, – Президентом Республики Казахстан;</w:t>
      </w:r>
      <w:r>
        <w:br/>
      </w:r>
      <w:r>
        <w:rPr>
          <w:rFonts w:ascii="Times New Roman"/>
          <w:b w:val="false"/>
          <w:i w:val="false"/>
          <w:color w:val="000000"/>
          <w:sz w:val="28"/>
        </w:rPr>
        <w:t>
      2) постановления Парламента Республики Казахстан – председателем Мажилиса; постановления Мажилиса Парламента Республики Казахстан – председателем Мажилиса, постановления Сената Парламента Республики Казахстан – председателем Сената;</w:t>
      </w:r>
      <w:r>
        <w:br/>
      </w:r>
      <w:r>
        <w:rPr>
          <w:rFonts w:ascii="Times New Roman"/>
          <w:b w:val="false"/>
          <w:i w:val="false"/>
          <w:color w:val="000000"/>
          <w:sz w:val="28"/>
        </w:rPr>
        <w:t>
      3) постановления Правительства Республики Казахстан – Премьер-Министром Республики Казахстан;</w:t>
      </w:r>
      <w:r>
        <w:br/>
      </w:r>
      <w:r>
        <w:rPr>
          <w:rFonts w:ascii="Times New Roman"/>
          <w:b w:val="false"/>
          <w:i w:val="false"/>
          <w:color w:val="000000"/>
          <w:sz w:val="28"/>
        </w:rPr>
        <w:t>
      4) решения маслихата – председателем сессии маслихата и секретарем маслихата;</w:t>
      </w:r>
      <w:r>
        <w:br/>
      </w:r>
      <w:r>
        <w:rPr>
          <w:rFonts w:ascii="Times New Roman"/>
          <w:b w:val="false"/>
          <w:i w:val="false"/>
          <w:color w:val="000000"/>
          <w:sz w:val="28"/>
        </w:rPr>
        <w:t>
      5) постановления акимата, решения акима – акимом;</w:t>
      </w:r>
      <w:r>
        <w:br/>
      </w:r>
      <w:r>
        <w:rPr>
          <w:rFonts w:ascii="Times New Roman"/>
          <w:b w:val="false"/>
          <w:i w:val="false"/>
          <w:color w:val="000000"/>
          <w:sz w:val="28"/>
        </w:rPr>
        <w:t>
      6) иной нормативный правовой акт – руководителем органа, его принявшего (издавшего).</w:t>
      </w:r>
      <w:r>
        <w:br/>
      </w:r>
      <w:r>
        <w:rPr>
          <w:rFonts w:ascii="Times New Roman"/>
          <w:b w:val="false"/>
          <w:i w:val="false"/>
          <w:color w:val="000000"/>
          <w:sz w:val="28"/>
        </w:rPr>
        <w:t>
      2. При принятии нормативного правового акта производного вида посредством нормативного правового акта основного вида уполномоченным лицом подписывается только нормативный правовой акт основного вида.</w:t>
      </w:r>
    </w:p>
    <w:p>
      <w:pPr>
        <w:spacing w:after="0"/>
        <w:ind w:left="0"/>
        <w:jc w:val="both"/>
      </w:pPr>
      <w:r>
        <w:rPr>
          <w:rFonts w:ascii="Times New Roman"/>
          <w:b w:val="false"/>
          <w:i w:val="false"/>
          <w:color w:val="000000"/>
          <w:sz w:val="28"/>
        </w:rPr>
        <w:t>      </w:t>
      </w:r>
      <w:r>
        <w:rPr>
          <w:rFonts w:ascii="Times New Roman"/>
          <w:b/>
          <w:i w:val="false"/>
          <w:color w:val="000000"/>
          <w:sz w:val="28"/>
        </w:rPr>
        <w:t>Статья 35. Правопреемство в отношении принятых нормативных</w:t>
      </w:r>
      <w:r>
        <w:br/>
      </w:r>
      <w:r>
        <w:rPr>
          <w:rFonts w:ascii="Times New Roman"/>
          <w:b w:val="false"/>
          <w:i w:val="false"/>
          <w:color w:val="000000"/>
          <w:sz w:val="28"/>
        </w:rPr>
        <w:t>
                  </w:t>
      </w:r>
      <w:r>
        <w:rPr>
          <w:rFonts w:ascii="Times New Roman"/>
          <w:b/>
          <w:i w:val="false"/>
          <w:color w:val="000000"/>
          <w:sz w:val="28"/>
        </w:rPr>
        <w:t>правовых актов</w:t>
      </w:r>
    </w:p>
    <w:p>
      <w:pPr>
        <w:spacing w:after="0"/>
        <w:ind w:left="0"/>
        <w:jc w:val="both"/>
      </w:pPr>
      <w:r>
        <w:rPr>
          <w:rFonts w:ascii="Times New Roman"/>
          <w:b w:val="false"/>
          <w:i w:val="false"/>
          <w:color w:val="000000"/>
          <w:sz w:val="28"/>
        </w:rPr>
        <w:t>      В случае реорганизации уполномоченного органа, наделенного правом принимать нормативные правовые акты, к правопреемнику в пределах его компетенции вместе с правом принимать нормативные правовые акты переходят полномочия по изменению, прекращению и приостановлению действия нормативных правовых актов.</w:t>
      </w:r>
    </w:p>
    <w:p>
      <w:pPr>
        <w:spacing w:after="0"/>
        <w:ind w:left="0"/>
        <w:jc w:val="left"/>
      </w:pPr>
      <w:r>
        <w:rPr>
          <w:rFonts w:ascii="Times New Roman"/>
          <w:b/>
          <w:i w:val="false"/>
          <w:color w:val="000000"/>
        </w:rPr>
        <w:t xml:space="preserve"> Глава 8. Опубликование нормативных правовых актов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36. Обязательность официального опубликования</w:t>
      </w:r>
      <w:r>
        <w:br/>
      </w:r>
      <w:r>
        <w:rPr>
          <w:rFonts w:ascii="Times New Roman"/>
          <w:b w:val="false"/>
          <w:i w:val="false"/>
          <w:color w:val="000000"/>
          <w:sz w:val="28"/>
        </w:rPr>
        <w:t>
                  </w:t>
      </w:r>
      <w:r>
        <w:rPr>
          <w:rFonts w:ascii="Times New Roman"/>
          <w:b/>
          <w:i w:val="false"/>
          <w:color w:val="000000"/>
          <w:sz w:val="28"/>
        </w:rPr>
        <w:t>нормативных правовых актов</w:t>
      </w:r>
    </w:p>
    <w:p>
      <w:pPr>
        <w:spacing w:after="0"/>
        <w:ind w:left="0"/>
        <w:jc w:val="both"/>
      </w:pPr>
      <w:r>
        <w:rPr>
          <w:rFonts w:ascii="Times New Roman"/>
          <w:b w:val="false"/>
          <w:i w:val="false"/>
          <w:color w:val="000000"/>
          <w:sz w:val="28"/>
        </w:rPr>
        <w:t>      1. Официальное опубликование нормативных правовых актов, касающихся прав, свобод и обязанностей граждан, является обязательным условием их применения.</w:t>
      </w:r>
      <w:r>
        <w:br/>
      </w:r>
      <w:r>
        <w:rPr>
          <w:rFonts w:ascii="Times New Roman"/>
          <w:b w:val="false"/>
          <w:i w:val="false"/>
          <w:color w:val="000000"/>
          <w:sz w:val="28"/>
        </w:rPr>
        <w:t>
      Официальными изданиями являются Ведомости Парламента Республики Казахстан, Собрание актов Президента Республики Казахстан и Правительства Республики Казахстан, «Вестник Национального Банка Республики Казахстан».</w:t>
      </w:r>
      <w:r>
        <w:br/>
      </w:r>
      <w:r>
        <w:rPr>
          <w:rFonts w:ascii="Times New Roman"/>
          <w:b w:val="false"/>
          <w:i w:val="false"/>
          <w:color w:val="000000"/>
          <w:sz w:val="28"/>
        </w:rPr>
        <w:t>
      2. Официальное опубликование нормативных правовых актов осуществляется также периодическими печатными изданиями, получившими такое право на конкурсной основе, в порядке, определяемом Правительством Республики Казахстан.</w:t>
      </w:r>
      <w:r>
        <w:br/>
      </w:r>
      <w:r>
        <w:rPr>
          <w:rFonts w:ascii="Times New Roman"/>
          <w:b w:val="false"/>
          <w:i w:val="false"/>
          <w:color w:val="000000"/>
          <w:sz w:val="28"/>
        </w:rPr>
        <w:t>
      Официальное опубликование нормативных правовых актов осуществляется также в эталонном контрольном банке нормативных правовых актов в электронном виде.</w:t>
      </w:r>
      <w:r>
        <w:br/>
      </w:r>
      <w:r>
        <w:rPr>
          <w:rFonts w:ascii="Times New Roman"/>
          <w:b w:val="false"/>
          <w:i w:val="false"/>
          <w:color w:val="000000"/>
          <w:sz w:val="28"/>
        </w:rPr>
        <w:t>
      Официальное опубликование в отношении нормативных правовых актов, указанных в подпунктах 6), 7), 8) пункта 2 статьи 7 настоящего Закона, осуществляется на интернет-ресурсе, определяемом Правительством Республики Казахстан.</w:t>
      </w:r>
      <w:r>
        <w:br/>
      </w:r>
      <w:r>
        <w:rPr>
          <w:rFonts w:ascii="Times New Roman"/>
          <w:b w:val="false"/>
          <w:i w:val="false"/>
          <w:color w:val="000000"/>
          <w:sz w:val="28"/>
        </w:rPr>
        <w:t>
      3. Первое официальное опубликование нормативных правовых актов должно быть осуществлено одновременно на казахском и русском языках в течение тридцати календарных дней после их вступления в силу.</w:t>
      </w:r>
      <w:r>
        <w:br/>
      </w:r>
      <w:r>
        <w:rPr>
          <w:rFonts w:ascii="Times New Roman"/>
          <w:b w:val="false"/>
          <w:i w:val="false"/>
          <w:color w:val="000000"/>
          <w:sz w:val="28"/>
        </w:rPr>
        <w:t>
      4. Последующее официальное опубликование текстов нормативных правовых актов осуществляется печатными изданиями в порядке, определяемом Правительством Республики Казахстан, и при условии прохождения экспертизы на соответствие публикуемых ими текстов эталонному контрольному банку нормативных правовых актов Республики Казахстан.</w:t>
      </w:r>
      <w:r>
        <w:br/>
      </w:r>
      <w:r>
        <w:rPr>
          <w:rFonts w:ascii="Times New Roman"/>
          <w:b w:val="false"/>
          <w:i w:val="false"/>
          <w:color w:val="000000"/>
          <w:sz w:val="28"/>
        </w:rPr>
        <w:t>
      Контроль за соблюдением установленного порядка последующего официального опубликования текстов нормативных правовых актов осуществляют органы юстиции.</w:t>
      </w:r>
      <w:r>
        <w:br/>
      </w:r>
      <w:r>
        <w:rPr>
          <w:rFonts w:ascii="Times New Roman"/>
          <w:b w:val="false"/>
          <w:i w:val="false"/>
          <w:color w:val="000000"/>
          <w:sz w:val="28"/>
        </w:rPr>
        <w:t>
      Порядок предоставления права на осуществление последующего официального опубликования текстов нормативных правовых актов не распространяется на официальные издания, указанные в части второй пункта 1 настоящей статьи, самостоятельно принимающие решения о необходимости последующего официального опубликования текстов нормативных правовых актов.</w:t>
      </w:r>
      <w:r>
        <w:br/>
      </w:r>
      <w:r>
        <w:rPr>
          <w:rFonts w:ascii="Times New Roman"/>
          <w:b w:val="false"/>
          <w:i w:val="false"/>
          <w:color w:val="000000"/>
          <w:sz w:val="28"/>
        </w:rPr>
        <w:t>
      5. В правоприменительной практике должны использоваться официальные публикации нормативных правовых актов.</w:t>
      </w:r>
      <w:r>
        <w:br/>
      </w:r>
      <w:r>
        <w:rPr>
          <w:rFonts w:ascii="Times New Roman"/>
          <w:b w:val="false"/>
          <w:i w:val="false"/>
          <w:color w:val="000000"/>
          <w:sz w:val="28"/>
        </w:rPr>
        <w:t>
      6. Неофициальное опубликование нормативных правовых актов допускается только после их официального опубликования.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37. Официальное опубликование нормативных правовых</w:t>
      </w:r>
      <w:r>
        <w:br/>
      </w:r>
      <w:r>
        <w:rPr>
          <w:rFonts w:ascii="Times New Roman"/>
          <w:b w:val="false"/>
          <w:i w:val="false"/>
          <w:color w:val="000000"/>
          <w:sz w:val="28"/>
        </w:rPr>
        <w:t>
                  </w:t>
      </w:r>
      <w:r>
        <w:rPr>
          <w:rFonts w:ascii="Times New Roman"/>
          <w:b/>
          <w:i w:val="false"/>
          <w:color w:val="000000"/>
          <w:sz w:val="28"/>
        </w:rPr>
        <w:t>актов центральных исполнительных и иных</w:t>
      </w:r>
      <w:r>
        <w:br/>
      </w:r>
      <w:r>
        <w:rPr>
          <w:rFonts w:ascii="Times New Roman"/>
          <w:b w:val="false"/>
          <w:i w:val="false"/>
          <w:color w:val="000000"/>
          <w:sz w:val="28"/>
        </w:rPr>
        <w:t>
                  </w:t>
      </w:r>
      <w:r>
        <w:rPr>
          <w:rFonts w:ascii="Times New Roman"/>
          <w:b/>
          <w:i w:val="false"/>
          <w:color w:val="000000"/>
          <w:sz w:val="28"/>
        </w:rPr>
        <w:t>центральных государственных органов</w:t>
      </w:r>
      <w:r>
        <w:br/>
      </w:r>
      <w:r>
        <w:rPr>
          <w:rFonts w:ascii="Times New Roman"/>
          <w:b w:val="false"/>
          <w:i w:val="false"/>
          <w:color w:val="000000"/>
          <w:sz w:val="28"/>
        </w:rPr>
        <w:t>
                  </w:t>
      </w:r>
      <w:r>
        <w:rPr>
          <w:rFonts w:ascii="Times New Roman"/>
          <w:b/>
          <w:i w:val="false"/>
          <w:color w:val="000000"/>
          <w:sz w:val="28"/>
        </w:rPr>
        <w:t>Республики Казахстан</w:t>
      </w:r>
    </w:p>
    <w:p>
      <w:pPr>
        <w:spacing w:after="0"/>
        <w:ind w:left="0"/>
        <w:jc w:val="both"/>
      </w:pPr>
      <w:r>
        <w:rPr>
          <w:rFonts w:ascii="Times New Roman"/>
          <w:b w:val="false"/>
          <w:i w:val="false"/>
          <w:color w:val="000000"/>
          <w:sz w:val="28"/>
        </w:rPr>
        <w:t>      1. Официальное опубликование нормативных правовых актов центральных исполнительных и иных центральных государственных органов осуществляется на интернет-ресурсе, определяемом Правительством Республики Казахстан, в графическом формате в полном соответствии с подписанными подлинниками и/или в периодических печатных изданиях, распространяемых на всей территории Республики Казахстан, в порядке, определяемом статьей 36 настоящего Закона.</w:t>
      </w:r>
      <w:r>
        <w:br/>
      </w:r>
      <w:r>
        <w:rPr>
          <w:rFonts w:ascii="Times New Roman"/>
          <w:b w:val="false"/>
          <w:i w:val="false"/>
          <w:color w:val="000000"/>
          <w:sz w:val="28"/>
        </w:rPr>
        <w:t>
      2. Копии нормативных правовых актов зарегистрированных органами юстиции направляются органами, представившими их на такую регистрацию, на официальное опубликование в форме электронного документа и бумажного носителя, заверенного гербовой печатью, в течение десяти календарных дней после их внесения в Реестр государственной регистрации нормативных правовых актов.</w:t>
      </w:r>
      <w:r>
        <w:br/>
      </w:r>
      <w:r>
        <w:rPr>
          <w:rFonts w:ascii="Times New Roman"/>
          <w:b w:val="false"/>
          <w:i w:val="false"/>
          <w:color w:val="000000"/>
          <w:sz w:val="28"/>
        </w:rPr>
        <w:t>
      3. Официальное опубликование нормативных правовых актов центральных исполнительных и иных центральных государственных органов осуществляется также в эталонном контрольном банке нормативных правовых актов в электронном виде.</w:t>
      </w:r>
    </w:p>
    <w:p>
      <w:pPr>
        <w:spacing w:after="0"/>
        <w:ind w:left="0"/>
        <w:jc w:val="both"/>
      </w:pPr>
      <w:r>
        <w:rPr>
          <w:rFonts w:ascii="Times New Roman"/>
          <w:b w:val="false"/>
          <w:i w:val="false"/>
          <w:color w:val="000000"/>
          <w:sz w:val="28"/>
        </w:rPr>
        <w:t>      </w:t>
      </w:r>
      <w:r>
        <w:rPr>
          <w:rFonts w:ascii="Times New Roman"/>
          <w:b/>
          <w:i w:val="false"/>
          <w:color w:val="000000"/>
          <w:sz w:val="28"/>
        </w:rPr>
        <w:t>Статья 38. Официальное опубликование нормативных правовых</w:t>
      </w:r>
      <w:r>
        <w:br/>
      </w:r>
      <w:r>
        <w:rPr>
          <w:rFonts w:ascii="Times New Roman"/>
          <w:b w:val="false"/>
          <w:i w:val="false"/>
          <w:color w:val="000000"/>
          <w:sz w:val="28"/>
        </w:rPr>
        <w:t>
                  </w:t>
      </w:r>
      <w:r>
        <w:rPr>
          <w:rFonts w:ascii="Times New Roman"/>
          <w:b/>
          <w:i w:val="false"/>
          <w:color w:val="000000"/>
          <w:sz w:val="28"/>
        </w:rPr>
        <w:t>решений маслихатов, нормативных правовых</w:t>
      </w:r>
      <w:r>
        <w:br/>
      </w:r>
      <w:r>
        <w:rPr>
          <w:rFonts w:ascii="Times New Roman"/>
          <w:b w:val="false"/>
          <w:i w:val="false"/>
          <w:color w:val="000000"/>
          <w:sz w:val="28"/>
        </w:rPr>
        <w:t>
                  </w:t>
      </w:r>
      <w:r>
        <w:rPr>
          <w:rFonts w:ascii="Times New Roman"/>
          <w:b/>
          <w:i w:val="false"/>
          <w:color w:val="000000"/>
          <w:sz w:val="28"/>
        </w:rPr>
        <w:t>постановлений акиматов, нормативных правовых</w:t>
      </w:r>
      <w:r>
        <w:br/>
      </w:r>
      <w:r>
        <w:rPr>
          <w:rFonts w:ascii="Times New Roman"/>
          <w:b w:val="false"/>
          <w:i w:val="false"/>
          <w:color w:val="000000"/>
          <w:sz w:val="28"/>
        </w:rPr>
        <w:t>
                  </w:t>
      </w:r>
      <w:r>
        <w:rPr>
          <w:rFonts w:ascii="Times New Roman"/>
          <w:b/>
          <w:i w:val="false"/>
          <w:color w:val="000000"/>
          <w:sz w:val="28"/>
        </w:rPr>
        <w:t>постановлений ревизионных комиссий и</w:t>
      </w:r>
      <w:r>
        <w:br/>
      </w:r>
      <w:r>
        <w:rPr>
          <w:rFonts w:ascii="Times New Roman"/>
          <w:b w:val="false"/>
          <w:i w:val="false"/>
          <w:color w:val="000000"/>
          <w:sz w:val="28"/>
        </w:rPr>
        <w:t>
                  </w:t>
      </w:r>
      <w:r>
        <w:rPr>
          <w:rFonts w:ascii="Times New Roman"/>
          <w:b/>
          <w:i w:val="false"/>
          <w:color w:val="000000"/>
          <w:sz w:val="28"/>
        </w:rPr>
        <w:t>нормативных правовых решений акимов</w:t>
      </w:r>
    </w:p>
    <w:p>
      <w:pPr>
        <w:spacing w:after="0"/>
        <w:ind w:left="0"/>
        <w:jc w:val="both"/>
      </w:pPr>
      <w:r>
        <w:rPr>
          <w:rFonts w:ascii="Times New Roman"/>
          <w:b w:val="false"/>
          <w:i w:val="false"/>
          <w:color w:val="000000"/>
          <w:sz w:val="28"/>
        </w:rPr>
        <w:t>      1. Официальное опубликование нормативных правовых решений маслихатов, нормативных правовых постановлений акиматов, нормативных правовых постановлений ревизионных комиссий и нормативных правовых решений акимов осуществляется на интернет-ресурсе, определяемом Правительством Республики Казахстан, в графическом формате в полном соответствии с подписанными подлинниками и/или в периодических печатных изданиях, распространяемых на территории соответствующей административно-территориальной единицы, в порядке, определяемом статьей 40 настоящего Закона.</w:t>
      </w:r>
      <w:r>
        <w:br/>
      </w:r>
      <w:r>
        <w:rPr>
          <w:rFonts w:ascii="Times New Roman"/>
          <w:b w:val="false"/>
          <w:i w:val="false"/>
          <w:color w:val="000000"/>
          <w:sz w:val="28"/>
        </w:rPr>
        <w:t>
      2. Копии нормативных правовых актов, зарегистрированных органами юстиции направляются органами, представившими их на такую регистрацию, на официальное опубликование в форме электронного документа и бумажного носителя, заверенного гербовой печатью, в течение десяти календарных дней после их внесения в Реестр государственной регистрации нормативных правовых актов.</w:t>
      </w:r>
      <w:r>
        <w:br/>
      </w:r>
      <w:r>
        <w:rPr>
          <w:rFonts w:ascii="Times New Roman"/>
          <w:b w:val="false"/>
          <w:i w:val="false"/>
          <w:color w:val="000000"/>
          <w:sz w:val="28"/>
        </w:rPr>
        <w:t>
      3. Официальное опубликование нормативных правовых решений маслихатов, нормативных правовых постановлений акиматов, нормативных правовых постановлений ревизионных комиссий и нормативных правовых решений акимов осуществляется также в эталонном контрольном банке нормативных правовых актов в электронном виде.</w:t>
      </w:r>
    </w:p>
    <w:p>
      <w:pPr>
        <w:spacing w:after="0"/>
        <w:ind w:left="0"/>
        <w:jc w:val="both"/>
      </w:pPr>
      <w:r>
        <w:rPr>
          <w:rFonts w:ascii="Times New Roman"/>
          <w:b w:val="false"/>
          <w:i w:val="false"/>
          <w:color w:val="000000"/>
          <w:sz w:val="28"/>
        </w:rPr>
        <w:t>      </w:t>
      </w:r>
      <w:r>
        <w:rPr>
          <w:rFonts w:ascii="Times New Roman"/>
          <w:b/>
          <w:i w:val="false"/>
          <w:color w:val="000000"/>
          <w:sz w:val="28"/>
        </w:rPr>
        <w:t>Статья 39. Недопустимость опубликования нормативных</w:t>
      </w:r>
      <w:r>
        <w:br/>
      </w:r>
      <w:r>
        <w:rPr>
          <w:rFonts w:ascii="Times New Roman"/>
          <w:b w:val="false"/>
          <w:i w:val="false"/>
          <w:color w:val="000000"/>
          <w:sz w:val="28"/>
        </w:rPr>
        <w:t>
                  </w:t>
      </w:r>
      <w:r>
        <w:rPr>
          <w:rFonts w:ascii="Times New Roman"/>
          <w:b/>
          <w:i w:val="false"/>
          <w:color w:val="000000"/>
          <w:sz w:val="28"/>
        </w:rPr>
        <w:t>правовых актов в неполном изложении</w:t>
      </w:r>
    </w:p>
    <w:p>
      <w:pPr>
        <w:spacing w:after="0"/>
        <w:ind w:left="0"/>
        <w:jc w:val="both"/>
      </w:pPr>
      <w:r>
        <w:rPr>
          <w:rFonts w:ascii="Times New Roman"/>
          <w:b w:val="false"/>
          <w:i w:val="false"/>
          <w:color w:val="000000"/>
          <w:sz w:val="28"/>
        </w:rPr>
        <w:t>      1. Не допускается официальное опубликование нормативных правовых актов в неполном изложении, за исключением нормативных правовых актов, содержащих государственные секреты и иную охраняемую законом тайну.</w:t>
      </w:r>
      <w:r>
        <w:br/>
      </w:r>
      <w:r>
        <w:rPr>
          <w:rFonts w:ascii="Times New Roman"/>
          <w:b w:val="false"/>
          <w:i w:val="false"/>
          <w:color w:val="000000"/>
          <w:sz w:val="28"/>
        </w:rPr>
        <w:t>
      2. Если из-за значительного объема нормативного правового акта его текст публикуется в нескольких номерах периодического печатного издания, то днем официального опубликования считается день опубликования заключительной части текста нормативного правового акта на казахском и русском языках.</w:t>
      </w:r>
    </w:p>
    <w:p>
      <w:pPr>
        <w:spacing w:after="0"/>
        <w:ind w:left="0"/>
        <w:jc w:val="both"/>
      </w:pPr>
      <w:r>
        <w:rPr>
          <w:rFonts w:ascii="Times New Roman"/>
          <w:b w:val="false"/>
          <w:i w:val="false"/>
          <w:color w:val="000000"/>
          <w:sz w:val="28"/>
        </w:rPr>
        <w:t>      </w:t>
      </w:r>
      <w:r>
        <w:rPr>
          <w:rFonts w:ascii="Times New Roman"/>
          <w:b/>
          <w:i w:val="false"/>
          <w:color w:val="000000"/>
          <w:sz w:val="28"/>
        </w:rPr>
        <w:t>Статья 40. Контроль за официальным опубликованием</w:t>
      </w:r>
      <w:r>
        <w:br/>
      </w:r>
      <w:r>
        <w:rPr>
          <w:rFonts w:ascii="Times New Roman"/>
          <w:b w:val="false"/>
          <w:i w:val="false"/>
          <w:color w:val="000000"/>
          <w:sz w:val="28"/>
        </w:rPr>
        <w:t>
                  </w:t>
      </w:r>
      <w:r>
        <w:rPr>
          <w:rFonts w:ascii="Times New Roman"/>
          <w:b/>
          <w:i w:val="false"/>
          <w:color w:val="000000"/>
          <w:sz w:val="28"/>
        </w:rPr>
        <w:t>нормативных правовых актов центральных</w:t>
      </w:r>
      <w:r>
        <w:br/>
      </w:r>
      <w:r>
        <w:rPr>
          <w:rFonts w:ascii="Times New Roman"/>
          <w:b w:val="false"/>
          <w:i w:val="false"/>
          <w:color w:val="000000"/>
          <w:sz w:val="28"/>
        </w:rPr>
        <w:t>
                  </w:t>
      </w:r>
      <w:r>
        <w:rPr>
          <w:rFonts w:ascii="Times New Roman"/>
          <w:b/>
          <w:i w:val="false"/>
          <w:color w:val="000000"/>
          <w:sz w:val="28"/>
        </w:rPr>
        <w:t>исполнительных и иных центральных</w:t>
      </w:r>
      <w:r>
        <w:br/>
      </w:r>
      <w:r>
        <w:rPr>
          <w:rFonts w:ascii="Times New Roman"/>
          <w:b w:val="false"/>
          <w:i w:val="false"/>
          <w:color w:val="000000"/>
          <w:sz w:val="28"/>
        </w:rPr>
        <w:t>
                  </w:t>
      </w:r>
      <w:r>
        <w:rPr>
          <w:rFonts w:ascii="Times New Roman"/>
          <w:b/>
          <w:i w:val="false"/>
          <w:color w:val="000000"/>
          <w:sz w:val="28"/>
        </w:rPr>
        <w:t>государственных органов, а также маслихатов,</w:t>
      </w:r>
      <w:r>
        <w:br/>
      </w:r>
      <w:r>
        <w:rPr>
          <w:rFonts w:ascii="Times New Roman"/>
          <w:b w:val="false"/>
          <w:i w:val="false"/>
          <w:color w:val="000000"/>
          <w:sz w:val="28"/>
        </w:rPr>
        <w:t>
                  </w:t>
      </w:r>
      <w:r>
        <w:rPr>
          <w:rFonts w:ascii="Times New Roman"/>
          <w:b/>
          <w:i w:val="false"/>
          <w:color w:val="000000"/>
          <w:sz w:val="28"/>
        </w:rPr>
        <w:t>акиматов, ревизионных комиссий и акимов</w:t>
      </w:r>
    </w:p>
    <w:p>
      <w:pPr>
        <w:spacing w:after="0"/>
        <w:ind w:left="0"/>
        <w:jc w:val="both"/>
      </w:pPr>
      <w:r>
        <w:rPr>
          <w:rFonts w:ascii="Times New Roman"/>
          <w:b w:val="false"/>
          <w:i w:val="false"/>
          <w:color w:val="000000"/>
          <w:sz w:val="28"/>
        </w:rPr>
        <w:t>      Контроль за официальным опубликованием нормативных правовых актов центральных исполнительных и иных центральных государственных органов, а также маслихатов, акиматов, ревизионных комиссий и акимов осуществляют Министерство юстиции Республики Казахстан и его территориальные органы в порядке, определяемом Правительством Республики Казахстан.</w:t>
      </w:r>
    </w:p>
    <w:p>
      <w:pPr>
        <w:spacing w:after="0"/>
        <w:ind w:left="0"/>
        <w:jc w:val="left"/>
      </w:pPr>
      <w:r>
        <w:rPr>
          <w:rFonts w:ascii="Times New Roman"/>
          <w:b/>
          <w:i w:val="false"/>
          <w:color w:val="000000"/>
        </w:rPr>
        <w:t xml:space="preserve"> Глава 9. Действие нормативных правовых актов во времени,</w:t>
      </w:r>
      <w:r>
        <w:br/>
      </w:r>
      <w:r>
        <w:rPr>
          <w:rFonts w:ascii="Times New Roman"/>
          <w:b/>
          <w:i w:val="false"/>
          <w:color w:val="000000"/>
        </w:rPr>
        <w:t>
пространстве и по кругу лиц</w:t>
      </w:r>
    </w:p>
    <w:p>
      <w:pPr>
        <w:spacing w:after="0"/>
        <w:ind w:left="0"/>
        <w:jc w:val="both"/>
      </w:pPr>
      <w:r>
        <w:rPr>
          <w:rFonts w:ascii="Times New Roman"/>
          <w:b w:val="false"/>
          <w:i w:val="false"/>
          <w:color w:val="000000"/>
          <w:sz w:val="28"/>
        </w:rPr>
        <w:t>      </w:t>
      </w:r>
      <w:r>
        <w:rPr>
          <w:rFonts w:ascii="Times New Roman"/>
          <w:b/>
          <w:i w:val="false"/>
          <w:color w:val="000000"/>
          <w:sz w:val="28"/>
        </w:rPr>
        <w:t>Статья 41. Время вступления в силу и введения в действие</w:t>
      </w:r>
      <w:r>
        <w:br/>
      </w:r>
      <w:r>
        <w:rPr>
          <w:rFonts w:ascii="Times New Roman"/>
          <w:b w:val="false"/>
          <w:i w:val="false"/>
          <w:color w:val="000000"/>
          <w:sz w:val="28"/>
        </w:rPr>
        <w:t>
                  </w:t>
      </w:r>
      <w:r>
        <w:rPr>
          <w:rFonts w:ascii="Times New Roman"/>
          <w:b/>
          <w:i w:val="false"/>
          <w:color w:val="000000"/>
          <w:sz w:val="28"/>
        </w:rPr>
        <w:t>нормативных правовых актов</w:t>
      </w:r>
    </w:p>
    <w:p>
      <w:pPr>
        <w:spacing w:after="0"/>
        <w:ind w:left="0"/>
        <w:jc w:val="both"/>
      </w:pPr>
      <w:r>
        <w:rPr>
          <w:rFonts w:ascii="Times New Roman"/>
          <w:b w:val="false"/>
          <w:i w:val="false"/>
          <w:color w:val="000000"/>
          <w:sz w:val="28"/>
        </w:rPr>
        <w:t>      1. Нормативные правовые акты, за исключением нормативных правовых актов, указанных в части второй настоящего пункта, вступают в силу после их подписания.</w:t>
      </w:r>
      <w:r>
        <w:br/>
      </w:r>
      <w:r>
        <w:rPr>
          <w:rFonts w:ascii="Times New Roman"/>
          <w:b w:val="false"/>
          <w:i w:val="false"/>
          <w:color w:val="000000"/>
          <w:sz w:val="28"/>
        </w:rPr>
        <w:t>
      Нормативные правовые акты, подлежащие государственной регистрации в органах юстиции в соответствии со статьей 43 настоящего Закона, вступают в силу со дня государственной регистрации.</w:t>
      </w:r>
      <w:r>
        <w:br/>
      </w:r>
      <w:r>
        <w:rPr>
          <w:rFonts w:ascii="Times New Roman"/>
          <w:b w:val="false"/>
          <w:i w:val="false"/>
          <w:color w:val="000000"/>
          <w:sz w:val="28"/>
        </w:rPr>
        <w:t>
      2. Обязательным условием введения в действие нормативных правовых актов, касающихся прав, свобод и обязанностей граждан, является их официальное опубликование.</w:t>
      </w:r>
      <w:r>
        <w:br/>
      </w:r>
      <w:r>
        <w:rPr>
          <w:rFonts w:ascii="Times New Roman"/>
          <w:b w:val="false"/>
          <w:i w:val="false"/>
          <w:color w:val="000000"/>
          <w:sz w:val="28"/>
        </w:rPr>
        <w:t>
      3. Нормативные правовые акты вводятся в действие в следующие сроки:</w:t>
      </w:r>
      <w:r>
        <w:br/>
      </w:r>
      <w:r>
        <w:rPr>
          <w:rFonts w:ascii="Times New Roman"/>
          <w:b w:val="false"/>
          <w:i w:val="false"/>
          <w:color w:val="000000"/>
          <w:sz w:val="28"/>
        </w:rPr>
        <w:t>
      1) законодательные акты Республики Казахстан, за исключением постановлений Парламента Республики Казахстан и его палат, нормативные правовые указы Президента Республики Казахстан, нормативные правовые постановления Правительства Республики Казахстан – по истечении десяти календарных дней после дня их первого официального опубликования, если в самих актах или актах о введении их в действие не указаны иные сроки;</w:t>
      </w:r>
      <w:r>
        <w:br/>
      </w:r>
      <w:r>
        <w:rPr>
          <w:rFonts w:ascii="Times New Roman"/>
          <w:b w:val="false"/>
          <w:i w:val="false"/>
          <w:color w:val="000000"/>
          <w:sz w:val="28"/>
        </w:rPr>
        <w:t>
      2) постановления Парламента Республики Казахстан и его палат, нормативные постановления Верховного Суда Республики Казахстан – со дня первого официального опубликования, если в самих актах не указаны иные сроки;</w:t>
      </w:r>
      <w:r>
        <w:br/>
      </w:r>
      <w:r>
        <w:rPr>
          <w:rFonts w:ascii="Times New Roman"/>
          <w:b w:val="false"/>
          <w:i w:val="false"/>
          <w:color w:val="000000"/>
          <w:sz w:val="28"/>
        </w:rPr>
        <w:t>
      3) постановления Конституционного Совета Республики Казахстан – со дня их принятия;</w:t>
      </w:r>
      <w:r>
        <w:br/>
      </w:r>
      <w:r>
        <w:rPr>
          <w:rFonts w:ascii="Times New Roman"/>
          <w:b w:val="false"/>
          <w:i w:val="false"/>
          <w:color w:val="000000"/>
          <w:sz w:val="28"/>
        </w:rPr>
        <w:t>
      4)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r>
        <w:br/>
      </w:r>
      <w:r>
        <w:rPr>
          <w:rFonts w:ascii="Times New Roman"/>
          <w:b w:val="false"/>
          <w:i w:val="false"/>
          <w:color w:val="000000"/>
          <w:sz w:val="28"/>
        </w:rPr>
        <w:t>
      4. В нормативных правовых актах или актах о введении их в действие могут быть указаны иные сроки введения в действие отдельных разделов, глав, статей, частей, пунктов, подпунктов и абзацев статей нормативных правовых актов, чем установленные для всего акта в целом.</w:t>
      </w:r>
      <w:r>
        <w:br/>
      </w:r>
      <w:r>
        <w:rPr>
          <w:rFonts w:ascii="Times New Roman"/>
          <w:b w:val="false"/>
          <w:i w:val="false"/>
          <w:color w:val="000000"/>
          <w:sz w:val="28"/>
        </w:rPr>
        <w:t>
      5. Нормативный правовой акт, предусматривающий юридическую ответственность за действия, которые ранее не влекли такой ответственности, либо устанавливающий более строгую ответственность по сравнению с прежней, не может быть введен в действие до истечения десятидневного срока после официального опубликования этого акта.</w:t>
      </w:r>
      <w:r>
        <w:br/>
      </w:r>
      <w:r>
        <w:rPr>
          <w:rFonts w:ascii="Times New Roman"/>
          <w:b w:val="false"/>
          <w:i w:val="false"/>
          <w:color w:val="000000"/>
          <w:sz w:val="28"/>
        </w:rPr>
        <w:t>
      6. Нормативные правовые акты, которыми утверждаются квалификационные требования, предъявляемые к отдельным видам (подвидам) деятельности, и перечень документов, подтверждающих соответствие квалификационным требованиям, а также перечни отдельных товаров, экспорт и импорт которых подлежат лицензированию, не могут быть введены в действие до истечения двадцатиоднодневного срока после официального опубликования этих актов.</w:t>
      </w:r>
      <w:r>
        <w:br/>
      </w:r>
      <w:r>
        <w:rPr>
          <w:rFonts w:ascii="Times New Roman"/>
          <w:b w:val="false"/>
          <w:i w:val="false"/>
          <w:color w:val="000000"/>
          <w:sz w:val="28"/>
        </w:rPr>
        <w:t>
      7. Нормативные правовые акты, содержащие государственные секреты республики или иную охраняемую законом тайну, вводятся в действие со дня их принятия или в сроки, указанные в самом акте.</w:t>
      </w:r>
      <w:r>
        <w:br/>
      </w:r>
      <w:r>
        <w:rPr>
          <w:rFonts w:ascii="Times New Roman"/>
          <w:b w:val="false"/>
          <w:i w:val="false"/>
          <w:color w:val="000000"/>
          <w:sz w:val="28"/>
        </w:rPr>
        <w:t>
      8. Во всех нормативных правовых актах должен быть указан срок введения их в действие с учетом норм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42. Обратная сила нормативного правового акта</w:t>
      </w:r>
    </w:p>
    <w:p>
      <w:pPr>
        <w:spacing w:after="0"/>
        <w:ind w:left="0"/>
        <w:jc w:val="both"/>
      </w:pPr>
      <w:r>
        <w:rPr>
          <w:rFonts w:ascii="Times New Roman"/>
          <w:b w:val="false"/>
          <w:i w:val="false"/>
          <w:color w:val="000000"/>
          <w:sz w:val="28"/>
        </w:rPr>
        <w:t>      1. Действие нормативного правового акта не распространяется на отношения, возникшие до его введения в действие.</w:t>
      </w:r>
      <w:r>
        <w:br/>
      </w:r>
      <w:r>
        <w:rPr>
          <w:rFonts w:ascii="Times New Roman"/>
          <w:b w:val="false"/>
          <w:i w:val="false"/>
          <w:color w:val="000000"/>
          <w:sz w:val="28"/>
        </w:rPr>
        <w:t>
      2. Исключения из правила пункта 1 настоящей статьи представляют случаи, когда обратная сила нормативного правового акта или его части предусмотрена им самим или актом о введении в действие нормативного правового акта, а также, когда последний устраняет или смягчает ответственность за правонарушение, предусмотренную ранее, исключает обязанности, возложенные на граждан или улучшает их положение.</w:t>
      </w:r>
      <w:r>
        <w:br/>
      </w:r>
      <w:r>
        <w:rPr>
          <w:rFonts w:ascii="Times New Roman"/>
          <w:b w:val="false"/>
          <w:i w:val="false"/>
          <w:color w:val="000000"/>
          <w:sz w:val="28"/>
        </w:rPr>
        <w:t>
      3. Нормативные правовые акты, устанавливающие или усиливающие ответственность, возлагающие новые обязанности на граждан или ухудшающие их положение, обратной силы не имеют.</w:t>
      </w:r>
    </w:p>
    <w:p>
      <w:pPr>
        <w:spacing w:after="0"/>
        <w:ind w:left="0"/>
        <w:jc w:val="both"/>
      </w:pPr>
      <w:r>
        <w:rPr>
          <w:rFonts w:ascii="Times New Roman"/>
          <w:b w:val="false"/>
          <w:i w:val="false"/>
          <w:color w:val="000000"/>
          <w:sz w:val="28"/>
        </w:rPr>
        <w:t>      </w:t>
      </w:r>
      <w:r>
        <w:rPr>
          <w:rFonts w:ascii="Times New Roman"/>
          <w:b/>
          <w:i w:val="false"/>
          <w:color w:val="000000"/>
          <w:sz w:val="28"/>
        </w:rPr>
        <w:t>Статья 43. Государственная регистрация нормативных</w:t>
      </w:r>
      <w:r>
        <w:br/>
      </w:r>
      <w:r>
        <w:rPr>
          <w:rFonts w:ascii="Times New Roman"/>
          <w:b w:val="false"/>
          <w:i w:val="false"/>
          <w:color w:val="000000"/>
          <w:sz w:val="28"/>
        </w:rPr>
        <w:t>
                  </w:t>
      </w:r>
      <w:r>
        <w:rPr>
          <w:rFonts w:ascii="Times New Roman"/>
          <w:b/>
          <w:i w:val="false"/>
          <w:color w:val="000000"/>
          <w:sz w:val="28"/>
        </w:rPr>
        <w:t>правовых актов центральных исполнительных и</w:t>
      </w:r>
      <w:r>
        <w:br/>
      </w:r>
      <w:r>
        <w:rPr>
          <w:rFonts w:ascii="Times New Roman"/>
          <w:b w:val="false"/>
          <w:i w:val="false"/>
          <w:color w:val="000000"/>
          <w:sz w:val="28"/>
        </w:rPr>
        <w:t>
                  </w:t>
      </w:r>
      <w:r>
        <w:rPr>
          <w:rFonts w:ascii="Times New Roman"/>
          <w:b/>
          <w:i w:val="false"/>
          <w:color w:val="000000"/>
          <w:sz w:val="28"/>
        </w:rPr>
        <w:t>иных центральных государственных органов, а</w:t>
      </w:r>
      <w:r>
        <w:br/>
      </w:r>
      <w:r>
        <w:rPr>
          <w:rFonts w:ascii="Times New Roman"/>
          <w:b w:val="false"/>
          <w:i w:val="false"/>
          <w:color w:val="000000"/>
          <w:sz w:val="28"/>
        </w:rPr>
        <w:t>
                  </w:t>
      </w:r>
      <w:r>
        <w:rPr>
          <w:rFonts w:ascii="Times New Roman"/>
          <w:b/>
          <w:i w:val="false"/>
          <w:color w:val="000000"/>
          <w:sz w:val="28"/>
        </w:rPr>
        <w:t>также маслихатов, акиматов и акимов как</w:t>
      </w:r>
      <w:r>
        <w:br/>
      </w:r>
      <w:r>
        <w:rPr>
          <w:rFonts w:ascii="Times New Roman"/>
          <w:b w:val="false"/>
          <w:i w:val="false"/>
          <w:color w:val="000000"/>
          <w:sz w:val="28"/>
        </w:rPr>
        <w:t>
                  </w:t>
      </w:r>
      <w:r>
        <w:rPr>
          <w:rFonts w:ascii="Times New Roman"/>
          <w:b/>
          <w:i w:val="false"/>
          <w:color w:val="000000"/>
          <w:sz w:val="28"/>
        </w:rPr>
        <w:t>условие их вступления в силу</w:t>
      </w:r>
    </w:p>
    <w:p>
      <w:pPr>
        <w:spacing w:after="0"/>
        <w:ind w:left="0"/>
        <w:jc w:val="both"/>
      </w:pPr>
      <w:r>
        <w:rPr>
          <w:rFonts w:ascii="Times New Roman"/>
          <w:b w:val="false"/>
          <w:i w:val="false"/>
          <w:color w:val="000000"/>
          <w:sz w:val="28"/>
        </w:rPr>
        <w:t>      1. Нормативные правовые акты, указанные в подпунктах 6), 7), 8) пункта 2 статьи 7 настоящего Закона, подлежат государственной регистрации в органах юстиции Республики Казахстан. Такая регистрация является необходимым условием их вступления в силу.</w:t>
      </w:r>
      <w:r>
        <w:br/>
      </w:r>
      <w:r>
        <w:rPr>
          <w:rFonts w:ascii="Times New Roman"/>
          <w:b w:val="false"/>
          <w:i w:val="false"/>
          <w:color w:val="000000"/>
          <w:sz w:val="28"/>
        </w:rPr>
        <w:t>
      Государственная регистрация нормативного правового акта включает в себя: проведение органами юстиции юридической экспертизы на предмет наличия в акте нормы права и принятия решения о необходимости его государственной регистрации, определение соответствия нормативного правового акта законодательству Республики Казахстан и внесение его в Реестр государственной регистрации нормативных правовых актов с присвоением номера государственной регистрации.</w:t>
      </w:r>
      <w:r>
        <w:br/>
      </w:r>
      <w:r>
        <w:rPr>
          <w:rFonts w:ascii="Times New Roman"/>
          <w:b w:val="false"/>
          <w:i w:val="false"/>
          <w:color w:val="000000"/>
          <w:sz w:val="28"/>
        </w:rPr>
        <w:t>
      2. Требования пункта 1 настоящей статьи не распространяются на:</w:t>
      </w:r>
      <w:r>
        <w:br/>
      </w:r>
      <w:r>
        <w:rPr>
          <w:rFonts w:ascii="Times New Roman"/>
          <w:b w:val="false"/>
          <w:i w:val="false"/>
          <w:color w:val="000000"/>
          <w:sz w:val="28"/>
        </w:rPr>
        <w:t>
      1) нормативные постановления Конституционного Совета Республики Казахстан и Верховного Суда Республики Казахстан;</w:t>
      </w:r>
      <w:r>
        <w:br/>
      </w:r>
      <w:r>
        <w:rPr>
          <w:rFonts w:ascii="Times New Roman"/>
          <w:b w:val="false"/>
          <w:i w:val="false"/>
          <w:color w:val="000000"/>
          <w:sz w:val="28"/>
        </w:rPr>
        <w:t>
      2) нормативные правовые акты, регулирующие порядок взаимодействия уполномоченных органов с другими государственными органами и не распространяющиеся на третьих лиц;</w:t>
      </w:r>
      <w:r>
        <w:br/>
      </w:r>
      <w:r>
        <w:rPr>
          <w:rFonts w:ascii="Times New Roman"/>
          <w:b w:val="false"/>
          <w:i w:val="false"/>
          <w:color w:val="000000"/>
          <w:sz w:val="28"/>
        </w:rPr>
        <w:t>
      3) нормативные правовые акты, определяющие статус и полномочия государственного органа;</w:t>
      </w:r>
      <w:r>
        <w:br/>
      </w:r>
      <w:r>
        <w:rPr>
          <w:rFonts w:ascii="Times New Roman"/>
          <w:b w:val="false"/>
          <w:i w:val="false"/>
          <w:color w:val="000000"/>
          <w:sz w:val="28"/>
        </w:rPr>
        <w:t>
      4) правила служебной этики;</w:t>
      </w:r>
      <w:r>
        <w:br/>
      </w:r>
      <w:r>
        <w:rPr>
          <w:rFonts w:ascii="Times New Roman"/>
          <w:b w:val="false"/>
          <w:i w:val="false"/>
          <w:color w:val="000000"/>
          <w:sz w:val="28"/>
        </w:rPr>
        <w:t>
      5) нормативные правовые акты, устанавливающие квалификационные требования к претендентам (кандидатам) на занятие государственной должности;</w:t>
      </w:r>
      <w:r>
        <w:br/>
      </w:r>
      <w:r>
        <w:rPr>
          <w:rFonts w:ascii="Times New Roman"/>
          <w:b w:val="false"/>
          <w:i w:val="false"/>
          <w:color w:val="000000"/>
          <w:sz w:val="28"/>
        </w:rPr>
        <w:t>
      6) нормативные правовые акты, содержащие государственные секреты.</w:t>
      </w:r>
      <w:r>
        <w:br/>
      </w:r>
      <w:r>
        <w:rPr>
          <w:rFonts w:ascii="Times New Roman"/>
          <w:b w:val="false"/>
          <w:i w:val="false"/>
          <w:color w:val="000000"/>
          <w:sz w:val="28"/>
        </w:rPr>
        <w:t>
      3. Органы юстиции отказывают в государственной регистрации нормативного правового акта, если такой акт:</w:t>
      </w:r>
      <w:r>
        <w:br/>
      </w:r>
      <w:r>
        <w:rPr>
          <w:rFonts w:ascii="Times New Roman"/>
          <w:b w:val="false"/>
          <w:i w:val="false"/>
          <w:color w:val="000000"/>
          <w:sz w:val="28"/>
        </w:rPr>
        <w:t>
      1) ущемляет установленные законом права и свободы граждан;</w:t>
      </w:r>
      <w:r>
        <w:br/>
      </w:r>
      <w:r>
        <w:rPr>
          <w:rFonts w:ascii="Times New Roman"/>
          <w:b w:val="false"/>
          <w:i w:val="false"/>
          <w:color w:val="000000"/>
          <w:sz w:val="28"/>
        </w:rPr>
        <w:t>
      2) нарушает законные интересы юридических лиц;</w:t>
      </w:r>
      <w:r>
        <w:br/>
      </w:r>
      <w:r>
        <w:rPr>
          <w:rFonts w:ascii="Times New Roman"/>
          <w:b w:val="false"/>
          <w:i w:val="false"/>
          <w:color w:val="000000"/>
          <w:sz w:val="28"/>
        </w:rPr>
        <w:t>
      3) противоречит нормативным правовым актам вышестоящего уровня;</w:t>
      </w:r>
      <w:r>
        <w:br/>
      </w:r>
      <w:r>
        <w:rPr>
          <w:rFonts w:ascii="Times New Roman"/>
          <w:b w:val="false"/>
          <w:i w:val="false"/>
          <w:color w:val="000000"/>
          <w:sz w:val="28"/>
        </w:rPr>
        <w:t>
      4) выходит за пределы компетенции органа, издавшего нормативный правовой акт;</w:t>
      </w:r>
      <w:r>
        <w:br/>
      </w:r>
      <w:r>
        <w:rPr>
          <w:rFonts w:ascii="Times New Roman"/>
          <w:b w:val="false"/>
          <w:i w:val="false"/>
          <w:color w:val="000000"/>
          <w:sz w:val="28"/>
        </w:rPr>
        <w:t>
      5) не согласован с заинтересованными органами;</w:t>
      </w:r>
      <w:r>
        <w:br/>
      </w:r>
      <w:r>
        <w:rPr>
          <w:rFonts w:ascii="Times New Roman"/>
          <w:b w:val="false"/>
          <w:i w:val="false"/>
          <w:color w:val="000000"/>
          <w:sz w:val="28"/>
        </w:rPr>
        <w:t>
      6) затрагивает интересы субъектов частного предпринимательства и не имеет приложений в виде экспертных заключений, представленных Национальной палатой предпринимателей Республики Казахстан и аккредитованными объединениями субъектов частного предпринимательства;</w:t>
      </w:r>
      <w:r>
        <w:br/>
      </w:r>
      <w:r>
        <w:rPr>
          <w:rFonts w:ascii="Times New Roman"/>
          <w:b w:val="false"/>
          <w:i w:val="false"/>
          <w:color w:val="000000"/>
          <w:sz w:val="28"/>
        </w:rPr>
        <w:t>
      7) принят с нарушением правил государственной регистрации, оформления и согласования нормативных правовых актов, подлежащих государственной регистрации.</w:t>
      </w:r>
      <w:r>
        <w:br/>
      </w:r>
      <w:r>
        <w:rPr>
          <w:rFonts w:ascii="Times New Roman"/>
          <w:b w:val="false"/>
          <w:i w:val="false"/>
          <w:color w:val="000000"/>
          <w:sz w:val="28"/>
        </w:rPr>
        <w:t>
      Отказ в регистрации нормативного правового акта, подлежащего государственной регистрации, может быть обжалован заинтересованным государственным органом в судебном порядке.</w:t>
      </w:r>
      <w:r>
        <w:br/>
      </w:r>
      <w:r>
        <w:rPr>
          <w:rFonts w:ascii="Times New Roman"/>
          <w:b w:val="false"/>
          <w:i w:val="false"/>
          <w:color w:val="000000"/>
          <w:sz w:val="28"/>
        </w:rPr>
        <w:t>
      4. Незарегистрированные в установленном законодательством порядке нормативные правовые акты, подлежащие государственной регистрации, должны быть отменены органом, издавшим их.</w:t>
      </w:r>
      <w:r>
        <w:br/>
      </w:r>
      <w:r>
        <w:rPr>
          <w:rFonts w:ascii="Times New Roman"/>
          <w:b w:val="false"/>
          <w:i w:val="false"/>
          <w:color w:val="000000"/>
          <w:sz w:val="28"/>
        </w:rPr>
        <w:t>
      5. Правила оформления, согласования, государственной регистрации нормативных правовых актов и их отмены утверждаются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44. Срок действия нормативного правового акта</w:t>
      </w:r>
    </w:p>
    <w:p>
      <w:pPr>
        <w:spacing w:after="0"/>
        <w:ind w:left="0"/>
        <w:jc w:val="both"/>
      </w:pPr>
      <w:r>
        <w:rPr>
          <w:rFonts w:ascii="Times New Roman"/>
          <w:b w:val="false"/>
          <w:i w:val="false"/>
          <w:color w:val="000000"/>
          <w:sz w:val="28"/>
        </w:rPr>
        <w:t>      1. Нормативный правовой акт действует бессрочно, если в самом акте или акте о введении его в действие не предусмотрено иное.</w:t>
      </w:r>
      <w:r>
        <w:br/>
      </w:r>
      <w:r>
        <w:rPr>
          <w:rFonts w:ascii="Times New Roman"/>
          <w:b w:val="false"/>
          <w:i w:val="false"/>
          <w:color w:val="000000"/>
          <w:sz w:val="28"/>
        </w:rPr>
        <w:t>
      2. Временный срок действия может быть установлен для всего нормативного правового акта или его отдельной части (отдельных частей). В этом случае должно быть указано, на какой срок нормативный правовой акт или его часть сохраняет действие. До истечения этого срока орган, издавший акт, может продлить действие акта на новый срок или придать ему бессрочный характер.</w:t>
      </w:r>
    </w:p>
    <w:p>
      <w:pPr>
        <w:spacing w:after="0"/>
        <w:ind w:left="0"/>
        <w:jc w:val="both"/>
      </w:pPr>
      <w:r>
        <w:rPr>
          <w:rFonts w:ascii="Times New Roman"/>
          <w:b w:val="false"/>
          <w:i w:val="false"/>
          <w:color w:val="000000"/>
          <w:sz w:val="28"/>
        </w:rPr>
        <w:t>      </w:t>
      </w:r>
      <w:r>
        <w:rPr>
          <w:rFonts w:ascii="Times New Roman"/>
          <w:b/>
          <w:i w:val="false"/>
          <w:color w:val="000000"/>
          <w:sz w:val="28"/>
        </w:rPr>
        <w:t>Статья 45. Приостановление и прекращение действия</w:t>
      </w:r>
      <w:r>
        <w:br/>
      </w:r>
      <w:r>
        <w:rPr>
          <w:rFonts w:ascii="Times New Roman"/>
          <w:b w:val="false"/>
          <w:i w:val="false"/>
          <w:color w:val="000000"/>
          <w:sz w:val="28"/>
        </w:rPr>
        <w:t>
                  </w:t>
      </w:r>
      <w:r>
        <w:rPr>
          <w:rFonts w:ascii="Times New Roman"/>
          <w:b/>
          <w:i w:val="false"/>
          <w:color w:val="000000"/>
          <w:sz w:val="28"/>
        </w:rPr>
        <w:t>нормативного правового акта</w:t>
      </w:r>
    </w:p>
    <w:p>
      <w:pPr>
        <w:spacing w:after="0"/>
        <w:ind w:left="0"/>
        <w:jc w:val="both"/>
      </w:pPr>
      <w:r>
        <w:rPr>
          <w:rFonts w:ascii="Times New Roman"/>
          <w:b w:val="false"/>
          <w:i w:val="false"/>
          <w:color w:val="000000"/>
          <w:sz w:val="28"/>
        </w:rPr>
        <w:t>      1.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w:t>
      </w:r>
      <w:r>
        <w:br/>
      </w:r>
      <w:r>
        <w:rPr>
          <w:rFonts w:ascii="Times New Roman"/>
          <w:b w:val="false"/>
          <w:i w:val="false"/>
          <w:color w:val="000000"/>
          <w:sz w:val="28"/>
        </w:rPr>
        <w:t>
      2. Нормативный правовой акт (его часть или части) прекращает свое действие в случаях:</w:t>
      </w:r>
      <w:r>
        <w:br/>
      </w:r>
      <w:r>
        <w:rPr>
          <w:rFonts w:ascii="Times New Roman"/>
          <w:b w:val="false"/>
          <w:i w:val="false"/>
          <w:color w:val="000000"/>
          <w:sz w:val="28"/>
        </w:rPr>
        <w:t>
      1) истечения срока, на который был принят акт или его часть (части);</w:t>
      </w:r>
      <w:r>
        <w:br/>
      </w:r>
      <w:r>
        <w:rPr>
          <w:rFonts w:ascii="Times New Roman"/>
          <w:b w:val="false"/>
          <w:i w:val="false"/>
          <w:color w:val="000000"/>
          <w:sz w:val="28"/>
        </w:rPr>
        <w:t>
      2) принятия нового нормативного правового акта, которому противоречат положения ранее изданного нормативного правового акта, его части (часть) или который поглощает ранее изданный акт или его часть (части);</w:t>
      </w:r>
      <w:r>
        <w:br/>
      </w:r>
      <w:r>
        <w:rPr>
          <w:rFonts w:ascii="Times New Roman"/>
          <w:b w:val="false"/>
          <w:i w:val="false"/>
          <w:color w:val="000000"/>
          <w:sz w:val="28"/>
        </w:rPr>
        <w:t>
      3) признания принятого акта неконституционным в порядке, установленном Конституцией Республики Казахстан;</w:t>
      </w:r>
      <w:r>
        <w:br/>
      </w:r>
      <w:r>
        <w:rPr>
          <w:rFonts w:ascii="Times New Roman"/>
          <w:b w:val="false"/>
          <w:i w:val="false"/>
          <w:color w:val="000000"/>
          <w:sz w:val="28"/>
        </w:rPr>
        <w:t>
      4) признания акта или его части (частей) утратившим силу органом, принявшим этот акт или иным уполномоченным на это органом.</w:t>
      </w:r>
      <w:r>
        <w:br/>
      </w:r>
      <w:r>
        <w:rPr>
          <w:rFonts w:ascii="Times New Roman"/>
          <w:b w:val="false"/>
          <w:i w:val="false"/>
          <w:color w:val="000000"/>
          <w:sz w:val="28"/>
        </w:rPr>
        <w:t>
      3. Опубликование нормативного правового акта о прекращении или приостановлении действия другого нормативного правового акта осуществляется в порядке, предусмотренном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46. Действие нормативных правовых актов в</w:t>
      </w:r>
      <w:r>
        <w:br/>
      </w:r>
      <w:r>
        <w:rPr>
          <w:rFonts w:ascii="Times New Roman"/>
          <w:b w:val="false"/>
          <w:i w:val="false"/>
          <w:color w:val="000000"/>
          <w:sz w:val="28"/>
        </w:rPr>
        <w:t>
                  </w:t>
      </w:r>
      <w:r>
        <w:rPr>
          <w:rFonts w:ascii="Times New Roman"/>
          <w:b/>
          <w:i w:val="false"/>
          <w:color w:val="000000"/>
          <w:sz w:val="28"/>
        </w:rPr>
        <w:t>пространстве</w:t>
      </w:r>
    </w:p>
    <w:p>
      <w:pPr>
        <w:spacing w:after="0"/>
        <w:ind w:left="0"/>
        <w:jc w:val="both"/>
      </w:pPr>
      <w:r>
        <w:rPr>
          <w:rFonts w:ascii="Times New Roman"/>
          <w:b w:val="false"/>
          <w:i w:val="false"/>
          <w:color w:val="000000"/>
          <w:sz w:val="28"/>
        </w:rPr>
        <w:t>      1. Нормативные правовые акты Республики Казахстан, принятые Президентом Республики Казахстан, Парламентом Республики Казахстан, Правительством Республики Казахстан, центральными исполнительными и иными центральными уполномоченными органами, распространяют свое действие на всю территорию Республики Казахстан, если в самих нормативных правовых актах или актах об их введении в действие не установлено иное.</w:t>
      </w:r>
      <w:r>
        <w:br/>
      </w:r>
      <w:r>
        <w:rPr>
          <w:rFonts w:ascii="Times New Roman"/>
          <w:b w:val="false"/>
          <w:i w:val="false"/>
          <w:color w:val="000000"/>
          <w:sz w:val="28"/>
        </w:rPr>
        <w:t>
      2. Нормативные правовые акты, принятые местными представительными и исполнительными органами, ревизионными комиссиями действуют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w:t>
      </w:r>
      <w:r>
        <w:rPr>
          <w:rFonts w:ascii="Times New Roman"/>
          <w:b/>
          <w:i w:val="false"/>
          <w:color w:val="000000"/>
          <w:sz w:val="28"/>
        </w:rPr>
        <w:t>Статья 47. Действие нормативных правовых актов по лицам</w:t>
      </w:r>
    </w:p>
    <w:p>
      <w:pPr>
        <w:spacing w:after="0"/>
        <w:ind w:left="0"/>
        <w:jc w:val="both"/>
      </w:pPr>
      <w:r>
        <w:rPr>
          <w:rFonts w:ascii="Times New Roman"/>
          <w:b w:val="false"/>
          <w:i w:val="false"/>
          <w:color w:val="000000"/>
          <w:sz w:val="28"/>
        </w:rPr>
        <w:t>      1. Действие нормативных правовых актов Республики Казахстан распространяется на граждан и юридических лиц Республики Казахстан, а также находящихся на ее территории иностранцев и лиц без гражданства, юридических лиц иностранных государств, их филиалов и представительств, за исключением случаев, предусмотренных законодательными актами и международными договорами, ратифицированными Республикой Казахстан.</w:t>
      </w:r>
      <w:r>
        <w:br/>
      </w:r>
      <w:r>
        <w:rPr>
          <w:rFonts w:ascii="Times New Roman"/>
          <w:b w:val="false"/>
          <w:i w:val="false"/>
          <w:color w:val="000000"/>
          <w:sz w:val="28"/>
        </w:rPr>
        <w:t>
      2. На дипломатических представителей и некоторых других сотрудников государственных органов иностранных государств и международных организаций нормативные правовые акты Республики Казахстан распространяются в пределах, предусмотренных международными договорами и общепризнанными принципами и нормами международного права (дипломатический иммунитет).</w:t>
      </w:r>
    </w:p>
    <w:p>
      <w:pPr>
        <w:spacing w:after="0"/>
        <w:ind w:left="0"/>
        <w:jc w:val="both"/>
      </w:pPr>
      <w:r>
        <w:rPr>
          <w:rFonts w:ascii="Times New Roman"/>
          <w:b w:val="false"/>
          <w:i w:val="false"/>
          <w:color w:val="000000"/>
          <w:sz w:val="28"/>
        </w:rPr>
        <w:t>      </w:t>
      </w:r>
      <w:r>
        <w:rPr>
          <w:rFonts w:ascii="Times New Roman"/>
          <w:b/>
          <w:i w:val="false"/>
          <w:color w:val="000000"/>
          <w:sz w:val="28"/>
        </w:rPr>
        <w:t>Статья 48. Меры обеспечения законности нормативных</w:t>
      </w:r>
      <w:r>
        <w:br/>
      </w:r>
      <w:r>
        <w:rPr>
          <w:rFonts w:ascii="Times New Roman"/>
          <w:b w:val="false"/>
          <w:i w:val="false"/>
          <w:color w:val="000000"/>
          <w:sz w:val="28"/>
        </w:rPr>
        <w:t>
                  </w:t>
      </w:r>
      <w:r>
        <w:rPr>
          <w:rFonts w:ascii="Times New Roman"/>
          <w:b/>
          <w:i w:val="false"/>
          <w:color w:val="000000"/>
          <w:sz w:val="28"/>
        </w:rPr>
        <w:t>правовых актов</w:t>
      </w:r>
    </w:p>
    <w:p>
      <w:pPr>
        <w:spacing w:after="0"/>
        <w:ind w:left="0"/>
        <w:jc w:val="both"/>
      </w:pPr>
      <w:r>
        <w:rPr>
          <w:rFonts w:ascii="Times New Roman"/>
          <w:b w:val="false"/>
          <w:i w:val="false"/>
          <w:color w:val="000000"/>
          <w:sz w:val="28"/>
        </w:rPr>
        <w:t>      1. Законность нормативных правовых актов обеспечивается следующими мерами:</w:t>
      </w:r>
      <w:r>
        <w:br/>
      </w:r>
      <w:r>
        <w:rPr>
          <w:rFonts w:ascii="Times New Roman"/>
          <w:b w:val="false"/>
          <w:i w:val="false"/>
          <w:color w:val="000000"/>
          <w:sz w:val="28"/>
        </w:rPr>
        <w:t>
      1) приведением нормативного правового акта в соответствие с </w:t>
      </w:r>
      <w:r>
        <w:rPr>
          <w:rFonts w:ascii="Times New Roman"/>
          <w:b w:val="false"/>
          <w:i w:val="false"/>
          <w:color w:val="000000"/>
          <w:sz w:val="28"/>
        </w:rPr>
        <w:t>Конституцией</w:t>
      </w:r>
      <w:r>
        <w:rPr>
          <w:rFonts w:ascii="Times New Roman"/>
          <w:b w:val="false"/>
          <w:i w:val="false"/>
          <w:color w:val="000000"/>
          <w:sz w:val="28"/>
        </w:rPr>
        <w:t xml:space="preserve"> и законодательными актами Республики Казахстан;</w:t>
      </w:r>
      <w:r>
        <w:br/>
      </w:r>
      <w:r>
        <w:rPr>
          <w:rFonts w:ascii="Times New Roman"/>
          <w:b w:val="false"/>
          <w:i w:val="false"/>
          <w:color w:val="000000"/>
          <w:sz w:val="28"/>
        </w:rPr>
        <w:t>
      2) приостановлением в установленном порядке действия нормативного правового акта;</w:t>
      </w:r>
      <w:r>
        <w:br/>
      </w:r>
      <w:r>
        <w:rPr>
          <w:rFonts w:ascii="Times New Roman"/>
          <w:b w:val="false"/>
          <w:i w:val="false"/>
          <w:color w:val="000000"/>
          <w:sz w:val="28"/>
        </w:rPr>
        <w:t>
      3) проведением правового мониторинга нормативных правовых актов;</w:t>
      </w:r>
      <w:r>
        <w:br/>
      </w:r>
      <w:r>
        <w:rPr>
          <w:rFonts w:ascii="Times New Roman"/>
          <w:b w:val="false"/>
          <w:i w:val="false"/>
          <w:color w:val="000000"/>
          <w:sz w:val="28"/>
        </w:rPr>
        <w:t>
      4) проверкой на соответствие Конституции и законодательным актам Республики Казахстан при государственной регистрации нормативных правовых актов.</w:t>
      </w:r>
      <w:r>
        <w:br/>
      </w:r>
      <w:r>
        <w:rPr>
          <w:rFonts w:ascii="Times New Roman"/>
          <w:b w:val="false"/>
          <w:i w:val="false"/>
          <w:color w:val="000000"/>
          <w:sz w:val="28"/>
        </w:rPr>
        <w:t>
      2. В соответствии с компетенцией, установленной Конституцией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w:t>
      </w:r>
      <w:r>
        <w:br/>
      </w:r>
      <w:r>
        <w:rPr>
          <w:rFonts w:ascii="Times New Roman"/>
          <w:b w:val="false"/>
          <w:i w:val="false"/>
          <w:color w:val="000000"/>
          <w:sz w:val="28"/>
        </w:rPr>
        <w:t>
      1) Конституционный Совет Республики Казахстан;</w:t>
      </w:r>
      <w:r>
        <w:br/>
      </w:r>
      <w:r>
        <w:rPr>
          <w:rFonts w:ascii="Times New Roman"/>
          <w:b w:val="false"/>
          <w:i w:val="false"/>
          <w:color w:val="000000"/>
          <w:sz w:val="28"/>
        </w:rPr>
        <w:t>
      2) суды;</w:t>
      </w:r>
      <w:r>
        <w:br/>
      </w:r>
      <w:r>
        <w:rPr>
          <w:rFonts w:ascii="Times New Roman"/>
          <w:b w:val="false"/>
          <w:i w:val="false"/>
          <w:color w:val="000000"/>
          <w:sz w:val="28"/>
        </w:rPr>
        <w:t>
      3) Генеральный Прокурор Республики Казахстан и подчиненные ему прокуроры;</w:t>
      </w:r>
      <w:r>
        <w:br/>
      </w:r>
      <w:r>
        <w:rPr>
          <w:rFonts w:ascii="Times New Roman"/>
          <w:b w:val="false"/>
          <w:i w:val="false"/>
          <w:color w:val="000000"/>
          <w:sz w:val="28"/>
        </w:rPr>
        <w:t>
      4) Министерство юстиции Республики Казахстан и его территориальные органы;</w:t>
      </w:r>
      <w:r>
        <w:br/>
      </w:r>
      <w:r>
        <w:rPr>
          <w:rFonts w:ascii="Times New Roman"/>
          <w:b w:val="false"/>
          <w:i w:val="false"/>
          <w:color w:val="000000"/>
          <w:sz w:val="28"/>
        </w:rPr>
        <w:t>
      5) уполномоченные органы – в отношении нормативных правовых актов, принятых нижестоящими органами;</w:t>
      </w:r>
      <w:r>
        <w:br/>
      </w:r>
      <w:r>
        <w:rPr>
          <w:rFonts w:ascii="Times New Roman"/>
          <w:b w:val="false"/>
          <w:i w:val="false"/>
          <w:color w:val="000000"/>
          <w:sz w:val="28"/>
        </w:rPr>
        <w:t>
      6) уполномоченные органы, принявшие подзаконные нормативные правовые акты и (или) являющиеся их разработчиками, – в отношении подзаконных нормативных правовых актов, принятых ими и (или) разработчиками которых они являлись.</w:t>
      </w:r>
      <w:r>
        <w:br/>
      </w:r>
      <w:r>
        <w:rPr>
          <w:rFonts w:ascii="Times New Roman"/>
          <w:b w:val="false"/>
          <w:i w:val="false"/>
          <w:color w:val="000000"/>
          <w:sz w:val="28"/>
        </w:rPr>
        <w:t>
      3. При обнаружении органами юстиции в зарегистрированном в органах юстиции нормативном правовом акте нарушений, предусмотренных в подпунктах 1-4) пункта 3 статьи 43 настоящего Закона, органы юстиции уведомляют уполномоченный орган, принявший соответствующий нормативный правовой акт, о необходимости устранения нарушений.</w:t>
      </w:r>
      <w:r>
        <w:br/>
      </w:r>
      <w:r>
        <w:rPr>
          <w:rFonts w:ascii="Times New Roman"/>
          <w:b w:val="false"/>
          <w:i w:val="false"/>
          <w:color w:val="000000"/>
          <w:sz w:val="28"/>
        </w:rPr>
        <w:t>
      В случае непринятия уполномоченным органом мер по приведению нормативного правового акта, указанного в части первой настоящего пункта, в соответствие с действующим законодательством Республики Казахстан, органы юстиции выносят соответствующее заключение и обращаются в суд с заявлением об отмене государственной регистрации такого нормативного правового акта.</w:t>
      </w:r>
      <w:r>
        <w:br/>
      </w:r>
      <w:r>
        <w:rPr>
          <w:rFonts w:ascii="Times New Roman"/>
          <w:b w:val="false"/>
          <w:i w:val="false"/>
          <w:color w:val="000000"/>
          <w:sz w:val="28"/>
        </w:rPr>
        <w:t>
      4. Информация об отмене государственной регистрации подлежит опубликованию в источниках официального опубликования.</w:t>
      </w:r>
      <w:r>
        <w:br/>
      </w:r>
      <w:r>
        <w:rPr>
          <w:rFonts w:ascii="Times New Roman"/>
          <w:b w:val="false"/>
          <w:i w:val="false"/>
          <w:color w:val="000000"/>
          <w:sz w:val="28"/>
        </w:rPr>
        <w:t>
      Нормативный правовой акт, государственная регистрация которого отменена, не подлежит применению.</w:t>
      </w:r>
      <w:r>
        <w:br/>
      </w:r>
      <w:r>
        <w:rPr>
          <w:rFonts w:ascii="Times New Roman"/>
          <w:b w:val="false"/>
          <w:i w:val="false"/>
          <w:color w:val="000000"/>
          <w:sz w:val="28"/>
        </w:rPr>
        <w:t>
      Отмена государственной регистрации нормативного правового акта может быть обжалована уполномоченным органом в судебном порядке.</w:t>
      </w:r>
    </w:p>
    <w:p>
      <w:pPr>
        <w:spacing w:after="0"/>
        <w:ind w:left="0"/>
        <w:jc w:val="left"/>
      </w:pPr>
      <w:r>
        <w:rPr>
          <w:rFonts w:ascii="Times New Roman"/>
          <w:b/>
          <w:i w:val="false"/>
          <w:color w:val="000000"/>
        </w:rPr>
        <w:t xml:space="preserve"> Глава 10. Мониторинг</w:t>
      </w:r>
    </w:p>
    <w:p>
      <w:pPr>
        <w:spacing w:after="0"/>
        <w:ind w:left="0"/>
        <w:jc w:val="both"/>
      </w:pPr>
      <w:r>
        <w:rPr>
          <w:rFonts w:ascii="Times New Roman"/>
          <w:b w:val="false"/>
          <w:i w:val="false"/>
          <w:color w:val="000000"/>
          <w:sz w:val="28"/>
        </w:rPr>
        <w:t>      </w:t>
      </w:r>
      <w:r>
        <w:rPr>
          <w:rFonts w:ascii="Times New Roman"/>
          <w:b/>
          <w:i w:val="false"/>
          <w:color w:val="000000"/>
          <w:sz w:val="28"/>
        </w:rPr>
        <w:t>Статья 49. Правовой мониторинг</w:t>
      </w:r>
    </w:p>
    <w:p>
      <w:pPr>
        <w:spacing w:after="0"/>
        <w:ind w:left="0"/>
        <w:jc w:val="both"/>
      </w:pPr>
      <w:r>
        <w:rPr>
          <w:rFonts w:ascii="Times New Roman"/>
          <w:b w:val="false"/>
          <w:i w:val="false"/>
          <w:color w:val="000000"/>
          <w:sz w:val="28"/>
        </w:rPr>
        <w:t>      1. Правовой мониторинг проводится с целью оценки и прогнозирования эффективности законодательства, выработки предложений по его совершенствованию.</w:t>
      </w:r>
      <w:r>
        <w:br/>
      </w:r>
      <w:r>
        <w:rPr>
          <w:rFonts w:ascii="Times New Roman"/>
          <w:b w:val="false"/>
          <w:i w:val="false"/>
          <w:color w:val="000000"/>
          <w:sz w:val="28"/>
        </w:rPr>
        <w:t>
      2. Уполномоченные органы осуществляют мониторинг нормативных правовых актов, принятых ими и (или) разработчиками которых они являлись и своевременно принимают меры по внесению в них изменений и (или) дополнений или признанию их утратившими силу.</w:t>
      </w:r>
      <w:r>
        <w:br/>
      </w:r>
      <w:r>
        <w:rPr>
          <w:rFonts w:ascii="Times New Roman"/>
          <w:b w:val="false"/>
          <w:i w:val="false"/>
          <w:color w:val="000000"/>
          <w:sz w:val="28"/>
        </w:rPr>
        <w:t>
      3. При проведении правового мониторинга уполномоченные органы имеют право привлекать общественные и научные организации, граждан в порядке, установленном законодательством Республики Казахстан.</w:t>
      </w:r>
      <w:r>
        <w:br/>
      </w:r>
      <w:r>
        <w:rPr>
          <w:rFonts w:ascii="Times New Roman"/>
          <w:b w:val="false"/>
          <w:i w:val="false"/>
          <w:color w:val="000000"/>
          <w:sz w:val="28"/>
        </w:rPr>
        <w:t>
      4. Правила проведения правового мониторинга утверждаются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50. Общественный мониторинг нормативных правовых</w:t>
      </w:r>
      <w:r>
        <w:br/>
      </w:r>
      <w:r>
        <w:rPr>
          <w:rFonts w:ascii="Times New Roman"/>
          <w:b w:val="false"/>
          <w:i w:val="false"/>
          <w:color w:val="000000"/>
          <w:sz w:val="28"/>
        </w:rPr>
        <w:t>
                  </w:t>
      </w:r>
      <w:r>
        <w:rPr>
          <w:rFonts w:ascii="Times New Roman"/>
          <w:b/>
          <w:i w:val="false"/>
          <w:color w:val="000000"/>
          <w:sz w:val="28"/>
        </w:rPr>
        <w:t>актов</w:t>
      </w:r>
    </w:p>
    <w:p>
      <w:pPr>
        <w:spacing w:after="0"/>
        <w:ind w:left="0"/>
        <w:jc w:val="both"/>
      </w:pPr>
      <w:r>
        <w:rPr>
          <w:rFonts w:ascii="Times New Roman"/>
          <w:b w:val="false"/>
          <w:i w:val="false"/>
          <w:color w:val="000000"/>
          <w:sz w:val="28"/>
        </w:rPr>
        <w:t>      Национальная палата предпринимателей Республики Казахстан проводит общественный мониторинг нормативных правовых актов, затрагивающих интересы субъектов частного предпринимательства.</w:t>
      </w:r>
    </w:p>
    <w:p>
      <w:pPr>
        <w:spacing w:after="0"/>
        <w:ind w:left="0"/>
        <w:jc w:val="left"/>
      </w:pPr>
      <w:r>
        <w:rPr>
          <w:rFonts w:ascii="Times New Roman"/>
          <w:b/>
          <w:i w:val="false"/>
          <w:color w:val="000000"/>
        </w:rPr>
        <w:t xml:space="preserve"> Глава 11. Систематизация и учет</w:t>
      </w:r>
      <w:r>
        <w:br/>
      </w:r>
      <w:r>
        <w:rPr>
          <w:rFonts w:ascii="Times New Roman"/>
          <w:b/>
          <w:i w:val="false"/>
          <w:color w:val="000000"/>
        </w:rPr>
        <w:t>
нормативных правовых актов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51. Систематизация нормативных правовых актов</w:t>
      </w:r>
    </w:p>
    <w:p>
      <w:pPr>
        <w:spacing w:after="0"/>
        <w:ind w:left="0"/>
        <w:jc w:val="both"/>
      </w:pPr>
      <w:r>
        <w:rPr>
          <w:rFonts w:ascii="Times New Roman"/>
          <w:b w:val="false"/>
          <w:i w:val="false"/>
          <w:color w:val="000000"/>
          <w:sz w:val="28"/>
        </w:rPr>
        <w:t>      1. Уполномоченные органы, принимающие нормативные правовые акты, проводят учет и систематизацию этих актов, ведут контрольные экземпляры принятых ими актов, в которые своевременно вносят все текущие изменения и дополнения.</w:t>
      </w:r>
      <w:r>
        <w:br/>
      </w:r>
      <w:r>
        <w:rPr>
          <w:rFonts w:ascii="Times New Roman"/>
          <w:b w:val="false"/>
          <w:i w:val="false"/>
          <w:color w:val="000000"/>
          <w:sz w:val="28"/>
        </w:rPr>
        <w:t>
      2. Порядок ведения учета и систематизации нормативных правовых актов уполномоченными органами определяется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52. Государственный учет нормативных правовых актов</w:t>
      </w:r>
    </w:p>
    <w:p>
      <w:pPr>
        <w:spacing w:after="0"/>
        <w:ind w:left="0"/>
        <w:jc w:val="both"/>
      </w:pPr>
      <w:r>
        <w:rPr>
          <w:rFonts w:ascii="Times New Roman"/>
          <w:b w:val="false"/>
          <w:i w:val="false"/>
          <w:color w:val="000000"/>
          <w:sz w:val="28"/>
        </w:rPr>
        <w:t>      1. Государственный учет нормативных правовых актов включает в себя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r>
        <w:br/>
      </w:r>
      <w:r>
        <w:rPr>
          <w:rFonts w:ascii="Times New Roman"/>
          <w:b w:val="false"/>
          <w:i w:val="false"/>
          <w:color w:val="000000"/>
          <w:sz w:val="28"/>
        </w:rPr>
        <w:t>
      2.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осуществляет государственное предприятие, определяемое Правительством Республики Казахстан.</w:t>
      </w:r>
      <w:r>
        <w:br/>
      </w:r>
      <w:r>
        <w:rPr>
          <w:rFonts w:ascii="Times New Roman"/>
          <w:b w:val="false"/>
          <w:i w:val="false"/>
          <w:color w:val="000000"/>
          <w:sz w:val="28"/>
        </w:rPr>
        <w:t>
      3. Уполномоченные органы направляют копии нормативных правовых актов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государственное предприятие, ответственное за их ведение, в бумажном и электронном виде, заверенную электронной цифровой подписью лица, уполномоченного подписывать нормативные правовые акты в соответствии со статьей 34 настоящего Закона.</w:t>
      </w:r>
      <w:r>
        <w:br/>
      </w:r>
      <w:r>
        <w:rPr>
          <w:rFonts w:ascii="Times New Roman"/>
          <w:b w:val="false"/>
          <w:i w:val="false"/>
          <w:color w:val="000000"/>
          <w:sz w:val="28"/>
        </w:rPr>
        <w:t>
      Уполномоченные органы направляют копии нормативных правовых актов, указанных в подпунктах 6), 7), 8) пункта 2 статьи 7 настоящего Закона,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через органы юстиции в порядке, установленном частью первой настоящего пункта.</w:t>
      </w:r>
      <w:r>
        <w:br/>
      </w:r>
      <w:r>
        <w:rPr>
          <w:rFonts w:ascii="Times New Roman"/>
          <w:b w:val="false"/>
          <w:i w:val="false"/>
          <w:color w:val="000000"/>
          <w:sz w:val="28"/>
        </w:rPr>
        <w:t>
      4. Правительство Республики Казахстан определяет порядок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r>
        <w:br/>
      </w:r>
      <w:r>
        <w:rPr>
          <w:rFonts w:ascii="Times New Roman"/>
          <w:b w:val="false"/>
          <w:i w:val="false"/>
          <w:color w:val="000000"/>
          <w:sz w:val="28"/>
        </w:rPr>
        <w:t>
      5. Министерство юстиции Республики Казахстан создает единую систему правовой информации, оказывает помощь центральным исполнительным и иным центральным государственным органам в справочно-информационной работе.</w:t>
      </w:r>
    </w:p>
    <w:p>
      <w:pPr>
        <w:spacing w:after="0"/>
        <w:ind w:left="0"/>
        <w:jc w:val="both"/>
      </w:pPr>
      <w:r>
        <w:rPr>
          <w:rFonts w:ascii="Times New Roman"/>
          <w:b w:val="false"/>
          <w:i w:val="false"/>
          <w:color w:val="000000"/>
          <w:sz w:val="28"/>
        </w:rPr>
        <w:t>      </w:t>
      </w:r>
      <w:r>
        <w:rPr>
          <w:rFonts w:ascii="Times New Roman"/>
          <w:b/>
          <w:i w:val="false"/>
          <w:color w:val="000000"/>
          <w:sz w:val="28"/>
        </w:rPr>
        <w:t>Статья 53. Гласность нормативных правовых актов</w:t>
      </w:r>
    </w:p>
    <w:p>
      <w:pPr>
        <w:spacing w:after="0"/>
        <w:ind w:left="0"/>
        <w:jc w:val="both"/>
      </w:pPr>
      <w:r>
        <w:rPr>
          <w:rFonts w:ascii="Times New Roman"/>
          <w:b w:val="false"/>
          <w:i w:val="false"/>
          <w:color w:val="000000"/>
          <w:sz w:val="28"/>
        </w:rPr>
        <w:t>      Все уполномоченные органы обязаны предоставлять доступ заинтересованным лицам для ознакомления с принятыми нормативными правовыми актами, кроме тех, которые содержат государственные секреты или охраняемую законом тайну.</w:t>
      </w:r>
    </w:p>
    <w:p>
      <w:pPr>
        <w:spacing w:after="0"/>
        <w:ind w:left="0"/>
        <w:jc w:val="left"/>
      </w:pPr>
      <w:r>
        <w:rPr>
          <w:rFonts w:ascii="Times New Roman"/>
          <w:b/>
          <w:i w:val="false"/>
          <w:color w:val="000000"/>
        </w:rPr>
        <w:t xml:space="preserve"> Раздел 3. Ненормативные правовые акты Глава 12. Общие положения о ненормативных правовых актах</w:t>
      </w:r>
    </w:p>
    <w:p>
      <w:pPr>
        <w:spacing w:after="0"/>
        <w:ind w:left="0"/>
        <w:jc w:val="both"/>
      </w:pPr>
      <w:r>
        <w:rPr>
          <w:rFonts w:ascii="Times New Roman"/>
          <w:b w:val="false"/>
          <w:i w:val="false"/>
          <w:color w:val="000000"/>
          <w:sz w:val="28"/>
        </w:rPr>
        <w:t>      </w:t>
      </w:r>
      <w:r>
        <w:rPr>
          <w:rFonts w:ascii="Times New Roman"/>
          <w:b/>
          <w:i w:val="false"/>
          <w:color w:val="000000"/>
          <w:sz w:val="28"/>
        </w:rPr>
        <w:t>Статья 54. Виды ненормативных правовых актов</w:t>
      </w:r>
    </w:p>
    <w:p>
      <w:pPr>
        <w:spacing w:after="0"/>
        <w:ind w:left="0"/>
        <w:jc w:val="both"/>
      </w:pPr>
      <w:r>
        <w:rPr>
          <w:rFonts w:ascii="Times New Roman"/>
          <w:b w:val="false"/>
          <w:i w:val="false"/>
          <w:color w:val="000000"/>
          <w:sz w:val="28"/>
        </w:rPr>
        <w:t>      К ненормативным правовым актам относятся:</w:t>
      </w:r>
      <w:r>
        <w:br/>
      </w:r>
      <w:r>
        <w:rPr>
          <w:rFonts w:ascii="Times New Roman"/>
          <w:b w:val="false"/>
          <w:i w:val="false"/>
          <w:color w:val="000000"/>
          <w:sz w:val="28"/>
        </w:rPr>
        <w:t>
      1) акты официального разъяснения нормативных правовых актов;</w:t>
      </w:r>
      <w:r>
        <w:br/>
      </w:r>
      <w:r>
        <w:rPr>
          <w:rFonts w:ascii="Times New Roman"/>
          <w:b w:val="false"/>
          <w:i w:val="false"/>
          <w:color w:val="000000"/>
          <w:sz w:val="28"/>
        </w:rPr>
        <w:t>
      2) правовые акты индивидуального применения;</w:t>
      </w:r>
      <w:r>
        <w:br/>
      </w:r>
      <w:r>
        <w:rPr>
          <w:rFonts w:ascii="Times New Roman"/>
          <w:b w:val="false"/>
          <w:i w:val="false"/>
          <w:color w:val="000000"/>
          <w:sz w:val="28"/>
        </w:rPr>
        <w:t>
      3) правовые акты в области системы государственного планирования.</w:t>
      </w:r>
      <w:r>
        <w:br/>
      </w:r>
      <w:r>
        <w:rPr>
          <w:rFonts w:ascii="Times New Roman"/>
          <w:b w:val="false"/>
          <w:i w:val="false"/>
          <w:color w:val="000000"/>
          <w:sz w:val="28"/>
        </w:rPr>
        <w:t>
      Виды и порядок разработки правовых актов в области системы государственного планирования устанавливаются Президентом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55. Условия принятия ненормативных правовых актов</w:t>
      </w:r>
    </w:p>
    <w:p>
      <w:pPr>
        <w:spacing w:after="0"/>
        <w:ind w:left="0"/>
        <w:jc w:val="both"/>
      </w:pPr>
      <w:r>
        <w:rPr>
          <w:rFonts w:ascii="Times New Roman"/>
          <w:b w:val="false"/>
          <w:i w:val="false"/>
          <w:color w:val="000000"/>
          <w:sz w:val="28"/>
        </w:rPr>
        <w:t>      1. Ненормативные правовые акты принимаются на основе и (или) в целях реализации нормативных правовых актов.</w:t>
      </w:r>
      <w:r>
        <w:br/>
      </w:r>
      <w:r>
        <w:rPr>
          <w:rFonts w:ascii="Times New Roman"/>
          <w:b w:val="false"/>
          <w:i w:val="false"/>
          <w:color w:val="000000"/>
          <w:sz w:val="28"/>
        </w:rPr>
        <w:t>
      2. Ненормативные правовые акты принимаются уполномоченными органами, указанными в настоящем Законе и иных нормативных правовых актах.</w:t>
      </w:r>
      <w:r>
        <w:br/>
      </w:r>
      <w:r>
        <w:rPr>
          <w:rFonts w:ascii="Times New Roman"/>
          <w:b w:val="false"/>
          <w:i w:val="false"/>
          <w:color w:val="000000"/>
          <w:sz w:val="28"/>
        </w:rPr>
        <w:t>
      3. Особенности принятия ненормативных правовых актов могут быть установлены в других нормативных правовых актах.</w:t>
      </w:r>
    </w:p>
    <w:p>
      <w:pPr>
        <w:spacing w:after="0"/>
        <w:ind w:left="0"/>
        <w:jc w:val="both"/>
      </w:pPr>
      <w:r>
        <w:rPr>
          <w:rFonts w:ascii="Times New Roman"/>
          <w:b w:val="false"/>
          <w:i w:val="false"/>
          <w:color w:val="000000"/>
          <w:sz w:val="28"/>
        </w:rPr>
        <w:t>      </w:t>
      </w:r>
      <w:r>
        <w:rPr>
          <w:rFonts w:ascii="Times New Roman"/>
          <w:b/>
          <w:i w:val="false"/>
          <w:color w:val="000000"/>
          <w:sz w:val="28"/>
        </w:rPr>
        <w:t>Статья 56. Обжалование ненормативных правовых актов</w:t>
      </w:r>
    </w:p>
    <w:p>
      <w:pPr>
        <w:spacing w:after="0"/>
        <w:ind w:left="0"/>
        <w:jc w:val="both"/>
      </w:pPr>
      <w:r>
        <w:rPr>
          <w:rFonts w:ascii="Times New Roman"/>
          <w:b w:val="false"/>
          <w:i w:val="false"/>
          <w:color w:val="000000"/>
          <w:sz w:val="28"/>
        </w:rPr>
        <w:t>      Ненормативные правовые акты могут быть обжалованы в порядке и по основаниям, предусмотренным законодательством Республики Казахстан.</w:t>
      </w:r>
    </w:p>
    <w:p>
      <w:pPr>
        <w:spacing w:after="0"/>
        <w:ind w:left="0"/>
        <w:jc w:val="left"/>
      </w:pPr>
      <w:r>
        <w:rPr>
          <w:rFonts w:ascii="Times New Roman"/>
          <w:b/>
          <w:i w:val="false"/>
          <w:color w:val="000000"/>
        </w:rPr>
        <w:t xml:space="preserve"> Глава 13. Акты официального разъяснения</w:t>
      </w:r>
      <w:r>
        <w:br/>
      </w:r>
      <w:r>
        <w:rPr>
          <w:rFonts w:ascii="Times New Roman"/>
          <w:b/>
          <w:i w:val="false"/>
          <w:color w:val="000000"/>
        </w:rPr>
        <w:t>
нормативных правовых актов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57. Общие положения об актах официального</w:t>
      </w:r>
      <w:r>
        <w:br/>
      </w:r>
      <w:r>
        <w:rPr>
          <w:rFonts w:ascii="Times New Roman"/>
          <w:b w:val="false"/>
          <w:i w:val="false"/>
          <w:color w:val="000000"/>
          <w:sz w:val="28"/>
        </w:rPr>
        <w:t>
                  </w:t>
      </w:r>
      <w:r>
        <w:rPr>
          <w:rFonts w:ascii="Times New Roman"/>
          <w:b/>
          <w:i w:val="false"/>
          <w:color w:val="000000"/>
          <w:sz w:val="28"/>
        </w:rPr>
        <w:t>разъяснения нормативных правовых актов</w:t>
      </w:r>
    </w:p>
    <w:p>
      <w:pPr>
        <w:spacing w:after="0"/>
        <w:ind w:left="0"/>
        <w:jc w:val="both"/>
      </w:pPr>
      <w:r>
        <w:rPr>
          <w:rFonts w:ascii="Times New Roman"/>
          <w:b w:val="false"/>
          <w:i w:val="false"/>
          <w:color w:val="000000"/>
          <w:sz w:val="28"/>
        </w:rPr>
        <w:t>      1. В случаях обнаружения неясностей и различного понимания нормативных правовых актов, противоречий в практике их применения может быть дано официальное разъяснение норм, содержащихся в нормативном правовом акте.</w:t>
      </w:r>
      <w:r>
        <w:br/>
      </w:r>
      <w:r>
        <w:rPr>
          <w:rFonts w:ascii="Times New Roman"/>
          <w:b w:val="false"/>
          <w:i w:val="false"/>
          <w:color w:val="000000"/>
          <w:sz w:val="28"/>
        </w:rPr>
        <w:t>
      2. Акты официального разъяснения нормативных правовых актов не устанавливают нормы права и не восполняют пробел в законодательстве Республики Казахстан.</w:t>
      </w:r>
      <w:r>
        <w:br/>
      </w:r>
      <w:r>
        <w:rPr>
          <w:rFonts w:ascii="Times New Roman"/>
          <w:b w:val="false"/>
          <w:i w:val="false"/>
          <w:color w:val="000000"/>
          <w:sz w:val="28"/>
        </w:rPr>
        <w:t>
      3. Официальное разъяснение нормативного правового акта дается исключительно в целях уяснения, уточнения содержания норм права, не может изменять смысл норм права и выходить за пределы разъясняемой нормы.</w:t>
      </w:r>
      <w:r>
        <w:br/>
      </w:r>
      <w:r>
        <w:rPr>
          <w:rFonts w:ascii="Times New Roman"/>
          <w:b w:val="false"/>
          <w:i w:val="false"/>
          <w:color w:val="000000"/>
          <w:sz w:val="28"/>
        </w:rPr>
        <w:t>
      4. Официальное разъяснение норм, содержащихся в нормативных правовых актах, осуществляется по инициативе уполномоченных органов либо физических и юридических лиц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w:t>
      </w:r>
      <w:r>
        <w:br/>
      </w:r>
      <w:r>
        <w:rPr>
          <w:rFonts w:ascii="Times New Roman"/>
          <w:b w:val="false"/>
          <w:i w:val="false"/>
          <w:color w:val="000000"/>
          <w:sz w:val="28"/>
        </w:rPr>
        <w:t>
      5. Акты официального разъяснения имеют обязательный характер при реализации содержащихся в них норм, в том числе при их применении, за исключением случаев, установленных пунктом 4 статьи 59 настоящего Закона, и осуществления правосудия.</w:t>
      </w:r>
    </w:p>
    <w:p>
      <w:pPr>
        <w:spacing w:after="0"/>
        <w:ind w:left="0"/>
        <w:jc w:val="both"/>
      </w:pPr>
      <w:r>
        <w:rPr>
          <w:rFonts w:ascii="Times New Roman"/>
          <w:b w:val="false"/>
          <w:i w:val="false"/>
          <w:color w:val="000000"/>
          <w:sz w:val="28"/>
        </w:rPr>
        <w:t>      </w:t>
      </w:r>
      <w:r>
        <w:rPr>
          <w:rFonts w:ascii="Times New Roman"/>
          <w:b/>
          <w:i w:val="false"/>
          <w:color w:val="000000"/>
          <w:sz w:val="28"/>
        </w:rPr>
        <w:t>Статья 58. Условия официального разъяснения нормативных</w:t>
      </w:r>
      <w:r>
        <w:br/>
      </w:r>
      <w:r>
        <w:rPr>
          <w:rFonts w:ascii="Times New Roman"/>
          <w:b w:val="false"/>
          <w:i w:val="false"/>
          <w:color w:val="000000"/>
          <w:sz w:val="28"/>
        </w:rPr>
        <w:t>
                  </w:t>
      </w:r>
      <w:r>
        <w:rPr>
          <w:rFonts w:ascii="Times New Roman"/>
          <w:b/>
          <w:i w:val="false"/>
          <w:color w:val="000000"/>
          <w:sz w:val="28"/>
        </w:rPr>
        <w:t>правовых актов</w:t>
      </w:r>
    </w:p>
    <w:p>
      <w:pPr>
        <w:spacing w:after="0"/>
        <w:ind w:left="0"/>
        <w:jc w:val="both"/>
      </w:pPr>
      <w:r>
        <w:rPr>
          <w:rFonts w:ascii="Times New Roman"/>
          <w:b w:val="false"/>
          <w:i w:val="false"/>
          <w:color w:val="000000"/>
          <w:sz w:val="28"/>
        </w:rPr>
        <w:t>      1. Нормы нормативных правовых актов должны разъясняться в полном соответствии с положениями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Смысл подзаконных нормативных правовых актов при их разъяснении должен раскрываться в полном соответствии с законодательными актами.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59. Государственные органы, должностные лица,</w:t>
      </w:r>
      <w:r>
        <w:br/>
      </w:r>
      <w:r>
        <w:rPr>
          <w:rFonts w:ascii="Times New Roman"/>
          <w:b w:val="false"/>
          <w:i w:val="false"/>
          <w:color w:val="000000"/>
          <w:sz w:val="28"/>
        </w:rPr>
        <w:t>
                  </w:t>
      </w:r>
      <w:r>
        <w:rPr>
          <w:rFonts w:ascii="Times New Roman"/>
          <w:b/>
          <w:i w:val="false"/>
          <w:color w:val="000000"/>
          <w:sz w:val="28"/>
        </w:rPr>
        <w:t>осуществляющие официальное разъяснение</w:t>
      </w:r>
      <w:r>
        <w:br/>
      </w:r>
      <w:r>
        <w:rPr>
          <w:rFonts w:ascii="Times New Roman"/>
          <w:b w:val="false"/>
          <w:i w:val="false"/>
          <w:color w:val="000000"/>
          <w:sz w:val="28"/>
        </w:rPr>
        <w:t>
                  </w:t>
      </w:r>
      <w:r>
        <w:rPr>
          <w:rFonts w:ascii="Times New Roman"/>
          <w:b/>
          <w:i w:val="false"/>
          <w:color w:val="000000"/>
          <w:sz w:val="28"/>
        </w:rPr>
        <w:t>нормативных правовых актов</w:t>
      </w:r>
    </w:p>
    <w:p>
      <w:pPr>
        <w:spacing w:after="0"/>
        <w:ind w:left="0"/>
        <w:jc w:val="both"/>
      </w:pPr>
      <w:r>
        <w:rPr>
          <w:rFonts w:ascii="Times New Roman"/>
          <w:b w:val="false"/>
          <w:i w:val="false"/>
          <w:color w:val="000000"/>
          <w:sz w:val="28"/>
        </w:rPr>
        <w:t>      1. При наличии достаточных оснований полагать, что незнание или неправильное понимание законодательных актов (за исключением постановлений Парламента и его палат) физическими либо юридическими лицами может повлечь нарушения законодательных актов либо прав и свобод человека и гражданина или неограниченного круга лиц, прокурор разъясняет нормы законодательного акта.</w:t>
      </w:r>
      <w:r>
        <w:br/>
      </w:r>
      <w:r>
        <w:rPr>
          <w:rFonts w:ascii="Times New Roman"/>
          <w:b w:val="false"/>
          <w:i w:val="false"/>
          <w:color w:val="000000"/>
          <w:sz w:val="28"/>
        </w:rPr>
        <w:t>
      Данное разъяснение является актом прокурорского надзора и вносится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r>
        <w:br/>
      </w:r>
      <w:r>
        <w:rPr>
          <w:rFonts w:ascii="Times New Roman"/>
          <w:b w:val="false"/>
          <w:i w:val="false"/>
          <w:color w:val="000000"/>
          <w:sz w:val="28"/>
        </w:rPr>
        <w:t>
      2. Официальное разъяснение нормативных правовых актов Правительства осуществляется по поручению Премьер-Министра Министерством юстиции совместно с заинтересованными государственными органами.</w:t>
      </w:r>
      <w:r>
        <w:br/>
      </w:r>
      <w:r>
        <w:rPr>
          <w:rFonts w:ascii="Times New Roman"/>
          <w:b w:val="false"/>
          <w:i w:val="false"/>
          <w:color w:val="000000"/>
          <w:sz w:val="28"/>
        </w:rPr>
        <w:t>
      3. Официальное разъяснение нормативных правовых актов, указанных в подпунктах 6), 7), 8) пункта 2 статьи 7 настоящего Закона, дают органы или должностные лица, их принявшие (издавшие).</w:t>
      </w:r>
      <w:r>
        <w:br/>
      </w:r>
      <w:r>
        <w:rPr>
          <w:rFonts w:ascii="Times New Roman"/>
          <w:b w:val="false"/>
          <w:i w:val="false"/>
          <w:color w:val="000000"/>
          <w:sz w:val="28"/>
        </w:rPr>
        <w:t>
      4.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уполномоченные государственные органы в соответствии с предоставленными им полномочиями могут давать в пределах своей компетенции разъяснения нормативных правовых актов, разъяснение которых не отнесено к их компетенции, в отношении конкретных субъектов или применительно к конкретной ситуации.</w:t>
      </w:r>
      <w:r>
        <w:br/>
      </w:r>
      <w:r>
        <w:rPr>
          <w:rFonts w:ascii="Times New Roman"/>
          <w:b w:val="false"/>
          <w:i w:val="false"/>
          <w:color w:val="000000"/>
          <w:sz w:val="28"/>
        </w:rPr>
        <w:t>
      Такие разъяснения не имеют обязательной юридической силы и носят рекомендательный характер.</w:t>
      </w:r>
    </w:p>
    <w:p>
      <w:pPr>
        <w:spacing w:after="0"/>
        <w:ind w:left="0"/>
        <w:jc w:val="both"/>
      </w:pPr>
      <w:r>
        <w:rPr>
          <w:rFonts w:ascii="Times New Roman"/>
          <w:b w:val="false"/>
          <w:i w:val="false"/>
          <w:color w:val="000000"/>
          <w:sz w:val="28"/>
        </w:rPr>
        <w:t>      </w:t>
      </w:r>
      <w:r>
        <w:rPr>
          <w:rFonts w:ascii="Times New Roman"/>
          <w:b/>
          <w:i w:val="false"/>
          <w:color w:val="000000"/>
          <w:sz w:val="28"/>
        </w:rPr>
        <w:t>Статья 60. Структура актов официального разъяснения</w:t>
      </w:r>
      <w:r>
        <w:br/>
      </w:r>
      <w:r>
        <w:rPr>
          <w:rFonts w:ascii="Times New Roman"/>
          <w:b w:val="false"/>
          <w:i w:val="false"/>
          <w:color w:val="000000"/>
          <w:sz w:val="28"/>
        </w:rPr>
        <w:t>
                  </w:t>
      </w:r>
      <w:r>
        <w:rPr>
          <w:rFonts w:ascii="Times New Roman"/>
          <w:b/>
          <w:i w:val="false"/>
          <w:color w:val="000000"/>
          <w:sz w:val="28"/>
        </w:rPr>
        <w:t>нормативных правовых актов</w:t>
      </w:r>
    </w:p>
    <w:p>
      <w:pPr>
        <w:spacing w:after="0"/>
        <w:ind w:left="0"/>
        <w:jc w:val="both"/>
      </w:pPr>
      <w:r>
        <w:rPr>
          <w:rFonts w:ascii="Times New Roman"/>
          <w:b w:val="false"/>
          <w:i w:val="false"/>
          <w:color w:val="000000"/>
          <w:sz w:val="28"/>
        </w:rPr>
        <w:t>      1. Акт официального разъяснения нормативного правового акта состоит из вводной, описательной и резолютивной частей.</w:t>
      </w:r>
      <w:r>
        <w:br/>
      </w:r>
      <w:r>
        <w:rPr>
          <w:rFonts w:ascii="Times New Roman"/>
          <w:b w:val="false"/>
          <w:i w:val="false"/>
          <w:color w:val="000000"/>
          <w:sz w:val="28"/>
        </w:rPr>
        <w:t>
      2. Во вводной части акта официального разъяснения нормативного правового акта указываются:</w:t>
      </w:r>
      <w:r>
        <w:br/>
      </w:r>
      <w:r>
        <w:rPr>
          <w:rFonts w:ascii="Times New Roman"/>
          <w:b w:val="false"/>
          <w:i w:val="false"/>
          <w:color w:val="000000"/>
          <w:sz w:val="28"/>
        </w:rPr>
        <w:t>
      1) наименование уполномоченного органа, разъясняющего норму нормативного правового акта;</w:t>
      </w:r>
      <w:r>
        <w:br/>
      </w:r>
      <w:r>
        <w:rPr>
          <w:rFonts w:ascii="Times New Roman"/>
          <w:b w:val="false"/>
          <w:i w:val="false"/>
          <w:color w:val="000000"/>
          <w:sz w:val="28"/>
        </w:rPr>
        <w:t>
      2) наименование акта официального разъяснения с указанием структурного элемента нормативного правового акта, в котором содержится разъясняемая норма, даты принятия и номера нормативного правового акта, содержащего разъясняемую норму;</w:t>
      </w:r>
      <w:r>
        <w:br/>
      </w:r>
      <w:r>
        <w:rPr>
          <w:rFonts w:ascii="Times New Roman"/>
          <w:b w:val="false"/>
          <w:i w:val="false"/>
          <w:color w:val="000000"/>
          <w:sz w:val="28"/>
        </w:rPr>
        <w:t>
      3) место и дату принятия акта официального разъяснения нормативного правового акта;</w:t>
      </w:r>
      <w:r>
        <w:br/>
      </w:r>
      <w:r>
        <w:rPr>
          <w:rFonts w:ascii="Times New Roman"/>
          <w:b w:val="false"/>
          <w:i w:val="false"/>
          <w:color w:val="000000"/>
          <w:sz w:val="28"/>
        </w:rPr>
        <w:t>
      4) наименование уполномоченного органа либо физического или юридического лица, по инициативе которого разъясняется норма нормативного правового акта.</w:t>
      </w:r>
      <w:r>
        <w:br/>
      </w:r>
      <w:r>
        <w:rPr>
          <w:rFonts w:ascii="Times New Roman"/>
          <w:b w:val="false"/>
          <w:i w:val="false"/>
          <w:color w:val="000000"/>
          <w:sz w:val="28"/>
        </w:rPr>
        <w:t>
      3. Описательная часть акта официального разъяснения нормативного правового акта должна содержать описание и анализ содержания разъясняемой нормы.</w:t>
      </w:r>
      <w:r>
        <w:br/>
      </w:r>
      <w:r>
        <w:rPr>
          <w:rFonts w:ascii="Times New Roman"/>
          <w:b w:val="false"/>
          <w:i w:val="false"/>
          <w:color w:val="000000"/>
          <w:sz w:val="28"/>
        </w:rPr>
        <w:t>
      4. Резолютивная часть акта официального разъяснения нормативного правового акта должна содержать вывод уполномоченного органа, уясняющая смысл и содержание нормы нормативного правового акта.</w:t>
      </w:r>
    </w:p>
    <w:p>
      <w:pPr>
        <w:spacing w:after="0"/>
        <w:ind w:left="0"/>
        <w:jc w:val="both"/>
      </w:pPr>
      <w:r>
        <w:rPr>
          <w:rFonts w:ascii="Times New Roman"/>
          <w:b w:val="false"/>
          <w:i w:val="false"/>
          <w:color w:val="000000"/>
          <w:sz w:val="28"/>
        </w:rPr>
        <w:t>      </w:t>
      </w:r>
      <w:r>
        <w:rPr>
          <w:rFonts w:ascii="Times New Roman"/>
          <w:b/>
          <w:i w:val="false"/>
          <w:color w:val="000000"/>
          <w:sz w:val="28"/>
        </w:rPr>
        <w:t>Статья 61. Опубликование актов официального разъяснения</w:t>
      </w:r>
      <w:r>
        <w:br/>
      </w:r>
      <w:r>
        <w:rPr>
          <w:rFonts w:ascii="Times New Roman"/>
          <w:b w:val="false"/>
          <w:i w:val="false"/>
          <w:color w:val="000000"/>
          <w:sz w:val="28"/>
        </w:rPr>
        <w:t>
                  </w:t>
      </w:r>
      <w:r>
        <w:rPr>
          <w:rFonts w:ascii="Times New Roman"/>
          <w:b/>
          <w:i w:val="false"/>
          <w:color w:val="000000"/>
          <w:sz w:val="28"/>
        </w:rPr>
        <w:t>нормативных правовых актов</w:t>
      </w:r>
    </w:p>
    <w:p>
      <w:pPr>
        <w:spacing w:after="0"/>
        <w:ind w:left="0"/>
        <w:jc w:val="both"/>
      </w:pPr>
      <w:r>
        <w:rPr>
          <w:rFonts w:ascii="Times New Roman"/>
          <w:b w:val="false"/>
          <w:i w:val="false"/>
          <w:color w:val="000000"/>
          <w:sz w:val="28"/>
        </w:rPr>
        <w:t>      Опубликование актов официального разъяснения нормативных правовых актов осуществляется на интернет-ресурсе государственного органа (должностного лица), давшего разъяснение содержащихся в нормативном правовом акте норм, а также на интернет-ресурсе, определяемом Правительством Республики Казахстан в соответствии с частью третьей пункта 2 статьи 36 настоящего Закона.</w:t>
      </w:r>
      <w:r>
        <w:br/>
      </w:r>
      <w:r>
        <w:rPr>
          <w:rFonts w:ascii="Times New Roman"/>
          <w:b w:val="false"/>
          <w:i w:val="false"/>
          <w:color w:val="000000"/>
          <w:sz w:val="28"/>
        </w:rPr>
        <w:t>
      Акты официального разъяснения также могут быть опубликованы в эталонном контрольном банке нормативных правовых актов Республики Казахстан в электронном виде.</w:t>
      </w:r>
      <w:r>
        <w:br/>
      </w:r>
      <w:r>
        <w:rPr>
          <w:rFonts w:ascii="Times New Roman"/>
          <w:b w:val="false"/>
          <w:i w:val="false"/>
          <w:color w:val="000000"/>
          <w:sz w:val="28"/>
        </w:rPr>
        <w:t>
      Требования настоящей статьи не применяются в случаях, установленных пунктом 4 статьи 59 настоящего Закона.</w:t>
      </w:r>
    </w:p>
    <w:p>
      <w:pPr>
        <w:spacing w:after="0"/>
        <w:ind w:left="0"/>
        <w:jc w:val="left"/>
      </w:pPr>
      <w:r>
        <w:rPr>
          <w:rFonts w:ascii="Times New Roman"/>
          <w:b/>
          <w:i w:val="false"/>
          <w:color w:val="000000"/>
        </w:rPr>
        <w:t xml:space="preserve"> Глава 14. Правовые акты индивидуального применения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62. Общие положения о правовых актах</w:t>
      </w:r>
      <w:r>
        <w:br/>
      </w:r>
      <w:r>
        <w:rPr>
          <w:rFonts w:ascii="Times New Roman"/>
          <w:b w:val="false"/>
          <w:i w:val="false"/>
          <w:color w:val="000000"/>
          <w:sz w:val="28"/>
        </w:rPr>
        <w:t>
                  </w:t>
      </w:r>
      <w:r>
        <w:rPr>
          <w:rFonts w:ascii="Times New Roman"/>
          <w:b/>
          <w:i w:val="false"/>
          <w:color w:val="000000"/>
          <w:sz w:val="28"/>
        </w:rPr>
        <w:t>индивидуального применения</w:t>
      </w:r>
    </w:p>
    <w:p>
      <w:pPr>
        <w:spacing w:after="0"/>
        <w:ind w:left="0"/>
        <w:jc w:val="both"/>
      </w:pPr>
      <w:r>
        <w:rPr>
          <w:rFonts w:ascii="Times New Roman"/>
          <w:b w:val="false"/>
          <w:i w:val="false"/>
          <w:color w:val="000000"/>
          <w:sz w:val="28"/>
        </w:rPr>
        <w:t>      1. Правовой акт индивидуального применения является письменным официальным документом установленной формы и:</w:t>
      </w:r>
      <w:r>
        <w:br/>
      </w:r>
      <w:r>
        <w:rPr>
          <w:rFonts w:ascii="Times New Roman"/>
          <w:b w:val="false"/>
          <w:i w:val="false"/>
          <w:color w:val="000000"/>
          <w:sz w:val="28"/>
        </w:rPr>
        <w:t>
      1) рассчитан на одноразовое либо иное ограниченное по времени применение;</w:t>
      </w:r>
      <w:r>
        <w:br/>
      </w:r>
      <w:r>
        <w:rPr>
          <w:rFonts w:ascii="Times New Roman"/>
          <w:b w:val="false"/>
          <w:i w:val="false"/>
          <w:color w:val="000000"/>
          <w:sz w:val="28"/>
        </w:rPr>
        <w:t>
      2) распространяется на индивидуально определенный круг лиц (физические и юридические лица);</w:t>
      </w:r>
      <w:r>
        <w:br/>
      </w:r>
      <w:r>
        <w:rPr>
          <w:rFonts w:ascii="Times New Roman"/>
          <w:b w:val="false"/>
          <w:i w:val="false"/>
          <w:color w:val="000000"/>
          <w:sz w:val="28"/>
        </w:rPr>
        <w:t>
      3) реализует установленные законодательством права и обязанности индивидуально определенных лиц.</w:t>
      </w:r>
      <w:r>
        <w:br/>
      </w:r>
      <w:r>
        <w:rPr>
          <w:rFonts w:ascii="Times New Roman"/>
          <w:b w:val="false"/>
          <w:i w:val="false"/>
          <w:color w:val="000000"/>
          <w:sz w:val="28"/>
        </w:rPr>
        <w:t>
      2. Правовые акты индивидуального применения не входят в законодательство Республики Казахстан и не относятся к нормативным правовым актам.</w:t>
      </w:r>
    </w:p>
    <w:p>
      <w:pPr>
        <w:spacing w:after="0"/>
        <w:ind w:left="0"/>
        <w:jc w:val="both"/>
      </w:pPr>
      <w:r>
        <w:rPr>
          <w:rFonts w:ascii="Times New Roman"/>
          <w:b w:val="false"/>
          <w:i w:val="false"/>
          <w:color w:val="000000"/>
          <w:sz w:val="28"/>
        </w:rPr>
        <w:t>      </w:t>
      </w:r>
      <w:r>
        <w:rPr>
          <w:rFonts w:ascii="Times New Roman"/>
          <w:b/>
          <w:i w:val="false"/>
          <w:color w:val="000000"/>
          <w:sz w:val="28"/>
        </w:rPr>
        <w:t>Статья 63. Требования к правовым актам индивидуального</w:t>
      </w:r>
      <w:r>
        <w:br/>
      </w:r>
      <w:r>
        <w:rPr>
          <w:rFonts w:ascii="Times New Roman"/>
          <w:b w:val="false"/>
          <w:i w:val="false"/>
          <w:color w:val="000000"/>
          <w:sz w:val="28"/>
        </w:rPr>
        <w:t>
                  </w:t>
      </w:r>
      <w:r>
        <w:rPr>
          <w:rFonts w:ascii="Times New Roman"/>
          <w:b/>
          <w:i w:val="false"/>
          <w:color w:val="000000"/>
          <w:sz w:val="28"/>
        </w:rPr>
        <w:t>применения и их оформлению</w:t>
      </w:r>
    </w:p>
    <w:p>
      <w:pPr>
        <w:spacing w:after="0"/>
        <w:ind w:left="0"/>
        <w:jc w:val="both"/>
      </w:pPr>
      <w:r>
        <w:rPr>
          <w:rFonts w:ascii="Times New Roman"/>
          <w:b w:val="false"/>
          <w:i w:val="false"/>
          <w:color w:val="000000"/>
          <w:sz w:val="28"/>
        </w:rPr>
        <w:t>      1. Правовой акт индивидуального применения должен отвечать следующим требованиям:</w:t>
      </w:r>
      <w:r>
        <w:br/>
      </w:r>
      <w:r>
        <w:rPr>
          <w:rFonts w:ascii="Times New Roman"/>
          <w:b w:val="false"/>
          <w:i w:val="false"/>
          <w:color w:val="000000"/>
          <w:sz w:val="28"/>
        </w:rPr>
        <w:t>
      1) не противоречить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законодательству и правовым актам вышестоящих государственных органов;</w:t>
      </w:r>
      <w:r>
        <w:br/>
      </w:r>
      <w:r>
        <w:rPr>
          <w:rFonts w:ascii="Times New Roman"/>
          <w:b w:val="false"/>
          <w:i w:val="false"/>
          <w:color w:val="000000"/>
          <w:sz w:val="28"/>
        </w:rPr>
        <w:t>
      2) его структура должна обеспечивать исчерпывающее раскрытие предмета регулирования, а содержание – обеспечивать единообразное понимание и применение, четко излагать содержание намечаемых мер, исчерпывающе определять круг лиц, на которых распространяется действие правового акта и (или) которые несут ответственность за их реализацию в установленные сроки.</w:t>
      </w:r>
      <w:r>
        <w:br/>
      </w:r>
      <w:r>
        <w:rPr>
          <w:rFonts w:ascii="Times New Roman"/>
          <w:b w:val="false"/>
          <w:i w:val="false"/>
          <w:color w:val="000000"/>
          <w:sz w:val="28"/>
        </w:rPr>
        <w:t>
      2. Правовые акты индивидуального применения, противоречащие требованиям Конституции Республики Казахстан и законодательству Республики Казахстан, являются недействительными с момента принятия и не должны применяться на территории Республики Казахстан.</w:t>
      </w:r>
      <w:r>
        <w:br/>
      </w:r>
      <w:r>
        <w:rPr>
          <w:rFonts w:ascii="Times New Roman"/>
          <w:b w:val="false"/>
          <w:i w:val="false"/>
          <w:color w:val="000000"/>
          <w:sz w:val="28"/>
        </w:rPr>
        <w:t>
      3. При противоречии правовых актов индивидуального применения, принятых государственными органами различных уровней, применяется правовой акт вышестоящего государственного органа, если принятие такого акта входило в его компетенцию.</w:t>
      </w:r>
      <w:r>
        <w:br/>
      </w:r>
      <w:r>
        <w:rPr>
          <w:rFonts w:ascii="Times New Roman"/>
          <w:b w:val="false"/>
          <w:i w:val="false"/>
          <w:color w:val="000000"/>
          <w:sz w:val="28"/>
        </w:rPr>
        <w:t>
      4. При противоречии правовых актов индивидуального применения, принятых государственными органами одного уровня, применяется правовой акт того органа, в чью компетенцию входит принятие данного решения. По заявлению заинтересованного лица решение о приоритете одного правового акта над другим принимается вышестоящим государственным органом или судом.</w:t>
      </w:r>
      <w:r>
        <w:br/>
      </w:r>
      <w:r>
        <w:rPr>
          <w:rFonts w:ascii="Times New Roman"/>
          <w:b w:val="false"/>
          <w:i w:val="false"/>
          <w:color w:val="000000"/>
          <w:sz w:val="28"/>
        </w:rPr>
        <w:t>
      5. Правовой акт индивидуального применения, помимо требований, предусмотренных в пункте 1 настоящей статьи, должен содержать также следующие реквизиты:</w:t>
      </w:r>
      <w:r>
        <w:br/>
      </w:r>
      <w:r>
        <w:rPr>
          <w:rFonts w:ascii="Times New Roman"/>
          <w:b w:val="false"/>
          <w:i w:val="false"/>
          <w:color w:val="000000"/>
          <w:sz w:val="28"/>
        </w:rPr>
        <w:t>
      1) наименование правового акта;</w:t>
      </w:r>
      <w:r>
        <w:br/>
      </w:r>
      <w:r>
        <w:rPr>
          <w:rFonts w:ascii="Times New Roman"/>
          <w:b w:val="false"/>
          <w:i w:val="false"/>
          <w:color w:val="000000"/>
          <w:sz w:val="28"/>
        </w:rPr>
        <w:t>
      2) заголовок, обозначающий предмет рассмотрения данного акта;</w:t>
      </w:r>
      <w:r>
        <w:br/>
      </w:r>
      <w:r>
        <w:rPr>
          <w:rFonts w:ascii="Times New Roman"/>
          <w:b w:val="false"/>
          <w:i w:val="false"/>
          <w:color w:val="000000"/>
          <w:sz w:val="28"/>
        </w:rPr>
        <w:t>
      3) место и дату принятия акта;</w:t>
      </w:r>
      <w:r>
        <w:br/>
      </w:r>
      <w:r>
        <w:rPr>
          <w:rFonts w:ascii="Times New Roman"/>
          <w:b w:val="false"/>
          <w:i w:val="false"/>
          <w:color w:val="000000"/>
          <w:sz w:val="28"/>
        </w:rPr>
        <w:t>
      4) подпись (подписи) лица (лиц), уполномоченного (уполномоченных) подписывать соответствующий акт;</w:t>
      </w:r>
      <w:r>
        <w:br/>
      </w:r>
      <w:r>
        <w:rPr>
          <w:rFonts w:ascii="Times New Roman"/>
          <w:b w:val="false"/>
          <w:i w:val="false"/>
          <w:color w:val="000000"/>
          <w:sz w:val="28"/>
        </w:rPr>
        <w:t>
      5) печать органа, за исключением случаев, предусмотренных законодательством Республики Казахстан.</w:t>
      </w:r>
      <w:r>
        <w:br/>
      </w:r>
      <w:r>
        <w:rPr>
          <w:rFonts w:ascii="Times New Roman"/>
          <w:b w:val="false"/>
          <w:i w:val="false"/>
          <w:color w:val="000000"/>
          <w:sz w:val="28"/>
        </w:rPr>
        <w:t>
      Процедуры принятия правовых актов индивидуального применения, организация их оформления, исполнения и контроля за исполнением определяются настоящим Законом и иными нормативными правовыми актами.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64. Вступление в силу и прекращение действия</w:t>
      </w:r>
      <w:r>
        <w:br/>
      </w:r>
      <w:r>
        <w:rPr>
          <w:rFonts w:ascii="Times New Roman"/>
          <w:b w:val="false"/>
          <w:i w:val="false"/>
          <w:color w:val="000000"/>
          <w:sz w:val="28"/>
        </w:rPr>
        <w:t>
                  </w:t>
      </w:r>
      <w:r>
        <w:rPr>
          <w:rFonts w:ascii="Times New Roman"/>
          <w:b/>
          <w:i w:val="false"/>
          <w:color w:val="000000"/>
          <w:sz w:val="28"/>
        </w:rPr>
        <w:t>правовых актов индивидуального применения</w:t>
      </w:r>
    </w:p>
    <w:p>
      <w:pPr>
        <w:spacing w:after="0"/>
        <w:ind w:left="0"/>
        <w:jc w:val="both"/>
      </w:pPr>
      <w:r>
        <w:rPr>
          <w:rFonts w:ascii="Times New Roman"/>
          <w:b w:val="false"/>
          <w:i w:val="false"/>
          <w:color w:val="000000"/>
          <w:sz w:val="28"/>
        </w:rPr>
        <w:t>      1. Правовой акт индивидуального применения вступает в силу с момента принятия, если только в нем не определен более поздний срок.</w:t>
      </w:r>
      <w:r>
        <w:br/>
      </w:r>
      <w:r>
        <w:rPr>
          <w:rFonts w:ascii="Times New Roman"/>
          <w:b w:val="false"/>
          <w:i w:val="false"/>
          <w:color w:val="000000"/>
          <w:sz w:val="28"/>
        </w:rPr>
        <w:t>
      2. Правовой акт индивидуального применения прекращает действие с момента исполнения его требований или содержащихся в нем поручений лицами, которым адресован данный правовой акт.</w:t>
      </w:r>
      <w:r>
        <w:br/>
      </w:r>
      <w:r>
        <w:rPr>
          <w:rFonts w:ascii="Times New Roman"/>
          <w:b w:val="false"/>
          <w:i w:val="false"/>
          <w:color w:val="000000"/>
          <w:sz w:val="28"/>
        </w:rPr>
        <w:t>
      3. До прекращения действия правовой акт индивидуального применения может быть приостановлен, изменен либо отменен уполномоченным органом, принявшим данный правовой акт, вышестоящим к нему государственным органом либо судом.</w:t>
      </w:r>
      <w:r>
        <w:br/>
      </w:r>
      <w:r>
        <w:rPr>
          <w:rFonts w:ascii="Times New Roman"/>
          <w:b w:val="false"/>
          <w:i w:val="false"/>
          <w:color w:val="000000"/>
          <w:sz w:val="28"/>
        </w:rPr>
        <w:t>
      4. Подача заинтересованными лицами заявления об отмене, изменении или приостановлении действия правового акта индивидуального применения в вышестоящий государственный орган или суд приостанавливает действие правового акта (за исключением правового акта Национального Банка Республики Казахстан по приостановлению действий и (или) лишению лицензий на осуществление деятельности на финансовом рынке, проведению консервации финансовых организаций, а также его письменных предписаний) до принятия соответствующего решения.</w:t>
      </w:r>
    </w:p>
    <w:p>
      <w:pPr>
        <w:spacing w:after="0"/>
        <w:ind w:left="0"/>
        <w:jc w:val="left"/>
      </w:pPr>
      <w:r>
        <w:rPr>
          <w:rFonts w:ascii="Times New Roman"/>
          <w:b/>
          <w:i w:val="false"/>
          <w:color w:val="000000"/>
        </w:rPr>
        <w:t xml:space="preserve"> Глава 15. Переходные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65.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 подпункта 10) статьи 1, части второй пункта 2 статьи 36, пункта 3 статьи 37, пункта 3 статьи 38, части второй статьи 61, которые вводятся в действие с 1 января 2015 года.</w:t>
      </w:r>
      <w:r>
        <w:br/>
      </w:r>
      <w:r>
        <w:rPr>
          <w:rFonts w:ascii="Times New Roman"/>
          <w:b w:val="false"/>
          <w:i w:val="false"/>
          <w:color w:val="000000"/>
          <w:sz w:val="28"/>
        </w:rPr>
        <w:t>
      2. Государственное предприятие, осуществляющее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до 1 января 2017 года:</w:t>
      </w:r>
      <w:r>
        <w:br/>
      </w:r>
      <w:r>
        <w:rPr>
          <w:rFonts w:ascii="Times New Roman"/>
          <w:b w:val="false"/>
          <w:i w:val="false"/>
          <w:color w:val="000000"/>
          <w:sz w:val="28"/>
        </w:rPr>
        <w:t>
      1) обеспечивает формирование эталонного контрольного банка нормативных правовых актов, принятых до 1 января 2015 года, в электронно-цифровой форме из интернет-ресурса, определяемого Правительством Республики Казахстан.</w:t>
      </w:r>
      <w:r>
        <w:br/>
      </w:r>
      <w:r>
        <w:rPr>
          <w:rFonts w:ascii="Times New Roman"/>
          <w:b w:val="false"/>
          <w:i w:val="false"/>
          <w:color w:val="000000"/>
          <w:sz w:val="28"/>
        </w:rPr>
        <w:t>
      2) обеспечивает приведение в соответствие сформированных нормативных правовых актов, принятых до 1 января 2015 года, в электронно-цифровой форме с нормативными правовыми актами в печатной форме.</w:t>
      </w:r>
      <w:r>
        <w:br/>
      </w:r>
      <w:r>
        <w:rPr>
          <w:rFonts w:ascii="Times New Roman"/>
          <w:b w:val="false"/>
          <w:i w:val="false"/>
          <w:color w:val="000000"/>
          <w:sz w:val="28"/>
        </w:rPr>
        <w:t>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 № 14, ст. 72; № 15, ст. 81;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