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e6cbf" w14:textId="6ae6c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внесении изменений и дополнений в некоторые законодательные акты Республики Казахстан по вопросам ограничения участия государства в предпринимательской деятельности"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июня 2014 года № 735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Мажилиса Парламента Республики Казахстан проект Закона Республики Казахстан «О внесении изменений и дополнений в некоторые законодательные акты Республики Казахстан по вопросам ограничения участия государства в предпринимательской деятельности».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Проект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ЗАКОН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 О внесении изменений и дополнений в некоторые законодательные</w:t>
      </w:r>
      <w:r>
        <w:br/>
      </w:r>
      <w:r>
        <w:rPr>
          <w:rFonts w:ascii="Times New Roman"/>
          <w:b/>
          <w:i w:val="false"/>
          <w:color w:val="000000"/>
        </w:rPr>
        <w:t>
акты Республики Казахстан по вопросам ограничения участия</w:t>
      </w:r>
      <w:r>
        <w:br/>
      </w:r>
      <w:r>
        <w:rPr>
          <w:rFonts w:ascii="Times New Roman"/>
          <w:b/>
          <w:i w:val="false"/>
          <w:color w:val="000000"/>
        </w:rPr>
        <w:t>
государства в предпринимательской деятельности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Статья 1</w:t>
      </w:r>
      <w:r>
        <w:rPr>
          <w:rFonts w:ascii="Times New Roman"/>
          <w:b w:val="false"/>
          <w:i w:val="false"/>
          <w:color w:val="000000"/>
          <w:sz w:val="28"/>
        </w:rPr>
        <w:t>. Внести изменения и дополнения в следующие законодательные акты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25 декабря 2008 года «О конкуренции» (Ведомости Парламента Республики Казахстан, 2008 г., № 24, ст. 125; 2009 г., № 15-16, ст. 74; 2010 г., № 5, ст. 23; 2011 г., № 6, ст. 50; № 11, ст. 102; № 12, ст. 111; 2012 г., № 13, ст. 91; № 14, ст. 95; № 15, ст. 97; 2013 г., № 4, ст. 21; № 10-11, ст. 56; № 14, ст. 72; 2014 г., № 1, ст. 4; № 4-5, ст. 24):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 подпункт 2) статьи 30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«2) прямого или косвенного участия в уставных капиталах юридических лиц.»;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 статью 31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«31. Основания участия государства в предпринимательской деятельности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Государство участвует в предпринимательской деятельности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отсутствия иной возможности обеспечения национальной безопасности, обороноспособности государства или защиты интересов общества;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использования и содержания стратегических объектов, находящихся в государственной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осуществления деятельности организациями в сферах, отнесенных к государственной монополии, а также создаваемых для анализа эффективности и выработки предложений по совершенствованию государственной политики;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отсутствия на соответствующем товарном рынке субъекта(-ов) частного предпринимательства, осуществляющего(их) производство и (или) реализацию аналогичного либо взаимозаменяемого товара;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когда такое создание прямо предусмотрено законами Республики Казахстан, указами Президента Республики Казахстан или решениями Правительства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Государственные предприятия, юридические лица, более пятидесяти процентов акций (долей участия в уставном капитале) которых принадлежат государству, и аффилиированные с ними лица, прямо или косвенно принадлежащие государству, не вправе создавать дочерние организации, осуществляющие деятельность уже представленную субъектами частного предпринимательства на товарном рынке, за исключением случаев, предусмотренных настоящей статьей.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Создание государственных предприятий, юридических лиц, более пятидесяти процентов акций (долей участия в уставном капитале) которых принадлежат государству, и аффилиированных с ними лиц, которые будут осуществлять свою деятельность на территории Республики Казахстан, за исключением случаев, когда такое создание прямо предусмотрено законами Республики Казахстан, а также осуществление отдельных видов деятельности, осуществляется с предварительного согласия антимонопольного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Перечень видов деятельности утверждается Правительством Республики Казахстан, с учетом требований пункта 1 настоящей статьи.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Создание юридических лиц, более двадцати пяти процентов акций (долей участия в уставном капитале) которых принадлежат государству, и аффилиированных с ними лиц, которые будут осуществлять свою деятельность на территории Республики Казахстан, в случае, предусмотренном подпунктом 4) пункта 1 настоящей статьи, осуществляется с предварительного согласия антимонопольного органа на основе государственно–частного партнерства с последующей продажей акций (долей) государства с учетом периода окупаемости проекта.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этом, запрещается создание юридических лиц, более пятидесяти процентов акций (долей участия в уставном капитале) которых принадлежат государству, и аффилиированных с ними лиц, а также участие государства в них, которые в соответствии с критериями, установленными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частном предпринимательстве», относятся к субъектам малого предпринимательства.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В случае, предусмотренном пунктом 2 настоящей статьи, орган, принимающий решение о создании государственного предприятия, юридического лица, более пятидесяти процентов акций (долей участия в уставном капитале) которых принадлежат государству, и аффилиированных с ними лиц, которые будут осуществлять свою деятельность на территории Республики Казахстан, представляет в антимонопольный орган ходатайство о таком создании с представлением обосновывающих материалов по форме, установленной антимонопольным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Антимонопольный орган обязан в течение шестидесяти календарных дней с момента поступления ходатайства обследовать товарные рынки, на которых предполагается создать государственные предприятия, юридические лица, более пятидесяти процентов акций (долей участия в уставном капитале) которых принадлежат государству, и аффилиированные с ними лица, подготовить заключение об уровне развития конкуренции на данных товарных рынках, в том числе о сроке присутствия государственного предприятия, юридического лица, более пятидесяти процентов акций (долей участия в уставном капитале) которого принадлежат государству, аффилиированного с ним лица на данном товарном рынке, и направить лицу, представившему ходатайство, обоснованное решение.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Антимонопольный орган отказывает в выдаче согласия на создание государственного предприятия, юридического лица, более пятидесяти процентов акций (долей участия в уставном капитале) которых принадлежат государству, и аффилиированных с ними лиц, которые будут осуществлять свою деятельность на территории Республики Казахстан, если такое создание ведет к ограничению конкуренции.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В случае создания государственных предприятий, юридических лиц, более пятидесяти процентов акций (долей) которых принадлежат государству, и аффилиированных с ними лиц, которые осуществляют свою деятельность на территории Республики Казахстан без предварительного согласия антимонопольного органа, антимонопольный орган обжалует в судебном порядке указанные действия.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Требования пунктов 2, 3, 4, 5 и 6 настоящей статьи распространяются только на случаи, предусмотренные подпунктом 4) пункта 1 настоящей статьи.»;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 статью 39 дополнить подпунктом 26-3)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«26-3) публикует на своем официальном сайте анализ состояния конкурентной среды на товарных рынках, за исключением информации, содержащей государственные секреты и иную охраняемую законом тайну;»;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 статью 47 дополнить пунктом 2-1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«2-1. Антимонопольный орган ежегодно проводит анализ товарных рынков, по итогам которого направляет в Правительство Республики Казахстан перечень подлежащих отчуждению государственных предприятий, юридических лиц, более пятидесяти процентов акций (долей участия в уставном капитале) которых принадлежат государству, в том числе с указанием долей государства, а также видов деятельности подлежащих передаче в конкурентную среду.».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«О государственном имуществе» (Ведомости Парламента Республики Казахстан, 2011 г., № 5, ст. 42; № 15, ст. 118; № 16, ст. 129; № 17, ст. 136; № 24, ст. 196; 2012 г., № 2, ст. 11, 16; № 4, ст. 30, 32; № 5, ст. 41; № 6, ст. 43; № 8, ст. 64; № 13, ст. 91; № 14, ст. 95; № 21-22, ст. 124; 2013 г., № 2, ст. 13; № 8, ст. 50; № 9, ст. 51; № 15, ст. 82; № 16, ст. 83; 2014 г., № 1, ст. 9; № 2, ст. 10, 12; 2014 г.,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4-5, ст. 24):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 статью 97 дополнить пунктом 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«5. В случае не приватизации государственного предприятия как имущественного комплекса в течение двух лет с момента принятия решения, данное государственное предприятие подлежит ликвидации.»;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 статью 98 дополнить пунктом 4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«4. В случае не приватизации акций акционерных обществ, и долей участия в товариществах с ограниченной ответственностью, участие государства в которых составляет сто процентов, в течение двух лет с момента принятия решения, данные юридические лица подлежат ликвидации.»;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 пункт 2 статьи 133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«2. Государство создает государственные предприятия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отсутствия иной возможности обеспечения национальной безопасности, обороноспособности государства или защиты интересов общества;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использования и содержания стратегических объектов, находящихся в государственной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осуществления деятельности организациями в сферах, отнесенных к государственной монополии, а также создаваемых для анализа эффективности и выработки предложений по совершенствованию государственной политики;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отсутствия на соответствующем товарном рынке субъекта(-ов) частного предпринимательства, осуществляющего(их) производство и (или) реализацию аналогичного либо взаимозаменяемого товара;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когда такое создание прямо предусмотрено законами Республики Казахстан, указами Президента Республики Казахстан или решениями Правительства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Государственные предприятия, юридические лица, более пятидесяти процентов акций (долей участия в уставном капитале) которых принадлежат государству, и аффилиированные с ними лица, прямо или косвенно принадлежащие государству, не вправе создавать дочерние организации, осуществляющие деятельность уже представленную субъектами частного предпринимательства на товарном рынке, за исключением случаев, предусмотренных настоящей статьей.»;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 пункт 3 статьи 135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«3. Республиканское государственное предприятие может создавать, а также выступать учредителем (участником) другого юридического лица с согласия антимонопольного органа и Правительства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Коммунальное государственное предприятие может создавать, а также выступать учредителем (участником) другого юридического лица с согласия местного исполнительного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Государственное предприятие - субъект естественной монополии может создавать, а также выступать учредителем (участником) другого юридического лица с согласия Правительства Республики Казахстан (местного исполнительного органа) и государственного органа, осуществляющего руководство в сферах естественных монополий и на регулируемых рынках.».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февраля 2012 года «О Фонде национального благосостояния» (Ведомости Парламента Республики Казахстан 2012 г., № 4, ст. 29; 2014 г., № 4-5, ст. 24):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статью 19 дополнить пунктом 5-1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«5-1. Приобретение товаров, работ, услуг лицами, перечисленные в пункте 1 настоящей статьи, у организаций двадцать пять и более процентов акций (долей участия) которых прямо или косвенно принадлежат заказчику, у организаций, которым прямо или косвенно принадлежат двадцать пять и более процентов акций (долей участия) заказчика, а также у учреждений, учредителями которых выступают заказчики, по основному предмету их деятельности, возможно только в случае если закупки способом проведения тендера, запроса ценовых предложений, через товарные биржи, на аукционах, на централизованных торгах электрической энергией признаны несостоявшимися.».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2</w:t>
      </w:r>
      <w:r>
        <w:rPr>
          <w:rFonts w:ascii="Times New Roman"/>
          <w:b w:val="false"/>
          <w:i w:val="false"/>
          <w:color w:val="000000"/>
          <w:sz w:val="28"/>
        </w:rPr>
        <w:t>. Порядок введения в действие настоящего Закона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Настоящий Закон вводится в действие по истечении десяти календарных дней после дня его первого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