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830b" w14:textId="08e8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2014 года № 769. Утратило силу постановлением Правительства Республики Казахстан от 7 сентября 2023 года № 772.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07.09.2023 </w:t>
      </w:r>
      <w:r>
        <w:rPr>
          <w:rFonts w:ascii="Times New Roman"/>
          <w:b w:val="false"/>
          <w:i w:val="false"/>
          <w:color w:val="ff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июля 2014 года № 769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2008 года № 58 "Об утверждении Правил присуждения образовательного гранта для оплаты высшего образования" (САПП Республики Казахстан, 2008 г., № 2, ст. 24):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образовательного гранта для оплаты высшего образования, утвержденных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"5-5. Для участия в конкурсе необходимо набрать не менее 50 баллов, по специальности "Общая медицина" – не менее 65 баллов, для поступающих в национальные высшие учебные заведения – не менее 70 баллов, а по группам специальностей "Образование", "Сельскохозяйственные науки" и "Ветеринария" – не менее 60 баллов, в том числе не менее 7 баллов по профильному предмету (не менее 10 баллов по каждому творческому экзамену), а по остальным предметам – не менее 4 баллов.".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27.12.2018 </w:t>
      </w:r>
      <w:r>
        <w:rPr>
          <w:rFonts w:ascii="Times New Roman"/>
          <w:b w:val="false"/>
          <w:i w:val="false"/>
          <w:color w:val="000000"/>
          <w:sz w:val="28"/>
        </w:rPr>
        <w:t>№ 895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23.08.2023 </w:t>
      </w:r>
      <w:r>
        <w:rPr>
          <w:rFonts w:ascii="Times New Roman"/>
          <w:b w:val="false"/>
          <w:i w:val="false"/>
          <w:color w:val="00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