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3d6e8" w14:textId="ce3d6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органа (организации), уполномоченного на выдачу сертификата о происхождении товара для внутреннего обращения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2014 года № 793. Утратило силу постановлением Правительства Республики Казахстан от 7 сентября 2018 года № 553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07.09.2018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12 июля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ноября 2004 года "О техническом регулировании",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июля 2013 года "О Национальной палате предпринимателей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Национальную палату предпринимателей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организацией, уполномоченной на выдачу сертификата о происхождении товара для внутреннего обращения.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12 июля 2014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793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страны происхождения товара, оформлению,</w:t>
      </w:r>
      <w:r>
        <w:br/>
      </w:r>
      <w:r>
        <w:rPr>
          <w:rFonts w:ascii="Times New Roman"/>
          <w:b/>
          <w:i w:val="false"/>
          <w:color w:val="000000"/>
        </w:rPr>
        <w:t>удостоверению и выдаче сертификата о происхождении товара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исключены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2014 года № 793</w:t>
            </w:r>
          </w:p>
        </w:tc>
      </w:tr>
    </w:tbl>
    <w:bookmarkStart w:name="z1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4"/>
    <w:bookmarkStart w:name="z14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2009 г. № 44, ст. 423).</w:t>
      </w:r>
    </w:p>
    <w:bookmarkEnd w:id="5"/>
    <w:bookmarkStart w:name="z14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2010 года № 674 "О внесении дополнений и изменений в постановление Правительства Республики Казахстан от 22 октября 2009 года № 1647 и признании утратившими силу некоторых решений Правительства Республики Казахстан" (САПП Республики Казахстан, 2010 г., № 40, ст. 361).</w:t>
      </w:r>
    </w:p>
    <w:bookmarkEnd w:id="6"/>
    <w:bookmarkStart w:name="z14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2011 года № 1497 "О внесении изменений и дополнения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2012 г., № 7, ст. 137).</w:t>
      </w:r>
    </w:p>
    <w:bookmarkEnd w:id="7"/>
    <w:bookmarkStart w:name="z1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2011 года № 1633 "Об определении органа (организации), уполномоченного на выдачу сертификата о происхождении товара для внутреннего обращения, и о внесении изменений в некоторые решения Правительства Республики Казахстан" (САПП Республики Казахстан, 2012 г., № 11, ст. 219).</w:t>
      </w:r>
    </w:p>
    <w:bookmarkEnd w:id="8"/>
    <w:bookmarkStart w:name="z14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января 2012 года № 97 "О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2012 г., № 26, ст. 355).</w:t>
      </w:r>
    </w:p>
    <w:bookmarkEnd w:id="9"/>
    <w:bookmarkStart w:name="z1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843 "О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2012 г., № 58, ст. 805).</w:t>
      </w:r>
    </w:p>
    <w:bookmarkEnd w:id="10"/>
    <w:bookmarkStart w:name="z15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февраля 2013 года № 201 "О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2013 г., № 18, ст. 314).</w:t>
      </w:r>
    </w:p>
    <w:bookmarkEnd w:id="11"/>
    <w:bookmarkStart w:name="z1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10 июля 2013 года № 706 "О внесении изменений в некоторые решения Правительства Республики Казахстан" (САПП Республики Казахстан, 2013 г., № 40, ст. 603).</w:t>
      </w:r>
    </w:p>
    <w:bookmarkEnd w:id="12"/>
    <w:bookmarkStart w:name="z15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декабря 2013 года № 1334 "О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Казахстан, 2013 г., № 71, ст. 939).</w:t>
      </w:r>
    </w:p>
    <w:bookmarkEnd w:id="13"/>
    <w:bookmarkStart w:name="z1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2014 года № 346 "О внесении изменений и дополнений в постановление Правительства Республики Казахстан от 22 октября 2009 года № 1647 "Об утверждении Правил по определению страны происхождения товара, составлению и выдаче акта экспертизы о происхождении товара и оформлению, удостоверению и выдаче сертификата о происхождении товара" (САПП Республики Казахстан 2014 г., № 27, ст. 221).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