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9f9e" w14:textId="69c9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2011 года № 1223 "Об утверждении Правил рассмотрения обращений собственников (правообладателей) стратегических объектов, реабилитационных (конкурсных) управляющих об обременении либо отчуждении стратегического объекта"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1223 «Об утверждении Правил рассмотрения обращений собственников (правообладателей) стратегических объектов, реабилитационных (конкурсных) управляющих об обременении либо отчуждении стратегического объекта» (САПП Республики Казахстан, 2011 г., № 59, ст. 834)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рассмотрения обращений собственников (правообладателей) стратегических объектов, реабилитационных (банкротных) управляющих об обременении либо отчуждении стратегического объекта»;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рассмотрения обращений собственников (правообладателей) стратегических объектов, реабилитационных (банкротных) управляющих об обременении либо отчуждении стратегического объекта.»;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обращений собственников (правообладателей) стратегических объектов, реабилитационных (конкурсных) управляющих об обременении либо отчуждении стратегического объекта,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рассмотрения обращений собственников (правообладателей) стратегических объектов, реабилитационных (банкротных) управляющих об обременении либо отчуждении стратегического объекта»;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рассмотрения обращений собственников (правообладателей) стратегических объектов, реабилитационных (банкротных) управляющих об обременении либо отчуждении стратегического объекта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национальной безопасности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(далее – Закон) и определяют порядок рассмотрения обращений собственников (правообладателей) стратегических объектов, реабилитационных (банкротных) управляющих об обременении либо отчуждении стратегического объекта.»;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банкротный управляющий – лицо, назначенное уполномоченным органом в области реабилитации и банкротства для осуществления процедуры банкротства.»;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Порядок рассмотрения обращений собственников (правообладателей) стратегических объектов, реабилитационных (банкротных) управляющих об обременении либо отчуждении стратегического объекта»;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Для получения разрешения на обременение стратегических объектов либо их отчуждение, собственник (правообладатель) стратегического объекта, реабилитационный (банкротный) управляющий, либо залогодержатель направляет в уполномоченный орган заявление по форме, согласно приложению к настоящим Правилам, и документы, перечень которых предусмотрен пунктом 1 и/или 2 </w:t>
      </w:r>
      <w:r>
        <w:rPr>
          <w:rFonts w:ascii="Times New Roman"/>
          <w:b w:val="false"/>
          <w:i w:val="false"/>
          <w:color w:val="000000"/>
          <w:sz w:val="28"/>
        </w:rPr>
        <w:t>статьи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к Правилам рассмотрения обращений собственников (правообладателей) стратегических объектов, реабилитационных (банкротных) управляющих об обременении либо отчуждении стратегического объекта».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