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90c0" w14:textId="6f29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2014 года № 951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в оплату размещаемых акций акционерного общества «Фонд национального благосостояния «Самрук-Қазына» (далее - Фонд) республиканское имущество, находящееся по адресу: город Актобе, жилой массив Акжар-2, участок 1900,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Фондом принять меры, вытекающие из настоящего,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2014 года № 951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Перечень государственного имущества, передаваемого в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размещаемых акций акционерного общества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благосостояния «Самрук-Қазына»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9593"/>
        <w:gridCol w:w="3042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220/110/35/10 Кв «Акжар-2» в г. Актобе, в том числе ячейка ВЛ-220 кВ на Пс «Ульке»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комплекс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8,7309 гектар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под опоры ВЛ-1, ВЛ-2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1,2692 гектар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 № 1 «Акжар-2»-«Ульке» 26,4 км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комплекс</w:t>
            </w:r>
          </w:p>
        </w:tc>
      </w:tr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 № 2 разрез ВЛ «Актюбинская»-«Кемпирсай», заход-выход ВЛ-220 кВ на ПС «Акжар-2», 5,3 км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комплекс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