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45ac" w14:textId="bd14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2014 год и внесении изменений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2014 года № 1004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указами Президента Республики Казахстан от 6 августа 2014 года № </w:t>
      </w:r>
      <w:r>
        <w:rPr>
          <w:rFonts w:ascii="Times New Roman"/>
          <w:b w:val="false"/>
          <w:i w:val="false"/>
          <w:color w:val="000000"/>
          <w:sz w:val="28"/>
        </w:rPr>
        <w:t>875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реформе системы государственного управления Республики Казахстан» и № </w:t>
      </w:r>
      <w:r>
        <w:rPr>
          <w:rFonts w:ascii="Times New Roman"/>
          <w:b w:val="false"/>
          <w:i w:val="false"/>
          <w:color w:val="000000"/>
          <w:sz w:val="28"/>
        </w:rPr>
        <w:t>883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дальнейшему совершенствованию системы государственного управления Республики Казахстан», 25 августа 2014 года № </w:t>
      </w:r>
      <w:r>
        <w:rPr>
          <w:rFonts w:ascii="Times New Roman"/>
          <w:b w:val="false"/>
          <w:i w:val="false"/>
          <w:color w:val="000000"/>
          <w:sz w:val="28"/>
        </w:rPr>
        <w:t>898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разграничению полномочий между уровнями государственного управления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показателей республиканского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– 2016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перечень приоритетных республиканских бюджетных инвестиций министерств внутренних дел, по чрезвычайным ситуациям и обороны Республики Казахстан согласно приложению 3 к настоящему постановлению (для служебного пользования);»;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Выделить из средств, предусмотренных в республиканском бюджете на 2014 год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сумму в размере 75840287 тысяч тенге для перечисления: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целевых текущих трансфертов областным бюджетам, бюджетам городов Астаны и Алматы в сумме 19981869 тысяч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8662640 тысяч тенге на профессиональную подготовку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и социального развития Республики Казахстан 11319229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2426987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основам предпринимательства – 341756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28820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профессиональную подготовку, переподготовку и повышение квалификации кадров – 1576202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2326139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переподготовку и повышение квалификации частично занятых наемных работников – 73733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3866386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информационную работу – 191891 тысячу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социальный заказ для трудоустройства целевых групп населения, в том числе для лиц старше 50 лет, неправительственным организациям и на государственный заказ для трудоустройства целевых групп населения, в том числе для лиц старше 50 лет, частным агентствам занятости – 100000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профессиональную ориентацию среди населения – 387315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целевых трансфертов на развитие областным бюджетам, бюджетам городов Астаны и Алматы в сумме 2420010 тысяч тенге Министерству национальной экономики Республики Казахстан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и (или) приобретение служебного жилища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527093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строительство, приобретение, достройка общежитий для молодежи – 501670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(или) приобретение инженерно-коммуникационной инфраструктуры – 60586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сооружение недостающих объектов инженерно-коммуникационной инфраструктуры – 1330661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целевых трансфертов областным бюджетам, бюджетам городов Астаны и Алматы на обеспечение занятости через развитие инфраструктуры и жилищно-коммунального хозяйства в сумме 53099973 тысячи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национальной экономики Республики Казахстан на ремонт жилищно-коммунального хозяйства, инженерно-транспортной инфраструктуры и социально-культурных объектов и благоустройство населенных пунктов – 47272946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и социального развития Республики Казахстан 5827027 тысяч тенге на строительство врачебных амбулаторий и фельдшерско-акушерских пунктов, расположенных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Министерству здравоохранения и социального развития Республики Казахстан в сумме 290776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информационного сопровождения и информационной работы Дорожной карты занятости 2020 – 149141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информационно-методологическое сопровождение реализации 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занятости 2020» – 141635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Министерству здравоохранения и социального развития Республики Казахстан 47 659 тысяч тенге на завершение капитального ремонта республиканских социально-культурных объектов, начатых в 2013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Министерству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квартале 2014 года провести полное техническое обследование по 1, 2, 3 очередям проекта «Реконструкция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 апреля 2014 года по итогам обследования в установленном законодательством порядке внести в Правительство Республики Казахстан проект решения о распределении средств, предусмотренных по бюджетной программе 235 «Строительство и реконструкция системы водоснабжения, гидротехнических сооружений»;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в установленном законодательством порядке внести в Правительство Республики Казахстан проекты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20 февраля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порядке использования средств на возмещение ставки вознаграждения по кредитам (лизингу) на поддержку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порядке использования средств на субсидирование ставок вознаграждения по кредитным и лизинговым обязательствам субъектов агропромышленного комплекса для финансового оздоровления;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30 мая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распределении средств, предусмотренных по бюджетной программе 228 «Целевые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 – 2020 годы «Агробизнес-2020»;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порядке использования целевых текущих трансфертов областным бюджетам, бюджетам городов Астаны и Алматы на поддержку субъектов агропромышленного комплекса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 – 2020 годы «Агробизнес-2020».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здравоохранения и социального развития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февраля 2014 года разработать и в установленном законодательством порядке внести в Правительство Республики Казахстан проект решения о порядке использования целевых текущих трансфертов областными бюджетами, бюджетами городов Астаны и Алматы на оказание социальной защиты и помощи населению, указанных в подпункте 5) пункта 2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срок до 10 февраля 2014 года разработать и в установленном законодательством порядке внести в Правительство Республики Казахстан проекты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порядке использования целевых текущих трансфертов областными бюджетами, бюджетами городов Астаны и Алматы, указанных в подпунктах 16) и 17) пункта 2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распределении средств на реализацию межсекторального и межведомственного взаимодействия по вопросам охраны здоровья граждан на 2014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срок до 15 февраля 2014 года разработать и в установленном законодательством порядке внести в Правительство Республики Казахстан проекты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распределении средств, предусмотренных по бюджетной программе 045 «Разработка профессиональных стандартов», и порядке использования средств на разработку профессиональных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условиях кредитования областных бюджетов на содействие развитию предпринимательства на селе на 2014 год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совместно с Министерством финансов Республики Казахстан и уполномоченными центральными и местными государственными органами обеспечить контроль за целевым и эффективным использованием средств, выделенных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срок до 15 апреля 2014 года разработать и в установленном законодательством порядке внести в Правительство Республики Казахстан проект постановления Правительства Республики Казахстан о повышении пенсионных выплат из уполномоченной организации с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Министерству национальной экономики Республики Казахстан разработать и в установленном законодательством порядке внести в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марта 2014 года проект решения об условиях кредитования областных бюджетов, бюджетов городов Астаны и Алматы на проектирование, строительство и (или) приобретение жилья через систему жилищных строительных сбережений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местными исполнительными органами проекты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 февраля 2014 года о распределении средств, предусмотренных по бюджетной программе 051 «Целевые трансферты на развитие областным бюджетам, бюджетам городов Астаны и Алматы на развитие индустриальной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 апреля 2014 года о распределении средств, предусмотренных по бюджетной программе 023 «Целевые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инфраструктуры» на развитие инженерно-коммуникационной инфраструктуры в районах жилищной застройки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20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распределении средств, предусмотренных по бюджетной программе 024 «Целевые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фонда» на строительство арендного жилья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распределении средств, предусмотренных по бюджетной программе 061 «Целевые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организаций» на ремонт общего имущества объектов кондоминиума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модернизации жилищно-коммунального хозяйства Республики Казахстан на 2011 – 2020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Министерству энергетики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 февраля 2014 года разработать и в установленном законодательством порядке внести в Правительство Республики Казахстан проект решения о порядке возмещения ущерба работникам ликвидированных шахт, переданных Республиканскому государственному специализированному предприятию «Карагандаликвидшахт»;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30 апреля 2014 года разработать и в установленном законодательством порядке внести в Правительство Республики Казахстан проект решения о порядке использования средств на поддержку использования возобновляемых источников энергии, указанных в подпункте 17-2) пункта 2 настоящего постановления.»;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4,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исполнительным органам в недельный срок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  2014 года № 1004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Корректировка показателей республиканского бюджета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068"/>
        <w:gridCol w:w="1585"/>
        <w:gridCol w:w="6472"/>
        <w:gridCol w:w="396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+/-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90 642 401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64 349 783</w:t>
            </w:r>
          </w:p>
        </w:tc>
      </w:tr>
      <w:tr>
        <w:trPr>
          <w:trHeight w:val="17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64 349 783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-11 253 845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-1 209 605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конкурентоспособности регионов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-677 161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-9 367 079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-2 494 796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-2 494 796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4 263 460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54 473 835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исполнения и контроля за исполнением государственного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-50 212 501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-9 275 521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 и торговой политики, системы государственного планирования и управления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-4 492 798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совершенствованию мобилизационной подготовки и мобилизации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-51 127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 бюджетных инвестиций и концессии, инвестиционных проектов для предоставления государственных гарантий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-477 032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-41 100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исследований проектов, осуществляемых совместно с международными организациями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-1 805 796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государственного управления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-179 520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ежегодного заседания Азиатского банка развития в городе Астане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-1 030 370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торговой политики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-433 749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-431 200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экономики и бюджетного планирования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-79 660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реализации бюджетных инвестиционных проектов и бюджетных инвестиций посредством участия государства в уставном капитале юридических лиц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-89 169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-164 000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8 069 203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 и социального развития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7 850 099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здравоохранения и социального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219 104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2 377 424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религий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1 307 328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культуры и спорта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38 988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в области культуры, спорта, религий и архивного дела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706 870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321 637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2 601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4 835 412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4 459 624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энергетики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375 788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13 381 063</w:t>
            </w:r>
          </w:p>
        </w:tc>
      </w:tr>
      <w:tr>
        <w:trPr>
          <w:trHeight w:val="22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8 069 830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2 494 796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1 196 443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по инвестициям и развитию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1 605 040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14 954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46 067 412</w:t>
            </w:r>
          </w:p>
        </w:tc>
      </w:tr>
      <w:tr>
        <w:trPr>
          <w:trHeight w:val="37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25 147 969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724 530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1 080 994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9 367 079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реализации бюджетных инвестиций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89 169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3 015 401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856 681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51 127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 бюджетных инвестиций и концессии, инвестиционных проектов для предоставления государственных гарантий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477 032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41 100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ежегодного заседания Азиатского банка развития в городе Астане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1 030 370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431 200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сбору, обработке и распространению статистических данных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1 747 086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1 416 204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427 470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-9 440 501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 статистической деятельности и межотраслевой координации государственной статистики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-6 174 418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 статистических данных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-1 693 200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статистике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-102 793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 статистических данных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-53 886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-1 416 204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-2 196 698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-1 303 965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тестированию кадров государственной службы республики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-286 766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государственной службы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-34 894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-462 655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научных исследований и разработка научно-прикладных методик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-67 262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регионального хаба в сфере государственной службы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-41 156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связи и информации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-31 800 754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-165 713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-16 277 049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 информационных систем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-8 973 914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-926 762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-56 250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государственной базы данных «Е-лицензирование»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-1 055 664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«электронного правительства»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-907 323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-2 444 333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информационной системы мобильного Правительства Республики Казахстан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-993 746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13 760 759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10 866 540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2 036 380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462 655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научных исследований и разработка научно-прикладных методик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67 262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регионального хаба в сфере государственной службы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41 156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286 766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-10 849 648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73 858 174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35 342 430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16 549 760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стандартов в области пожарной безопасности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12 713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18 909 236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70 478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 коммуникационной системы чрезвычайных ситуаций и гражданской обороны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1 612 922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1 060 559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Усиление национального потенциала по оценке рисков, предупреждению и реагированию на стихийные бедствия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60 773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внутренних дел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239 303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-84 707 822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 государственной политики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-9 391 370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-35 978 268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-16 549 760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стандартов в области пожарной и промышленной безопасности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-12 713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по чрезвычайным ситуациям Республики Казахстан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-501 853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государственных органов и учреждений к действиям в условиях чрезвычайной ситуации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-33 907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 военнослужащим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-353 815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-102 478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Министерства по чрезвычайным ситуациям Республики Казахстан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-18 745 599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 коммуникационной системы чрезвычайных ситуаций и гражданской обороны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-1 612 922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системы Министерства по чрезвычайным ситуациям в зарубежных учебных заведениях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-64 502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-1 060 559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Усиление национального потенциала по оценке рисков, предупреждению и реагированию на стихийные бедствия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-60 773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по чрезвычайным ситуациям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-239 303</w:t>
            </w:r>
          </w:p>
        </w:tc>
      </w:tr>
      <w:tr>
        <w:trPr>
          <w:trHeight w:val="7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-70 996 475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-55 540 351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-55 919 174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378 823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100 578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 арестованного имущества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100 578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-100 578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4 280 597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судебных актов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-4 280 597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 арестованного имущества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-100 578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-20 952 006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 общественных отношений и криминализации экономики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-13 454 638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-314 381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борьбе с экономической и коррупционной преступностью (финансовой полиции)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-2 001 486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органов финансовой полиции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-4 688 282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-493 219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5 495 882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 по коррупционным преступлениям и правонарушениям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314 381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4 688 282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493 219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257 107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825 225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9 030 159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 Министерства внутренних дел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-8 204 934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-726 816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-726 816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-163 772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руководящих работников и менеджеров в сфере предпринимательства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-163 772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-32 507 217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-638 874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-27 604 601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-1 364 270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-139 444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-2 653 713</w:t>
            </w:r>
          </w:p>
        </w:tc>
      </w:tr>
      <w:tr>
        <w:trPr>
          <w:trHeight w:val="19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-106 315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-11 803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технического регулирования и метрологии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-11 803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-23 469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организаций культуры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-23 469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32 507 217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638 874</w:t>
            </w:r>
          </w:p>
        </w:tc>
      </w:tr>
      <w:tr>
        <w:trPr>
          <w:trHeight w:val="19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106 315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1 364 270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27 604 601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2 653 713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139 444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3 187 088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2 571 773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оказания социальной поддержки обучающимся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583 148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спорта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32 167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61 803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области технического регулирования и метрологии, в космической отрасли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61 803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340 170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340 170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 квалификации специалистов космической отрасли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защите прав потребителей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-26 398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-26 398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-1 557 872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-112 307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Подготовка, переподготовка и повышение квалификации государственных служащих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-1 445 565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-1 059 512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-1 059 512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2 617 384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112 307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 квалификации государственных служащих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1 445 565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1 059 512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-3 154 921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и воспитание одаренных в спорте детей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-2 571 773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технического, профессионального, послесреднего образования и оказаниe социальной поддержки обучающимся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-583 148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-4 313 586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3 310 038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3 028 770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лечению военнослужащих, сотрудников правоохранительных органов и членов их семей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-2 392 932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мероприятий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здравоохранения Республики Казахстан «Саламатты Қазақстан» на 2011-2015 годы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2 674 200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-2 674 200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-2 674 200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-610 041 706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-4 853 961</w:t>
            </w:r>
          </w:p>
        </w:tc>
      </w:tr>
      <w:tr>
        <w:trPr>
          <w:trHeight w:val="17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-31 480 856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-1 761 232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-63 958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Алматы на капитальный ремонт сейсмоусиляемых объектов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-1 922 863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-291 547 866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здравоохранения Республики Казахстан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-95 463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-350 000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судебно-медицинской экспертизе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-2 696 135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здравоохранения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-4 837 874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-6 163 327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-7 300 934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-2 400 897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-223 617 656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-15 392 537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-11 419 971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 взаимодействие по вопросам охраны здоровья граждан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-4 121 778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-14 398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605 092 282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63 958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291 547 866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223 617 656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Алматы на капитальный ремонт сейсмоусиляемых объектов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1 922 863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1 761 232</w:t>
            </w:r>
          </w:p>
        </w:tc>
      </w:tr>
      <w:tr>
        <w:trPr>
          <w:trHeight w:val="17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31 480 856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 взаимодействие по вопросам охраны здоровья граждан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4 121 778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6 163 327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350 000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 экспертизе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2 696 135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4 837 874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7 300 934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2 400 897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15 392 537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11 419 971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14 398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24 327 621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11 882 185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иммунопрофилактики населения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12 445 436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защите прав потребителей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-24 327 621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санитарно-эпидемиологического благополучия населения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-11 882 185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иммунопрофилактики населения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-12 445 436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-3 119 779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-1 518 452 255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-2 996 138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-1 245 957 339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-89 333 938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-51 426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-73 333 744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-79 009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-282 693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-1 179 000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-21 083 216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-372 127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труда и социальной защиты населения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-123 641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-503 688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-32 195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-30 559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государственной адресной социальной помощи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-1 513 182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государственных пособий на детей до 18 лет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-645 158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-37 796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протезно-ортопедической и сурдологической помощи на республиканском уровне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-173 127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оказание социальной защиты и помощи населению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-3 463 140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-18 000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-77 108 739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-134 400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1 515 332 476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18 000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1 179 000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1 245 957 339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372 127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89 333 938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51 426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73 333 744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государственной адресной социальной помощи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1 513 182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государственных пособий на детей до 18 лет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645 158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79 009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503 688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30 559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282 693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21 083 216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32 195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37 796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протезно-ортопедической и сурдологической помощи на республиканском уровне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173 127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социальной защиты и помощи населению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3 463 140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Дорожной карты занятости 2020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77 108 739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134 400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12 008 490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-239 252 424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-150 000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 инженерных сетей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-250 000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-150 000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специалистов сферы жилищного хозяйства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-150 000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апробация модели модернизации и управления жилищно-коммунальным хозяйством для малых населенных пунктов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-81 250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-67 607 162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Центров энергоэффективности жилищно-коммунального хозяйства в городах Астане, Алматы и Актобе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-698 099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системы водоснабжения и водоотведения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-53 883 000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-39 690 909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коммунального хозяйства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-20 806 535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-9 805 770</w:t>
            </w:r>
          </w:p>
        </w:tc>
      </w:tr>
      <w:tr>
        <w:trPr>
          <w:trHeight w:val="14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-8 047 699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-37 932 000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-2 410 192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изъятие земельных участков для государственных нужд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-2 410 192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-850 000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 по твердо-бытовым отходам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-850 000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 по твердо-бытовым отходам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2 410 192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изъятие земельных участков для государственных нужд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2 410 192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251 260 914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апробация модели модернизации и управления жилищно-коммунальным хозяйством для малых населенных пунктов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81 250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67 607 162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39 690 909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 инженерных сетей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Центров энергоэффективности жилищно-коммунального хозяйства в городах Астане, Алматы и Актобе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698 099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53 883 000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20 806 535</w:t>
            </w:r>
          </w:p>
        </w:tc>
      </w:tr>
      <w:tr>
        <w:trPr>
          <w:trHeight w:val="14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8 047 699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37 932 000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9 805 770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158 490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12 000 000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-1 779 175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-840 698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туризма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-556 011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туристского имиджа Казахстана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-284 687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-26 248 979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области культуры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-573 091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культуры Республики Казахстан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-1 350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Стимулирование деятелей в сфере культуры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-67 263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-1 203 700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-161 920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государственных организаций в области культуры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-177 986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Производство национальных фильмов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-4 780 192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-2 431 818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-10 065 341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-2 859 599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политики в области внутриполитической стабильности и общественного согласия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-876 649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-688 758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-38 604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доступа к информации в публичных библиотеках республиканского значения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-1 153 004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Издание социально-важных видов литературы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-1 169 704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66 510 550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688 758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38 604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 публичных библиотеках республиканского значения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1 153 004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4 780 192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2 431 818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10 065 341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2 859 599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437 803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14 733 267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 области внутриполитической стабильности и общественного согласия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876 649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 литературы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1 169 704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405 163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 и спорта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67 553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1 203 700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161 920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спорта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9 362 294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16 075 181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41 516 493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40 668 295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туризма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556 011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Казахстана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284 687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связи и информации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-41 093 762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-405 163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-40 668 295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-7 500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Пропаганда борьбы с наркоманией и наркобизнесом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-12 804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-41 622 779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физической культуры и спорта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-480 586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-438 093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спорта высших достижений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-14 733 267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организаций спорта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-515 831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Агентства Республики Казахстан по делам спорта и физической культуры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-6 228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в области спорта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-8 698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инвестиции в области спорта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-9 362 294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-16 075 181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-2 601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-1 004 395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-18 710 546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деятельности в области нефтяной, газовой и нефтехимической промышленности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-986 006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-433 514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нефти и газа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-18 389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газотранспортной системы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-17 272 637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-84 776 198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-45 000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Консервация и ликвидация урановых рудников, захоронение техногенных отходов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-84 007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закрытия шахт Карагандинского угольного бассейна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-621 670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радиационной безопасности на территории Республики Казахстан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-2 677 817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геологической информации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-285 727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-16 902 979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-661 158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-458 889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Мониторинг ядерных испытаний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-73 228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-1 011 883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-60 618 345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-902 000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-173 655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 нефтегазовых скважин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-259 840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84 153 990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17 272 637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433 514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84 007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 Карагандинского угольного бассейна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621 670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2 677 817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458 889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73 228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1 011 883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теплоэнергетической системы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60 618 345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902 000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18 328 359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45 000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285 727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16 902 979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661 158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 нефтегазовых скважин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259 840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173 655</w:t>
            </w:r>
          </w:p>
        </w:tc>
      </w:tr>
      <w:tr>
        <w:trPr>
          <w:trHeight w:val="10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-2 999 100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71 185 514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-9 637 172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 и природопользования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11 755 658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5 977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402 184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и мероприятия в области агропромышленного комплекса и природопользования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5 396 996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и мероприятия в области агропромышленного комплекса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-5 254 578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2 226 006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лесным хозяйством, обеспечение сохранения и развития лесных ресурсов и животного мира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13 768 771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74 469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124 795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планирования, мониторинга, сохранения и эффективного использования природных ресурсов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15 325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2 626 661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32 263 812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1 346 139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2 618 871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использования и охраны водного фонда, обеспечение функционирования водохозяйственных систем и сооружений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10 482 427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воспроизводство рыбных ресурсов и других водных животных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840 975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2 128 198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-11 277 103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-3 635 668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 - геодезической и картографической продукцией и ее хранение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-2 558 543</w:t>
            </w:r>
          </w:p>
        </w:tc>
      </w:tr>
      <w:tr>
        <w:trPr>
          <w:trHeight w:val="14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-5 082 892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-82 118 367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 улучшению качества окружающей среды, обеспечению перехода Республики Казахстан к устойчивому развитию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-4 947 612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-46 920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Научные исследования в области охраны окружающей среды и природопользования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-234 087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-4 033 630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-2 608 328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-2 547 883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окружающей среды и водных ресурсов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-272 115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-1 781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окружающей среды и водных ресурсов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-448 593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Уничтожение отходов, содержащих стойкие органические загрязнители в Казахстане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-113 067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-2 226 006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-74 469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использования возобновляемых источников энергии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-70 880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лесным хозяйством, обеспечение сохранения и развития лесных ресурсов и животного мира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-13 768 771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-124 795</w:t>
            </w:r>
          </w:p>
        </w:tc>
      </w:tr>
      <w:tr>
        <w:trPr>
          <w:trHeight w:val="14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-2 626 661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-32 263 812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охраны подземных вод и очистки промышленных стоков в городе Усть-Каменогорске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-1 346 139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-2 618 871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использования и охраны водного фонда, обеспечение функционирования водохозяйственных систем и сооружений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-10 482 427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воспроизводство рыбных ресурсов и других водных животных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-840 975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Ликвидация природных и техногенных загрязнений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-99 006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-306 214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системы планирования, мониторинга, сохранения и эффективного использования природных ресурсов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-15 325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7 933 753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 окружающей среды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91 669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4 033 630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2 608 328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419 685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Уничтожение отходов, содержащих стойкие органические загрязнители в Казахстане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113 067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природных и техногенных загрязнений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99 006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306 214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Районирование территории Казахстана по климатическим характеристикам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96 164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использования возобновляемых источников энергии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70 880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энергетики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46 409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11 277 103</w:t>
            </w:r>
          </w:p>
        </w:tc>
      </w:tr>
      <w:tr>
        <w:trPr>
          <w:trHeight w:val="14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5 082 892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3 635 668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 - геодезической и картографической продукцией и ее хранение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2 558 543</w:t>
            </w:r>
          </w:p>
        </w:tc>
      </w:tr>
      <w:tr>
        <w:trPr>
          <w:trHeight w:val="7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-6 785 584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-6 735 584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строительства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-50 000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-361 302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«Национальный индустриальный нефтехимический технопарк»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-61 080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-300 222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-17 875 711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-3 136 337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-388 651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создания новых, модернизация и оздоровление действующих производств в рамках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«Производительность-2020»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-255 190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 - 2020»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-14 095 533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954 470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«Национальный индустриальный нефтехимический технопарк»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61 080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300 222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593 168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17 314 543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иследования технологического характера в области промышленности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2 575 169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388 651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создания новых, модернизация и оздоровление действующих производств в рамках направления «Производительность-2020»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255 190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14 095 533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6 785 584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6 735 584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строительства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26 381 540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-484 167 062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координации, контроля, развития инфраструктуры и конкурентного рынка в области транспорта и коммуникаций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-3 148 339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автомобильных дорог на республиканском уровне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-272 998 108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-35 880 000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-5 400 564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инфраструктуры воздушного транспорта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-500 000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-25 500 000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транспорта и коммуникаций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-11 400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транспорта и коммуникаций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-203 413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-111 548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«Новая транспортная система»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-59 040 600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-407 367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-1 308 103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-593 213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-71 380 796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-468 603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-1 879 882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безопасности судоходства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-126 000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информационной системы по изготовлению, выдаче и контролю удостоверений личности моряка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-148 904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первоначальной подготовки пилотов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-160 222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-4 900 000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538 279 131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272 998 108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35 880 000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407 367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71 380 796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1 879 882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5 400 564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111 548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593 213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судоходства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воздушного транспорта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1 308 103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160 222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25 500 000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«Новая транспортная система»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59 040 600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468 603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по изготовлению, выдаче и контролю удостоверений личности моряка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148 904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4 900 000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165 713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16 277 049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 информационных систем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8 973 914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926 762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56 250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государственной базы данных «Е-лицензирование»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1 055 664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«электронного правительства»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907 323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2 444 333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993 746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 сельской связи по предоставлению универсальных услуг связи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7 594 606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 мониторинга радиочастотного спектра и радиоэлектронных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325 190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переносимости номера в сетях сотовой связи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50 071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 мониторинга сетей операторов связи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6 384 940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2 002 307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Международно-правовая защита и координация орбитально-частотного ресурса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151 991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мониторинга информационно-коммуникационных сетей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234 120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11 900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4 234 804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95 453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3 397 685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деятельности, транспорта и коммуникаций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1 021 400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-9 248 300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формированию политики, координации и контроля в области космической деятельности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-324 558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-1 010 000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-170 000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-11 900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-4 234 804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-95 453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космического агентства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-3 900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космической системы научно-технологического назначения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-3 397 685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связи и информации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-18 482 229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координации, контроля, развития инфраструктуры и конкурентного рынка в области связи, информации и информатизации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-808 497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связи и информации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-930 507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убытков операторов сельской связи по предоставлению универсальных услуг связи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-7 594 606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сопровождение системы мониторинга радиочастотного спектра и радиоэлектронных средств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-325 190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Внедрение переносимости номера в сетях сотовой связи Республики Казахстан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-50 071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Сопровождение системы управления и мониторинга сетей операторов связи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-6 384 940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Модернизация системы мониторинга радиочастотного спектра Республики Казахстан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-2 002 307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Международно-правовая защита и координация орбитально-частотного ресурса Республики Казахстан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-151 991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Сопровождение системы мониторинга информационно-коммуникационных сетей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-234 120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-34 259 380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-11 638 230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 материального резерва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-9 896 299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Хранение государственного материального резерва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-1 741 931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естественных монополий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-1 296 683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-1 218 866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регулированию естественных монополий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-77 817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-115 973 699</w:t>
            </w:r>
          </w:p>
        </w:tc>
      </w:tr>
      <w:tr>
        <w:trPr>
          <w:trHeight w:val="17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-3 703 146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регионального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-123 566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Оздоровление и усиление предпринимательского потенциала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-1 646 218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оператора и финансового агента, оказываемых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«Дорожная карта бизнеса –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-720 000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предпринимателей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-594 263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-200 000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частного предпринимательства в регионах в рамках Программы «Дорожная карта бизнеса - 2020»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-34 874 672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-16 729 501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-15 980 000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-9 100 000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 на реализацию бюджетных инвестиционных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-16 816 774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-158 490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-12 000 000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реализацию мероприятий по проекту «Строительство многофункционального комплекса Абу-Даби Плаза в городе Астане»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-2 397 577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Атырауской области на реализацию проектов в рамках XI Форума межрегионального сотрудничества Казахстана и России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-929 492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-61 878 722</w:t>
            </w:r>
          </w:p>
        </w:tc>
      </w:tr>
      <w:tr>
        <w:trPr>
          <w:trHeight w:val="17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-694 000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-427 470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международных имиджевых выставок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-15 257 252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 «Национальная компания «Астана ЭКСПО-2017»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-45 500 000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-22 607 737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стандартизации, метрологии, промышленности, привлечения инвестиций, геологии, атомной энергии, топливно-энергетического комплекса и туристской индустрии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-3 549 936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-1 327 673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в сфере технического регулирования и метрологии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-2 016 111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-173 117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 программы по форсированному индустриально-инновационному развитию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-286 212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 в рамках направления «Инвестор - 2020»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-3 674 776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-1 196 443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-744 723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«Парк инновационных технологий»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-81 570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индустрии и новых технологий Республики Казахстан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-566 831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Карагандинской области на увеличение уставного капитала АО «НК «СПК «Сарыарка»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-921 093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-5 815 892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Стратегия повышения отраслевой конкурентоспособности Казахстана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-517 240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местного содержания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-622 066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-1 111 904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-2 150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-5 155 810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-5 059 646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Районирование территории Казахстана по климатическим характеристикам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-96 164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5 147 065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энергетики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87 419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5 059 646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17 204 958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2 016 111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1 024 485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1 327 673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173 117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 программы по форсированному индустриально-инновационному развитию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286 212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 в рамках направления «Инвестор - 2020»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3 674 776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744 723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«Парк инновационных технологий»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81 570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Карагандинской области на увеличение уставного капитала АО «НК «СПК «Сарыарка»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921 093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5 815 892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Стратегия повышения отраслевой конкурентоспособности Казахстана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517 240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местного содержания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622 066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173 077 979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международных имиджевых выставок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15 257 252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хранение государственного материального резерва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11 638 230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Оздоровление и усиление предпринимательского потенциала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1 646 218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агента, оказываемых в рамках программы «Дорожная карта бизнеса –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предпринимателей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594 263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частного предпринимательства в регионах в рамках Программы «Дорожная карта бизнеса - 2020»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34 874 672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16 729 501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15 980 000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реализацию текущих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9 100 000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16 816 774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реализацию мероприятий по проекту «Строительство многофункционального комплекса Абу-Даби Плаза в городе Астане»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2 397 577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Атырауской области на реализацию проектов в рамках XI Форума межрегионального сотрудничества Казахстана и России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929 492</w:t>
            </w:r>
          </w:p>
        </w:tc>
      </w:tr>
      <w:tr>
        <w:trPr>
          <w:trHeight w:val="17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694 000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 «Национальная компания «Астана ЭКСПО-2017»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45 500 000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 конкуренции (Антимонопольное агентство)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-839 148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конкуренции, ограничению монополистической деятельности и недопущению недобросовестной конкуренции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-819 538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Агентства Республики Казахстан по защите конкуренции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-19 610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защите прав потребителей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-9 693 055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защиты прав потребителей и санитарно-эпидемиологического благополучия населения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-8 602 059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защите прав потребителей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-323 210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Агентства Республики Казахстан по защите прав потребителей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-767 786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религий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-606 298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религиозной деятельности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-248 548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религий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-31 410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государственных организаций в сфере религиозной деятельности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-4 703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-321 637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-20 634 238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-20 634 238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20 634 238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20 634 238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-29 472 165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-29 472 165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29 472 165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29 472 165</w:t>
            </w:r>
          </w:p>
        </w:tc>
      </w:tr>
      <w:tr>
        <w:trPr>
          <w:trHeight w:val="10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-8 789 153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-8 789 153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8 789 153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8 789 153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-1 908 813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 на содействие развитию предпринимательства в моногородах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-1 908 813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-18 931 411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-18 931 411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20 840 224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1 908 813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18 931 411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595 220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595 220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-3 011 693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 обществ Министерства здравоохранения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-3 011 693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3 011 693</w:t>
            </w:r>
          </w:p>
        </w:tc>
      </w:tr>
      <w:tr>
        <w:trPr>
          <w:trHeight w:val="10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 обществ в области зравоохранения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3 011 693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1 057 131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-8 000 000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развития жилищно-коммунального хозяйства»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-8 000 000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9 057 131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«Фонд развития жилищно-коммунального хозяйства»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«Казахстанский центр модернизации и развития жилищно-коммунального хозяйства»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1 057 131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технопарка «Парк ядерных технологий» в городе Курчатове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-200 000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технопарка «Парк ядерных технологий» в городе Курчатове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10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-4 235 742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-4 235 742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4 235 742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4 235 742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-188 437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«Национальная компания «ҚазАвтоЖол» на обеспечение обслуживания автомобильных дорог общего пользования республиканского значения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-188 437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29 392 678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«ҚазАвтоЖол» на обеспечение обслуживания автомобильных дорог общего пользования республиканского значения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188 437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инфокоммуникационный холдинг «Зерде»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1 053 000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связи и информации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14 417 447</w:t>
            </w:r>
          </w:p>
        </w:tc>
      </w:tr>
      <w:tr>
        <w:trPr>
          <w:trHeight w:val="14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13 733 794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-13 733 794</w:t>
            </w:r>
          </w:p>
        </w:tc>
      </w:tr>
      <w:tr>
        <w:trPr>
          <w:trHeight w:val="14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-13 733 794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связи и информации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-15 470 447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инфокоммуникационный холдинг «Зерде»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-1 053 000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связи и информации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-14 417 447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-1 652 351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-1 152 123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подведомственных республиканских государственных предприятий «Резерв»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-556 903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-595 220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-15 250 931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«Казахстанский центр модернизации и развития жилищно-коммунального хозяйства»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-1 057 131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«Ипотечная организация «Казахстанская ипотечная компания»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-14 193 800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-54 918 117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-54 918 117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-20 330 779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-20 330 779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20 330 779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20 330 779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69 668 820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подведомственных республиканских государственных предприятий «Резерв»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556 903</w:t>
            </w:r>
          </w:p>
        </w:tc>
      </w:tr>
      <w:tr>
        <w:trPr>
          <w:trHeight w:val="12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54 918 117</w:t>
            </w:r>
          </w:p>
        </w:tc>
      </w:tr>
      <w:tr>
        <w:trPr>
          <w:trHeight w:val="7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«Ипотечная организация «Казахстанская ипотечная компания»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14 193 800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2014 года № 1004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1329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Перечень приоритетных республиканских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инвестиций на 2014-2016 годы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25"/>
        <w:gridCol w:w="690"/>
        <w:gridCol w:w="1188"/>
        <w:gridCol w:w="5907"/>
        <w:gridCol w:w="1664"/>
        <w:gridCol w:w="1664"/>
        <w:gridCol w:w="166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1 390 126 723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1 087 056 696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926 493 261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420 366 885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380 437 850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336 203 450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17 187 356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13 417 504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8 340 023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3 418 120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3 418 120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3 418 120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 комплекса зданий Посольства РК в Азербайджанской Республике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1 511 576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 Посольства РК в Республике Беларусь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1 813 797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 Посольства РК в Узбекистане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92 747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11 585 267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7 615 023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5 201 242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5 201 242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5 201 242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5 201 242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5 201 242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5 201 242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«электронного правительства»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1 568 805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1 326 853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1 568 805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1 326 853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«электронного правительства»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1 568 805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1 326 853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3 744 068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3 744 068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5 161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3 744 068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1 071 152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1 081 767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1 071 152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1 081 767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1 071 152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1 081 767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10 505 965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966 708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725 000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2 549 265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внешнего займа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705 893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705 893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705 893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1 843 372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1 843 372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1 843 372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210 067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725 000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79 947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документации, строительство нового пункта пропуска на автомобильной дороге «Западная Европа – Западный Китай»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66 950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Каратальском сельском округе Зайсанского района Восточно-Казахстанской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документации, строительство, расширение и реконструкция пункта пропуска «Кордай» Жамбылской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9 410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квартирного типа в селе Бейнеу Бейнеуского района Мангистауской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квартирного типа на участке таможенного поста «Темир Баба» Каракиянского района Мангистауской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квартирного типа на участке таможенного поста «Тажен» Бейнеуского района Мангистауской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24 640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документации, строительство, расширение и реконструкция пункта пропуска «Капланбек» Южно-Казахстанской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733 438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733 438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733 438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547 872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547 872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241 708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547 872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3 863 372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3 863 372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3 863 372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«Электронные счета фактуры»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1 808 104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1 808 104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по приему и обработке электронных счетов – фактур (создание)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1 808 104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793 847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793 847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793 847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2 494 796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2 494 796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2 494 796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2 494 796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68 528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797 001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797 001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797 001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«Е-кызмет»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797 001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462 655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462 655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462 655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«Е-кызмет»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462 655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48 264 716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54 644 023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34 132 299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18 401 985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16 549 760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14 215 861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13 541 737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пожарного депо на 6 автомобилей (II-типа для IB, IIIA климатических подрайонов с обычными геологическими условиями) севернее микрорайона Коктем в городе Кокшетау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300 188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«Комплекс пожарного депо на 6 автомобилей II-типа для IB, IIIA климатических подрайонов с обычными геологическими условиями» в городе Актобе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223 618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 водно-спасательной станции «Илек» на берегу реки Илек в районе Жилгородского пляжа города Актобе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219 576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Модульная газовая котельная и теплотрасса для отапливаемых зданий войсковой части 68303 в с. Узынагаш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219 576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40 031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 – типа для IVA, IVГ климатических подрайонов с обычными геологическими условиями» в г. Атырау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320 573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«Комплекса пожарного депо на 6 автомобилей II-го типа для IВ и IIIА климатических подрайонов с обычными геологическими условиями» в г. Караганде в районе новой застройки «Голубые пруды».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208 309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водно-спасательной станции в г. Приозерске Карагандинской области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112 264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52 860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II-го типа для IIВ, IIIB и IVГ климатических подрайонов с сейсмичекой активностью 7 баллов» в г. Аральск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123 971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пожарного депо на 6 выездов в городе Жанаозене Мангистауской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89 450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 – типа для IVA, IVГ климатических подрайонов с обычными геологическими условиями» в г. Актау Мангистауской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31 157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II-типа для IVA, IVГ климатических подрайонов с обычными геологическими условиями» в Усольском микрорайоне г. Павлодар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219 830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«Комплекса пожарного депо на 6 автомобилей II-го типа для IIIА, IIIВ и IVГ климатических подрайонов с сейсмической активностью 8 баллов» в г. Шымкент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219 830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645 777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противопожарного депо на закрепленном земельном участке по адресу: западнее микрорайона Акбулак и Карасу в Алатауском районе г. Алматы. Комплекс пожарного депо на 6 автомобилей в микрорайоне Акбулак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645 777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379 936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пожарного депо на земельном участке, расположенном в городе Астана по улице № 12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351 450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комплекса пожарного депо на 6 автомобилей II-типа для IВ, IIIА климатических подрайонов с обычными геологическими условиями на пересечении улиц с проектным названием Е 357 и 227 в г.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информационно-коммуникационной системы чрезвычайных ситуаций и гражданской обороны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1 612 922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1 612 922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информационно-коммуникационной системы ЧС и ГО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1 612 922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внутренних дел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239 303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239 303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дежурно-диспетчерской службы 112 Министерства по чрезвычайным ситуациям Республики Казахстан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239 303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18 723 242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7 446 695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14 990 216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7 446 695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12 200 004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5 061 890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11 688 670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5 061 890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пожарного депо на 6 автомобилей (II-типа для IB, IIIA климатических подрайонов с обычными геологическими условиями) севернее микрорайона Коктем в городе Кокшетау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511 334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670 851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«Комплекс пожарного депо на 6 автомобилей II-типа для IB, IIIA климатических подрайонов с обычными геологическими условиями» в городе Актобе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670 851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207 940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592 109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 – типа для IVA, IVГ климатических подрайонов с обычными геологическими условиями» в г. Атырау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207 940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592 109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624 926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«Комплекса пожарного депо на 6 автомобилей II-го типа для IВ и IIIА климатических подрайонов с обычными геологическими условиями» в г. Караганде в районе новой застройки «Голубые пруды».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624 926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211 127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587 144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II-го типа для IIВ, IIIB и IVГ климатических подрайонов с сейсмичекой активностью 7 баллов» в г. Аральск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211 127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587 144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207 939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608 396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 – типа для IVA, IVГ климатических подрайонов с обычными геологическими условиями» в г. Актау Мангистауской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207 939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608 396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207 940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597 156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II-типа для IVA, IVГ климатических подрайонов с обычными геологическими условиями» в Усольском микрорайоне г. Павлодар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207 940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597 156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659 489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«Комплекса пожарного депо на 6 автомобилей II-го типа для IIIА, IIIВ и IVГ климатических подрайонов с сейсмической активностью 8 баллов» в г. Шымкент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659 489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информационно-коммуникационной системы чрезвычайных ситуаций и гражданской обороны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3 733 026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3 733 026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информационно-коммуникационной системы ЧС и ГО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3 733 026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29 862 731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31 045 261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21 810 084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9 720 265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10 878 086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10 610 587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9 720 265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10 878 086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10 610 587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9 720 265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10 878 086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10 610 587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20 142 466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20 167 175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11 199 497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20 142 466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20 167 175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11 199 497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20 142 466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20 167 175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11 199 497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4 875 520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4 875 520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4 875 520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4 875 520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4 875 520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4 875 520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«Военный городок бригады Республиканской гвардии Республики Казахстан», г.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4 875 520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4 875 520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37 235 718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18 486 077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10 651 235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16 114 588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9 471 216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3 982 174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уголовно-исполнительной системы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8 723 092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4 663 129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1 683 850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87 034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учреждения ЕЦ 166/26 в поселке Степной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1 455 944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1 652 957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Учреждения ЛА-155/12 под исправительную колонию строгого режима в поселке Заречный Алматинской области на 1500 мест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1 455 944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1 652 957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следственного изолятора в г. Усть-Каменогорск на 1500 мест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330 216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в городе Тараз Жамбылской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330 216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3 068 256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1 326 325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следственного изолятора в г. Уральск на 1500 мест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2 933 320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1 326 325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под ИК строгого режима на 900 мест в г. Уральске Западно-Казахстанской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134 936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1 367 279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военного городка в г. Жанаозен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1 289 929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системы канализации учреждения ГМ 172/6 в г. Актау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77 350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391 145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г. Ленгер в п. Шахта Тогус Толебиского района Южно-Казахстанской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391 145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2 020 602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1 683 847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1 683 850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военного городка с жилым домом в г.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1 854 526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создание объектов (комплексов) воинской части 3656 Внутренних войск МВД РК в г. Астана (авиа эскадрилья)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166 076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1 683 847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1 683 850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служебных зданий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1 987 173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2 124 227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1 987 173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2 124 227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служебных зданий МВД Республики Казахстан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1 987 173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2 124 227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3 124 323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403 860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3 124 323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403 860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18 324</w:t>
            </w:r>
          </w:p>
        </w:tc>
      </w:tr>
      <w:tr>
        <w:trPr>
          <w:trHeight w:val="14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установка на улично-дорожной сети городов интеллектуальных систем контроля за дорожным движением, совмещающих функции по фиксации нарушений правил дорожного движения и интегрируемых с системами видеонаблюдения центров оперативного управления органов внутренних дел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Комитета миграционной полиции МВД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549 642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80 612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ведомственной сети передачи данных и телефонии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1 776 926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Централизованной автоматизированной базы данных уголовно исполнительной системы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292 630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323 248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2 280 000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оперативного управления малых городов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2 280 000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363 449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185 023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185 023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185 023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178 426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10 428 887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6 162 669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6 669 061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10 428 887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6 162 669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6 669 061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10 428 887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6 162 669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6 669 061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10 428 887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6 162 669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6 669 061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1 182 489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730 652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53 709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с привязкой типового проекта на 10 составов «Здание Специализированного межрайонного экономического суда Алматинской области и специализированного межрайонного экономического суда по делам несовершеннолетних № 1 в г. Талдыкорган Алматинской области»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к зданию Алматинского областного суда в г. Талдыкоргане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422 022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административного суда с территориальным участком судебных исполнителей на базе административного суда в г. Усть-Каменогорск Восточно-Казахстанской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с привязкой типового проекта «ТП РК 7 ЗРС «Строительство здания городского суда г. Риддер Восточно-Казахстанской области» (9 составный)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с привязкой типового проекта «ТП РК 10 ЗРС «Строительство здания суда №2 г. Семей Восточно-Казахстанской области» (13 составный)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районного суда в с. Урджар Урджарского района Восточно-Казахстанской области (2 составный)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198 426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55 467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Карагандинского областного суда Карагандинской области (7 составный)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199 454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городского суда с присяжными заседателями (областного значения) с двумя районными судами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199 454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451 837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451 837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451 837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3 775 229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776 184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3 191 760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135 388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в с. Карауылкелды Байганинского района Актюбинской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69 644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в с. Иргиз Иргизского района Актюбинской области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153 998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Панфиловской районной прокуратуры по ул. Головацкого, 127/1 в г. Жаркент Панфиловского района Алматинской области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прокуратуры в с. Чунджа Уйгурского района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71 535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136 698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рабочего проекта и строительство здания районной прокуратуры в с. Махамбет Махамбетского района Атырауской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рабочего проекта и строительство здания районной прокуратуры в п. Аккистау Исатайского района Атырауской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Привязка рабочего проекта на строительство и строительство здания районной прокуратуры в п. Макат Макатского района Атырауской области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49 084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прокуратуры Аягозского района и Военной прокуратуры Аягозского гарнизона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прокуратуры Урджарского района ВКО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216 869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ГУ «Управление Комитета по правовой статистике и специальным учетам Генеральной прокуратуры РК по Жамбылской области» в микрорайоне «Карасу» г. Тараз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214 469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межрайонной и транспортной прокуратуры по ул. Оспанова в г. Шу Шуского района Жамбылской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73 492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в селе Убаган Алтынсаринского района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73 492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Стоительство административного здания Военной, транспортной прокуратуры и «УКПСиСУ» по ул. К. Сатпаева в г. Петропавловск Северо-Казахстанской области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46 590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администартивного здания Созакской районной прокуратуры в селе Шолаккорган Созакского района Южно-Казахстанской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2 421 525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366 487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Многоквартирный жилой комплекс с паркингом на пересечении улиц Орынбор и Сыганак в г. Астане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1 366 114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по пр. Кабанбай батыра, южнее ул. Сыганак в г. Астане (севернее улицы Т-100)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1 055 411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409 697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381 772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409 697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правоохранительных и специальных органов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409 697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201 697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201 697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201 697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446 771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446 771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Единой автоматизированной информационно-телекоммуникационной системы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Единой автоматизированной информационно-телекоммуникационной системы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1 629 237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1 629 237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1 629 237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1 629 237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4 877 857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4 877 857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4 877 857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4 877 857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16 960 527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6 493 029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2 613 087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1 046 506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1 455 944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2 613 087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1 455 944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2 613 087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1 046 506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1 455 944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2 613 087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центра боевой и методической подготовки «Бүркіт» для подразделений специального назначения с военным городком в п. Заречный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1 455 944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2 613 087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13 260 308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2 766 205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сетей инновационной системы по проекту коммерциализации научных исследований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3 637 890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1 999 205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709 830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294 955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709 830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294 955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709 830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294 955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2 928 060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1 704 250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2 928 060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1 704 250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2 928 060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1 704 250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9 622 418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196 051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310 мест Кокшетауского государственного университета имени Ш. Уалиханова по улице Акана Серы, 24 в городе Кокшетау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196 051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1 604 764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здания и реконструкция офисно-гостиничного комплекса под общежитие в г. Талдыкорган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1 604 764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80 070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822 места Карагандинского государственного технического университета в городе Караганде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80 070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1 783 951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на территории РГКП «Павлодарский государственный университет им. С.Торайгырова» по ул. Ломова, 64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974 654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РГКП «Павлодарский государственный педагогический институт» по ул. Торайгырова в г. Павлодар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809 297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ЮКГПИ по улице Г. Иляева № 14 в г. Шымкенте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2 894 540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четырехэтажного комплекса (общежитие, спортзал с бассейном, актовый зал, столовая, библиотека, учебно-кружковые помещения) с устройством переходных галерей к существующим зданиям школы-интерната по ул. Бухар жырау, № 36 в Бостандыкском районе г.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1 394 126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170 мест Алматинского хореографического училища им. А.В. Селезнева в г.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450 мест с медицинским пунктом РГКП «КазГосЖенПУ», расположенного по ул. Айтеке би, 99 в Алмалинском районе г.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614 740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344 мест КазНТУ имени К.И. Сатпаева по ул. Байтурсынова, 147Б в Бостандыкском районе г.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610 мест Египетского университета Исламской культуры «Нурмубарак» на закрепленном земельном участке по проспекту Аль-Фараби, 73 в Бостандыкском районе г.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учебного корпуса № 8 РГП «КазНУ имени Аль-Фараби» под общежитие, расположенного по адресу г. Алматы, пр. Аль-Фараби, 71/15 «а»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2 563 042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Национального центра биотехнологии РК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1 125 231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 студенческого городка в городе Астане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703 699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квартирного типа по ул. Керей-Жанибек хандар, между ул. Сауран и Акмешит в г. Астане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Евразийского национального университета имени Л.Н. Гумилева для Казахстанского филиала МГУ им. Ломоносова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172 713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592 места Казахского государственного агротехнического университета имени С. Сейфуллина в городе Астане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561 399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2 270 880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2 270 880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для РГКП «Западно-Казахстанский государственный медицинский университет им. М. Оспанова» в г. Актобе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1 270 880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Общежитие на 1000 мест для РГКП «Государственный медицинский университет г. Семей»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1 270 880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2 653 713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2 653 713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1 648 248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для РГКП «Западно-Казахстанский государственный медицинский университет им. М. Оспанова» в г. Актобе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1 648 248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1 005 465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и проведение вневедомственной государственной экспертизы на строительство общежития на 1000 мест для РГКП «Государственный медицинский университет г. Семей»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Общежитие на 1000 мест для РГКП «Государственный медицинский университет г. Семей»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17 352 677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6 606 615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4 863 869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4 863 869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4 863 869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госпиталя на 200 койко-мест с поликлиникой на 250 посещений в сутки МВД РК (г. Астана)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4 863 869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6 606 615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71 827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спального корпуса Республиканского детского реабилитационного центра «Балбулак» на 125 коек в г. Алматы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судебной медицины по проспекту Кабанбай Батыра в г. Астана. Корректировка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161 763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161 763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здравоохранения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161 763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6 373 025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843 041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843 041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843 041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5 529 984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5 529 984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5 529 984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12 488 808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спального корпуса Республиканского детского реабилитационного центра «Балбулак» на 125 коек в г. Алматы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«Каньона» с надстройкой в Алмалинском районе, пр. Абая, 91 г.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162 875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4 837 874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4 837 874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здравоохранения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4 837 874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7 300 934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1 020 754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1 020 754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1 020 754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6 280 180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6 280 180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6 280 180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55 796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55 796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здания Республиканского государственного казенного предприятия «Республиканский центр коррекции слуха Министерства труда и социальной защиты населения Республики Казахстан»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37 796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в соответствии со Стратегическим планом Министерства труда и социальной защиты населения Республики Казахстан в 2011-2013 годах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698 099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698 099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энергоэффективности жилищно-коммунального хозяйства в городах Астане, Алматы и Актобе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698 099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451 689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энергоэффективности жилищно-коммунального хозяйства в городе Актобе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451 689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119 267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энергоэффективности жилищно-коммунального хозяйства в городе Алматы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119 267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127 143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энергоэффективности жилищно-коммунального хозяйства в городе Астане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127 143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10 276 119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7 336 175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9 362 294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реконструкция объектов спорта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9 362 294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5 622 294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лыжного спорта в городе Щучинске Акмолинской области (І и II 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5 622 294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олимпийской подготовки в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 спортивного комплекса «Центр олимпийской подготовки» в г. Астане (без наружных инженерных сетей)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913 825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536 175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Щучинско - Боровской курортной зоны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913 825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536 175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913 825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536 175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туристских маршрутов в районе оз. Боровое (велосипедные, пешеходные дорожки и лыжные трассы с объектами проката и общественного питания)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913 825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536 175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инвестиции в области спорта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спорта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олимпийской подготовки в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 спортивного комплекса «Центр олимпийской подготовки» в г. Астане (без наружных инженерных сетей)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1 913 883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1 266 641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1 111 153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1 266 641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1 111 153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512 465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512 465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512 465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754 176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111 153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754 176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111 153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754 176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111 153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1 913 883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1 011 883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1 011 883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1 011 883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40 890 836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30 228 584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36 549 211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 сфере ветеринарии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1 371 254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66 519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с виварием в поселке Шортанды Шортандинского района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Есиль Есильского района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с виварием в городе Державинске Жаркаинского района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с виварием в городе Степняке Енбекшильдерского района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Атбасаре Атбасарского района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Ерейментау Ерейментауского района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селе Астраханка Астраханского района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Щучинске Щучинского района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поселке Егиндыколь Егиндыкольского района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селе Балкашино Сандыктауского района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Акколь Аккольского района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 в с. Мартук Мартукского района Актюбинской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Кобда Кобдинского района Актюбинской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Карабутак Айтекебийского района Актюбинской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Комсомольское Айтекебийского района Актюбинской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Бадамша Каргалинского района Актюбинской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г. Есик Енбекшиказахского района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г.Каскелен Карасайского района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Узынагаш Жамбылского района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30 861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Кульсары Жылыойского района Атырауской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Миялы Кызылкогинского района Атырауской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Махамбет Махамбетского района Атырауской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323 475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Однотипная модульная районная ветеринарная лаборатория с виварием в селе Маканчи Урджарского района Восточно-Казахстанской области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Катон-Карагай Катон-Карагайского района Восточно-Казахстанской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103 574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селе Самарское Кокпектинского района Восточно-Казахстанской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108 298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285 553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п. Ботакара, Бухар-Жырауского района, Карагандинской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Осакаровка, Осакаровского района, Карагандинской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Актогай, Актогайского района, Карагандинской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ветеринарная лаборатория в п. Аксу-Аюлы, Шетского района, Карагандинской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ветеринарная лаборатория в п. Киевка, Нуринского района, Карагандинской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Балхаш, Карагандинской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Атасу, Жанааркинского района, Карагандинской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Улытау, Улытауского района, Карагандинской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по ул. Балочная, 16 г. Жезказган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лаборатория, расположенная в Костанайской области, п. Денисовка Денисовский район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лаборатория, расположенная в Костанайской области, г. Житикара Житикаринского района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126 115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 в п. Шиели Шиелийского района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Жосалы Кармакшинского района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Казалинск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Жалагаш Жалагашского района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Аральск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Жанакорган Жанакорганского района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84 062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Шетпе Мангистауского района Мангистауской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Бейнеу Бейнеуского района Мангистауской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Курык Каракиянского района Мангистауской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196 819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Успенка Успенского района Павлодарской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110 983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Иртышск Иртышского района Павлодарской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с. Баянаул Баянаульского района Павлодарской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Актогай Актогайского района Павлодарской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Щербакты Щербактинского района Павлодарской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Железинка Железинского района Павлодарской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Коктобе Майского района Павлодарской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128 170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 в г. Мамлютка Мамлютского района Северо-Казахстанской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Пресновка Жамбылского района Северо-Казахстанской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Новоишимское района им. Г.Мусрепова Северо-Казахстанской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Явленка Есильского района Северо-Казахстанской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Кишкенеколь Уалихановского района Северо-Казахстанской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Тимирязево Тимирязевского района Северо-Казахстанской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Сергеевка района Шал акына Северо-Казахстанской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Булаево района М. Жумабаева Северо-Казахстанской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г.Тайынша Тайыншинского района Северо-Казахстанской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113 642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Темирлановка Ордабасинского района Южно-Казахстанской области (корректировка)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Шолаккорган Сузакского района Южно-Казахстанской области (корректировка)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Шаян Байдибекского района Южно-Казахстанской области (корректировка)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Арыс Южно-Казахстанской области (корректировка)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Шаульдер Отырарского района Южно-Казахстанской области (корректировка)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2 226 006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внешних займов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991 138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991 138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991 138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1 212 608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1 212 608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1 212 608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софинансирования гранта из республиканского бюджета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74 469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124 795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зданий Кокшетауской зональной лесосеменной станции по ул. Кенесары, 39 в поселке Бурабай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кордона Государственного учреждения Коргалжинского Государственного природного заповедника в Амангельдинском сельском округе Коргалжинского района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системы водоснабжения, гидротехнических сооружений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31 406 548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31 406 548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3 674 757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 группового водопровода в Акмолинской области 2-очередь строительства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1 377 589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поселка Ижевское, ст. Шоптыколь, ст. Вишневка Акмолинской области и строительство Ижевского магистрального водовода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439 826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Преображенского гидроузла с внедрением систем автоматизации водоучета и водораспределения на канале «Нура-Ишим» в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672 812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1 180 250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117 893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рабочего водовыпуска Каргалинского водохранилища Актюбинской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117 893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1 613 174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 группового водопровода в Карасайском районе Алматинской области. 1-й пусковой комплекс (1 очередь строительства)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1 212 502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Тентекского гидроузла с Правобережным магистральным каналом на реке Тентек в Алакольском районе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Верхне-Аксуского гидроузла на р. Аксу Аксуского района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142 891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Гидроэлектростанция в конце магистрального канала подключения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35 592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обводнительного канала Кезауз-Карабау Кызылкогинского района Атырауской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2 205 454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Жеменей Зайсанского района Восточно-Казахстанской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305 168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водохранилища на р. Егинсу Урджарского района ВКО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гидроузла на реке Тебиске с магистральными каналами «Коктогам» и «Жана-Тогам» Тарбагатайского района Восточно-Казахстанской области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500 286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водозабора на р. Базар Тарбагатайского района Восточно-Казахстанской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Кельды-Мурат с магистральным каналом «Актоган» Урджарского района ВКО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р. Кусак Урджарского района ВКО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5 155 012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Таласской плотины и магистрального канала «Базарбай» с внедрением систем автоматизированного учета и регулирования подачи поливной воды в Байзакском районе Жамбылской области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786 755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 плотины Тасоткельского водохранилища в Шуском районе Жамбылской области, 2-очередь. Разработка проектно-сметной документации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головного водозаборного сооружения на р. Коксай со строительством водоводов с расходом до 3,5 м3/сек р. Коксай в Жуалынском районе Жамбылской области. 1-этап строительства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323 979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головного водозаборного сооружения на р. Коксай со строительством водоводов с расходом до 3,5 м3/сек р. Коксай в Жуалынском районе Жамбылской области. 2-этап строительства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2 152 457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головного водозаборного сооружения на р. Коксай со строительством водоводов с расходом до 3,5 м3/сек р. Коксай в Жуалынском районе Жамбылской области. 3-этап строительства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1 889 021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611 681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 водовода «Жайрем - Каражал» (Тузкольский водозабор) Карагандинской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54 909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Жартасского водохранилища Карагандинской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Жартасского водохранилища (ирригационного водозабора, отводящего канала) Карагандинской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468 778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3 985 791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 подводки водопровода для жилых домов 8 аулов подключаемых к АСГВ Аральского района Кызылординской области (Райым, Ескура, Кызылжар, Шомишколь, Акшатау, Кумбазар, Бекбауыл, Укилсай)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Талапского группового водопровода Жанакорганского района,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скважин Арало-Сарыбулакского группового водопровода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811 177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Жиделинского группового водопровода и веток подключения к нему от ПНС № 3 (ПК282+70) до н.п. Бирлестик по Шиелиискому району в Кызылординской области. Строительство водовода от ПНС № 5 до н.п. Жулек с ветками подключения, головными водопроводными сооружениями и внутрипоселковыми сетями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1 123 050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(1 очередь). ПК-0 по ПК-272 г. Кызылорда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353 713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с ПК 272+55 по ПК853+00 (899+00) I очередь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К-2, К-2-1, К-2-2 Казалинского района Кызылординской области (II-очередь). Электроснабжение насосной станции в коллекторе К-2 (ПКО+60)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(II 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761 485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водопровода Актау-Акшукур-С. Шапагатова Мангистауской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761 485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602 323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 группового водопровода Павлодарской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602 323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3 246 394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 группового водопровода в Северо-Казахстанской области (III очередь, 1 пусковой комплекс)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207 989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 группового водопровода в Северо-Казахстанской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1 364 874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Пресновского группового водопровода в Северо-Казахстанской области (1-я очередь строительства)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1 077 908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Пресновского группового водопровода в Северо-Казахстанской области (ІІ 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536 551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Ишимского группового водопровода и строительство разводящих сетей сельских населенных пунктов, подключаемых к Ишимскому групповому водопроводу»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Соколовского группового водопровода и строительство разводящих сетей сельских населенных пунктов, подключаемых к Соколовскому групповому водопроводу»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9 396 992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3 279 700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 магистрального канала с автоматизацией водоучета и водораспределения Шардаринского и Арысского районов Южно-Казахстанской области (3-очередь)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 магистрального канала. Увеличение водообеспеченности на канале и орошаемых земель за счет восстановления скважин вертикального дренажа в Ордабасинском районе ЮКО. Бугуньский сельский округ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558 940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 магистрального канала в Ордабасинском и Туркестанском районах Южно-Казахстанской области (III-очередь)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К-28 с сооружениями в Мактааральском районе ЮКО (2-очередь)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232 491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магистрального канала К-13 протяженностью 5,87 км. с отводящими каналами: К-13а - 032 км., К-13-3 - 5,476 км., К-13-6 - 12,297 км. с автоматизацией водоучета и водораспределение в Мактааральском районе Южно-Казахстанской области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водомерных сооружений, автоматизация водоучета и водораспределения на основных каналах Мактааральского района Южно-Казахстанской области (2-очередь)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межхозяйственного канала К-30 с гидротехническими сооружениями с внедрением автоматизации водоучета и водораспределения в Мактааральском районе Южно-Казахстанской области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1 247 742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Южно-Казахстанской области (2-очередь)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348 554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 коллектора и канала «К-21-2» с сетями Мактааральского района Южно-Казахстанской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БКМК с ПК0+0 по ПК957+00 с распределителями Р-1, Р-3 и Р-15 в Ташкентской области и Сарыагашском и Казыгуртском районах Южно-Казахстанской области (1-я 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546 924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Межреспубликанского канала «Ханым» в Сарыагашском районе Южно-Казахстанской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К-34 с ПК 0+25 по ПК 10+00 в Мактааральском районе Южно-Казахстанской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77 245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«Биресек» с распределительными каналами Р-2, Р-2-1, Р-3 и Р-4 в Созакском районе Южно-Казахстанской области (3-очередь)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233 344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сооружений гидроузлов Караспанский, Шаульдерский, Бугуньское водохранилище в Южно-Казахстанской области с внедрением системы автоматизации водоучета по р. Арысь до сброса р. Сырдарья (1-очередь)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86 467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К-24-1-1 в Мактааральском районе ЮКО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104 156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систем водоснабжения ближайших населенных пунктов и г. Арысь, подключаемых групповому водопроводу Южно-Казахстанской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систем водоснабжения ближайших населенных пунктов Отырарского района подключаемых к Шаульдерскому групповому водопроводу Южно-Казахстанской области (2 этап)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с. Абай Сарыагашского района ЮКО (водопроводные сети восьми близлежащих аулов с подключением к Сарыагашскому групповому водопроводу ІІІ этап)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водовода Сарыагашского группового водопровода от насосной станции 3-го подъема Сарыагашского группового водопровода с подключением населенных пунктов сельских округов Куркелес и Жартытобе Сарыагашского района Южно-Казахстанской области.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1 346 139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724 972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 города Усть-Каменогорска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621 167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621 167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 города Усть-Каменогорска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621 167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30 228 584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системы водоснабжения, гидротехнических сооружений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3 169 424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1 592 217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поселка Ижевское, ст. Шоптыколь, ст. Вишневка Акмолинской области и строительство Ижевского магистрального водовода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1 169 424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Преображенского гидроузла с внедрением систем автоматизации водоучета и водораспределения на канале «Нура-Ишим» в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774 436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817 781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995 486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 группового водопровода в Карасайском районе Алматинской области. 1-й пусковой комплекс (1 очередь строительства)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745 486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на реке Сумбе Алматинской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Большого Алматинского канала с внедрением систем автоматизации водоучета и водораспределения в Алматинской области.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3 272 520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3 475 501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гидроузла на р. Каракол с магистральными каналами «Правобережный» и «Левобережный» Урджарского района ВКО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гидроузла на р. Малая Буконь с магистральным каналом «Малобуконьский» в Кокпектинском районе Восточно-Казахстанской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203 819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гидроузла на р. Большая Буконь с магистральным каналом «Актоган» в Кокпектинском районе Восточно-Казахстанской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357 827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гидроузла на р. Кокпектинка с магистральным каналом «Ворошиловский» в Кокпектинском районе Восточно-Казахстанской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595 275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водохранилища на р. Егинсу Урджарского района ВКО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723 573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водозабора на р. Базар Тарбагатайского района Восточно-Казахстанской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548 947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Кельды-Мурат с магистральным каналом «Актоган» Урджарского района ВКО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573 422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р. Кусак Урджарского района ВКО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645 158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1 051 498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Таласской плотины и магистрального канала «Базарбай» с внедрением систем автоматизированного учета и регулирования подачи поливной воды в Байзакском районе Жамбылской области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1 051 498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аварийного паводкового водосброса на Чаганском водохранилище ЗКО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786 000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основного технологического оборудования насосных станций №№ 5 (3), 4(2), 16(3), 17(3) канала имени Каныша Сатпаева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автоматизация насосных станций канала имени Каныша Сатпаева. 1 очередь. Модернизация системы связи канала имени Каныша Сатпаева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286 000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5 114 650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5 800 890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Талапского группового водопровода Жанакорганского района,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2 145 441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1 982 824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Сырдарьинского группового водопровода Жанакорганского района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602 323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1 023 991</w:t>
            </w:r>
          </w:p>
        </w:tc>
      </w:tr>
      <w:tr>
        <w:trPr>
          <w:trHeight w:val="16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Жиделинского группового водопровода и веток подключения к нему от ПНС № 3 (ПК282+70) до н.п. Бирлестик по Шиелиискому району в Кызылординской области. Строительство водовода от ПНС № 5 до н.п. Жулек с ветками подключения, головными водопроводными сооружениями и внутрипоселковыми сетями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1 500 324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скважин Жиделинского группового водопровода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3-ей очереди от НС№5 до НС № 9 н.п.Аккулак Аральского района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596 567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веток подключения АСГВ 2-ой очереди Казалинского района Кызылординской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с ПК 272+55 по ПК853+00 (899+00) I очередь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133 644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549 999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(II 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232 918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14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и гидротехнических сооружений Тогузкенского массива орошения в Жанакорганском районе Кызылординской области II очередь. Водоподпорное сооружение из тканевых материалов на реке Сырдарья для улучшения водообеспеченности Келинтюбинского магистрального канала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797 509</w:t>
            </w:r>
          </w:p>
        </w:tc>
      </w:tr>
      <w:tr>
        <w:trPr>
          <w:trHeight w:val="16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и гидротехнических сооружений Жанакоргано-Шиелийского массива орошения в Шиелийском районе Кызылординской области I очередь. Водоподпорное сооружение из тканевых материалов на реке Сырдарья для улучшения водообеспеченности Новошиелийского магистрального канала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1 383 995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1 370 048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 группового водопровода Павлодарской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1 159 718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 группового водопровода Майского района Павлодарской области. 1 очередь строительства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1 370 048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7 133 059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9 719 321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Пресновского группового водопровода в Северо-Казахстанской области (1-я очередь строительства)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4 302 006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Пресновского группового водопровода в Северо-Казахстанской области (ІІ 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2 289 998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2 058 955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 в Северо-Казахстанской области (4 очередь)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1 160 366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Ишимского группового водопровода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341 055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7 616 866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6 104 525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2 812 914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1 000 339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 магистрального канала с автоматизацией водоучета и водораспределения Шардаринского и Арысского районов Южно-Казахстанской области (3-очередь)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41 648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 магистрального канала. Увеличение водообеспеченности на канале и орошаемых земель за счет восстановления скважин вертикального дренажа в Ордабасинском районе ЮКО. Бугуньский сельский округ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519 310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К-28 с сооружениями в Мактааральском районе ЮКО (2-очередь)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водомерных сооружений, автоматизация водоучета и водораспределения на основных каналах Мактааральского района Южно-Казахстанской области (2-очередь)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74 775</w:t>
            </w:r>
          </w:p>
        </w:tc>
      </w:tr>
      <w:tr>
        <w:trPr>
          <w:trHeight w:val="9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межхозяйственного канала К-30 с гидротехническими сооружениями с внедрением автоматизации водоучета и водораспределения в Мактааральском районе Южно-Казахстанской области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1 840 621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2 223 963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Южно-Казахстанской области (2-очередь)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 магистрального канала с автоматизацией водоучета и водораспределения Шардаринского и Арысского районов ЮКО (4-очередь)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Западного аварийного сброса на ПК 274 Кызылкумского МК в г. Арысь ЮКО (II-очередь)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377 389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коллектора КС-4, отсечных дрен и участка канала К-30-II в с/о Дильдабекова Мактааральского района ЮКО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200 848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катастрофического сброса Шаян на ПК 206+15 и устройство перегораживающего сооружения (488+15) на Туркестанском магистральном канале в Ордабасинском районе ЮКО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катастрофического сбросного сооружения на канале «Достык» ПК-1053+80 в Мактааральском районе ЮКО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190 207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135 563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ЮКО (третья очередь)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228 584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4 341 625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4 033 630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2 033 630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«Очистка и санация водоемов (озера Щучье, Боровое, Карасу) Щучинско-Боровской курортной зоны»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 санация водоемов (озера Щучье, Боровое, Карасу) Щучинско-Боровской курортной зоны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1 966 370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1 539 832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«Реконструкция озера–накопителя сточных вод «Сорбулак», включая вспомогательные сооружения»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151 083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озера–накопителя сточных вод «Сорбулак», включая вспомогательные сооружения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1 388 749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460 168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строительству лабораторно-производственного здания в прибрежной зоне оз. Большое Чебачье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306 214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306 214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306 214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300 222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573 863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573 863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573 863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573 863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территории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573 863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300 222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300 222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территории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213 023 712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237 524 662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242 855 653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235 842 275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241 859 321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235 692 943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241 859 321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119 208 250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90 120 000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119 208 250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90 120 000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97 112 500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«Бейнеу - Актау - граница Туркменистана»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22 095 750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5 120 000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коридора Центр-Юг «Астана - Караганда - Балхаш - Курты - Капшагай - Алматы»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85 000 000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95 447 943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136 739 321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95 447 943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136 739 321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5 966 505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 изыскательские работы автодороги «Актау - Атырау» на участке «Бейнеу - Актау»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«Граница Российской Федерации (на Самару)-Шымкент, через г.г. Уральск, Актобе, Кызылорду» на участке «граница Российской Федерации-Уральск-Актобе» и строительство обхода города Актобе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«граница Российской Федерации (на Омск) – Майкапшагай (выход на Китайскую Народную Республику), через города Павлодар, Семипалатинск»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5 479 311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«Астана-Костанай-Челябинск» влючая обход города Костанай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автодороги «Астана-Петропавловск, через город Кокшетау» на участке «Щучинск – Кокшетау – Петропавловск - граница Российской Федерации»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3 948 916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«Таскескен-Бахты (граница КНР)»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954 880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автомобильной дороги «Алматы - Усть - Каменогорск», с обходом г. Сарканд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5 173 752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автодороги «Усть-Каменогорск-Зыряновск-Катон-Карагай-Рахмановские ключи»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3 413 900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коридора Центр-Восток «Астана - Павлодар - Калбатау - Усть-Каменогорск»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51 010 000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коридора Центр-Юг «Астана - Караганда - Балхаш - Курты - Капшагай - Алматы»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49 400 000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«Жетыбай-Жанаозен-Фетисово-гр. Туркменистана (на Туркменбаши)»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21 036 750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21 036 750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международного транзитного коридора «Западная Европа - Западный Китай»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17 137 500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«Бейнеу - Актау - граница Туркменистана»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3 899 250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коридора Центр-Юг «Астана - Караганда - Балхаш - Курты - Капшагай - Алматы»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защитного судоходного гидротехнического сооружения на Шульбинском шлюзе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213 023 712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202 998 108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109 218 259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109 218 259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94 079 309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«Бейнеу - Актау - граница Туркменистана»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15 138 950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68 825 490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68 825 490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531 114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«Актау - Атырау» на участке «Бейнеу - Актау»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4 494 999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«Граница Российской Федерации (на Самару)-Шымкент, через г.г. Уральск, Актобе, Кызылорду» на участке «граница Российской Федерации-Уральск-Актобе» и строительство обхода города Актобе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6 263 282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«граница Российской Федерации (на Омск) – Майкапшагай (выход на Китайскую Народную Республику), через города Павлодар, Семипалатинск»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7 666 164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«Астана-Костанай-Челябинск» влючая обход города Костанай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3 702 757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автодороги «Астана-Петропавловск, через город Кокшетау» на участке «Щучинск – Кокшетау – Петропавловск - граница Российской Федерации»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9 464 300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«Таскескен-Бахты (граница КНР)»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3 842 812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автомобильной дороги «Алматы - Усть - Каменогорск», с обходом г. Сарканд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16 654 862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«Бейнеу-Акжигит-гр. Узбекистана (на Нукус)»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75 040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проектно-изыскательские работы автодороги «Юго-Западный обход г. Астаны»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автодороги «Усть-Каменогорск-Зыряновск-Катон-Карагай-Рахмановские ключи»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автомобильной дороги «Уральск-Каменка-гр. РФ»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коридора Центр-Восток «Астана - Павлодар - Калбатау - Усть-Каменогорск»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коридора Центр-Юг «Астана - Караганда - Балхаш - Курты - Капшагай - Алматы»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«Щучинск-Зеренда» км 0-80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«Жезказган-Петропавловск»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24 954 359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24 954 359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международного транзитного коридора «Западная Европа - Западный Китай»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20 306 309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«Бейнеу - Актау - граница Туркменистана»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4 648 050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593 213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593 213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защитного судоходного гидротехнического сооружения на Шульбинском шлюзе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593 213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по изготовлению, выдаче и контролю удостоверений личности моряка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148 904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по изготовлению, выдаче и контролю удостоверений личности моряка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926 762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926 762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межгосударственного шлюза для обмена информацией в рамках Таможенного союза между Казахстаном, Россией и Белоруссией (Национальный сегмент Интегрированной информационной системы внешней взаимной торговли Таможенного союза)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385 614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центров обслуживания населения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541 148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государственной базы данных «Е-лицензирование»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1 055 664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1 055 664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государственной базы данных «Е-лицензирование»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1 055 664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«электронного правительства»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907 323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907 323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«электронного правительства»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907 323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993 746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993 746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993 746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2 002 307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2 002 307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2 002 307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3 397 685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3 397 685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3 397 685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1 682 387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996 332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1 682 387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996 332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1 682 387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996 332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1 682 387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996 332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16 207 224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3 860 677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97 632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зданий, сооружений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97 632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автоматической мойки для автомашин на объекте «Гараж на 200 автомашин со вспомогательным бытовым блоком и АЗС по ул. Е 9-62, д. № 9»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 и перепланировка 3 и 4 этажей вспомогательно-бытового блока под общежитие на объекте «Гараж на 200 автомашин со вспомогательным бытовым блоком и АЗС по ул. Е 9-62, д. № 9»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Инженерно-техническая укрепленность объекта «Гараж на 200 автомашин со вспомогательным бытовым блоком и АЗС по ул. Е 9-62, д. № 9»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Инженерно-техническая укрепленность зданий Сената Парламента РК, г. Астана, ул. Орынбор д.4 и Мажилиса Парламента РК, г. Астана, ул. Орынбор д. 2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Инженерно-техническая укрепленность объекта «ЖК Нурсая-1, 2» (северный, южный кварталы) ул. Конаева, д. 14, ул. Достык, д. 13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информационно-аналитической системы Генеральной прокуратуры Республики Казахстан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15 344 964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3 860 677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15 344 964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3 860 677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12 751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41 486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для хранения товарно-материальных ценностей в государственной резиденции «Карасу»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подвесного пешеходного моста протяженностью 110 м через озеро Карасье в резиденции «Карасу»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233 061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корпуса со сносом существующего административного корпуса по ул. Фурманова, 205 г. Алматы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233 061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15 099 152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3 819 191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Клинико-реабилитационный комплекс Медицинского центра Управления делами Президента Республики Казахстан. Корректировка сметной документации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13 899 528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на 350 мест в г. Астане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«Нура» южнее улицы 19 на левом берегу р. Ишим в г. Астане. Наружные сети теплоснабжения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502 532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Многоквартирный жилой комплекс со встроенными помещениями, паркингом на правом берегу р. Ишим, по улице № 38 г. Астана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3 685 477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«Кызыл-Жар», п. Мичурино в г. Астане. Станция водозабора.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«Кызыл-Жар», п. Мичурино. Строительство 3-х автомобильных боксов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«Кызыл-Жар». Реконструкция ТП 1, ТП2-РУ-10/0,4 кВ с заменой оборудования.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Стоянка хранения спецтехники конноспортивного комплекса «Алтын Тулпар»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Конюшня на 24 конемест с выгульной площадкой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Дренажная система для зеленых насаждений на территории резиденции «Ақорда» в г. Астане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отопления, вентиляции и кондиционирования здания Музея Первого Президента по ул. Бейбитшилик 11 в г. Астане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66 482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Продовольственная база на левом берегу реки Ишим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ландшафтного дизайна территории государственной резиденции «Кызыл Жар» в г. Астане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Дипломатический городок в г. Астане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Дома Правительства с пристройкой библиотеки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обработки данных Администрации Президента Республики Казахстан в здании «Үкімет үйі»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системы комплекса технических средств охраны с учетом присоединяемой территории резиденции Нура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бетонного ограждения высотой 2 м. резиденции Кызыл-Жар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Теплица на территории государственной резиденции в районе «Кызыл-Жар» по трассе Караганда-Астана, № 94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многоквартирного жилого дома по пр. Б. Момышулы в г. Астане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«Кызыл-Жар» в г. Астане. Реконструкция теплицы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99"/>
        <w:gridCol w:w="699"/>
        <w:gridCol w:w="672"/>
        <w:gridCol w:w="6340"/>
        <w:gridCol w:w="1621"/>
        <w:gridCol w:w="1640"/>
        <w:gridCol w:w="16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Бюджетные инвестиции, планируемые посредством участия государства в уставном капитале юридических лиц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126 044 509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132 785 400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100 413 370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1 207 717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842 754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1 207 717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842 754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842 754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1 207 717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842 754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842 754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9 375 000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1 505 374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9 375 000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1 505 374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«Национальная компания «Казахстан инжиниринг»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1 505 374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756 534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756 534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Республиканского государственного предприятия «Информационно-производственный центр»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756 534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1 713 195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1 713 195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«Академия гражданской авиации»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1 713 195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3 606 913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529 400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529 400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акционерных обществ Министерства здравоохранения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3 011 693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акционерных обществ в области здравоохранения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3 011 693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9 057 131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9 057 131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развития жилищно-коммунального хозяйства»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«Казахстанский центр модернизации и развития жилищно-коммунального хозяйства»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1 057 131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технопарка «Парк ядерных технологий» в городе Курчатове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24 235 742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4 241 743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управляющий холдинг «КазАгро» для развития агропромышленного комплекса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4 241 743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4 241 743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4 235 742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4 235 742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29 392 678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14 302 272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9 297 072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14 302 272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9 297 072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транспорта и коммуникаций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14 302 272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9 297 072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29 392 678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«Национальная компания «ҚазАвтоЖол» на обеспечение обслуживания автомобильных дорог общего пользования республиканского значения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188 437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инфокоммуникационный холдинг «Зерде»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связи и информации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14 417 447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13 733 794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46 499 599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111 363 857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91 115 658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595 220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110 518 000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90 337 000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110 518 000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90 337 000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250 637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183 438</w:t>
            </w:r>
          </w:p>
        </w:tc>
      </w:tr>
      <w:tr>
        <w:trPr>
          <w:trHeight w:val="9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250 637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183 438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10 330 779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10 330 779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35 168 820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подведомственных республиканских государственных предприятий «Резерв»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556 903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20 418 117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«Ипотечная организация «Казахстанская ипотечная компания»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14 193 800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«Астана қонақ үйі»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98"/>
        <w:gridCol w:w="698"/>
        <w:gridCol w:w="698"/>
        <w:gridCol w:w="6099"/>
        <w:gridCol w:w="1707"/>
        <w:gridCol w:w="1707"/>
        <w:gridCol w:w="170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660 177 515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512 907 089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424 275 239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3 973 704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3 973 704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3 973 704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567 672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567 672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567 672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567 672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567 672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567 672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567 672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1 060 559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433 086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1 060 559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1 060 559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99 519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961 040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433 086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433 086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433 086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1 181 217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2 597 215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1 181 217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2 597 215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1 181 217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2 597 215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714 874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2 597 215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466 343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73 953 464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36 801 509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6 224 155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73 953 464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36 801 509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6 224 155</w:t>
            </w:r>
          </w:p>
        </w:tc>
      </w:tr>
      <w:tr>
        <w:trPr>
          <w:trHeight w:val="13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73 953 464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36 801 509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6 224 155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2 874 974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279 995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2 088 255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880 154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7 457 755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3 565 866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3 136 286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5 467 008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4 471 548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778 451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5 731 635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542 294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583 799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783 834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2 259 396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2 395 236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957 941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5 266 529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2 065 827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2 384 083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2 312 889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2 197 855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336 258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641 033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13 105 924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6 306 687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1 772 349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5 690 780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3 280 566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238 335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14 337 277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9 139 588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2 851 221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30 894 923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26 053 323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8 878 578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26 053 323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8 878 578</w:t>
            </w:r>
          </w:p>
        </w:tc>
      </w:tr>
      <w:tr>
        <w:trPr>
          <w:trHeight w:val="12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26 053 323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8 878 578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1 717 873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3 752 578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484 521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3 829 800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2 608 678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3 079 780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1 441 213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968 998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984 700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371 763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1 047 512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7 844 485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30 894 923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30 894 923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1 151 752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4 156 076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114 206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3 501 935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1 581 936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687 550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5 881 238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696 805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7 423 425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248 057 620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225 298 369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225 712 186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225 298 369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225 712 186</w:t>
            </w:r>
          </w:p>
        </w:tc>
      </w:tr>
      <w:tr>
        <w:trPr>
          <w:trHeight w:val="10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62 705 959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60 229 186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5 761 648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6 046 417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2 700 001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4 447 479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5 059 892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5 011 670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170 852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5 867 850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3 683 614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4 308 907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1 684 520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2 296 821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1 431 766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3 010 340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3 795 065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4 613 593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5 196 881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2 604 950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4 050 000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2 951 442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2 818 588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6 351 000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3 310 089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383 963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5 655 742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5 371 824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6 962 066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5 388 165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50 383 000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50 383 000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50 383 000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50 383 000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888 423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758 708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1 767 819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3 182 500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2 136 039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3 599 541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3 024 648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10 517 497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19 644 664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4 507 985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5 097 097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2 427 214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3 645 155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2 043 171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1 102 651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787 518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2 701 103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17 720 224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15 214 043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54 000 000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1 267 500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1 267 500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2 484 000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2 687 500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2 484 000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2 487 500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795 974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1 267 500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347 662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1 012 223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1 101 046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2 187 500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3 780 000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3 907 500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3 132 000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3 187 500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5 404 141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5 568 954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24 000 000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1 062 500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1 262 500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1 762 500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1 662 500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1 062 500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1 062 500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339 922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1 062 500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1 062 500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1 062 500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1 062 500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1 199 124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3 427 500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2 997 500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3 800 078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4 250 876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5 027 787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5 000 606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7 944 492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392 040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728 768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851 739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300 921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552 030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3 624 817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1 546 800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909 410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909 410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9 100 000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развитие системы водоснабжения и водоотведения в сельских населенных пунктах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37 000 000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2 578 032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1 505 104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4 775 163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3 999 820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2 272 078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2 834 184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8 123 258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1 751 543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8 875 355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1 128 284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1 016 318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128 826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6 240 223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3 216 975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2 700 595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2 197 492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3 800 509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893 016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4 087 982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6 392 443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1 260 953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2 221 847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248 057 620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67 607 162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4 028 394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4 429 900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12 353 068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2 545 068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2 588 402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1 633 950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2 942 932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3 543 711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2 328 643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1 826 271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2 879 109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1 438 716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2 163 769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2 213 341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3 251 927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17 439 961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39 690 909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21 126 262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884 608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739 283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1 717 378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1 431 452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526 428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626 190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988 248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773 595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819 080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18 564 647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813 333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1 256 751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1 541 166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622 930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1 261 493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1 088 454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1 328 734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646 949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905 543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388 924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1 222 200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2 928 170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53 883 000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53 883 000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3 375 089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3 003 321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3 848 913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4 383 639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3 728 550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724 815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5 382 591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4 069 976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524 770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1 601 226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1 918 668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1 586 742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2 919 276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4 043 370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12 772 054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20 806 535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2 591 097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2 117 241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2 285 995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325 260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1 327 919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462 272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447 875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4 526 833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2 258 283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2 082 999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213 290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2 167 471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8 047 699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8 047 699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37 932 000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2 770 711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2 606 257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3 537 179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2 713 244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2 641 307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3 813 897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1 054 205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1 587 842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5 542 154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3 310 480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2 552 596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1 335 682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2 625 430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1 841 016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8 090 315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8 090 315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647 097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850 123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567 943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648 993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589 321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603 945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286 164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844 488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678 814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1 814 255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698 996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777 110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660 746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152 005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16 631 192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3 485 860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3 012 951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16 075 181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объектов спорта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16 075 181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372 776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620 968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705 530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372 776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372 776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559 164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12 318 870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469 105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10 573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556 011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туризма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556 011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556 011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3 485 860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3 012 951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объектов спорта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3 485 860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3 012 951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372 776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459 031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545 286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372 776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459 031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459 031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545 286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545 286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77 890 982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70 931 661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49 072 253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16 150 538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16 170 557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16 150 538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16 170 557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3 114 065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1 620 000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4 115 103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2 289 602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3 859 603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3 923 448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3 742 218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863 267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1 523 475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1 310 156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1 310 158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54 781 123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32 901 696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54 781 123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32 901 696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2 102 656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1 358 240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38 078 467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31 543 456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77 890 982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17 272 637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283 589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1 892 984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5 140 822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1 141 100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3 142 733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1 263 699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597 554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3 310 156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60 618 345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2 994 028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1 364 080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9 400 874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38 859 363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5 174 544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2 702 483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4 754 859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2 626 661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2 626 661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2 128 198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328 696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1 398 461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401 041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2 702 483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156 336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2 546 147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2 546 147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419 685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419 685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419 685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14 095 533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15 948 400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28 167 884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15 948 400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28 167 884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15 948 400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28 167 884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14 490 420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5 948 400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13 677 464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14 095 533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14 095 533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1 595 533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132 865 729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76 958 616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60 078 141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76 958 616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60 078 141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76 958 616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60 078 141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1 317 773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1 162 658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854 264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708 097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1 241 862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850 312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651 460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1 433 417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1 399 237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47 929 341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33 758 107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16 690 951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17 195 778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132 865 729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71 380 796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127 502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537 684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1 084 589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3 332 350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774 986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1 682 522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2 185 942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34 530 228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20 683 993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«Новая транспортная система»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59 040 600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59 040 600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2 444 333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713 290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595 700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567 671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567 672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57 192 752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47 722 863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43 129 091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47 129 091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43 129 091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реализацию бюджетных инвестиционных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12 583 091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12 583 091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593 772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593 772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593 772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6 736 985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Карагандинской области на увеличение уставного капитала АО «НК «СПК «Сарыарка»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921 093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921 093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5 815 892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5 815 892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50 455 767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16 729 501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728 625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3 193 570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1 001 245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282 436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837 320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1 092 198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657 252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784 476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878 467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834 736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254 537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1 731 287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151 097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3 878 144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34 813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389 298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1 908 648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1 358 993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2 642 144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1 416 581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1 007 140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900 512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763 763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1 870 188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608 600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952 855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1 561 447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989 129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реализацию бюджетных инвестиционных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16 816 774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356 677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619 614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599 266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792 276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2 422 641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637 728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672 312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4 768 474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3 080 098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596 144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1 327 207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944 337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Атырауской области на реализацию проектов в рамках XI Форума межрегионального сотрудничества Казахстана и России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929 492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929 492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99"/>
        <w:gridCol w:w="699"/>
        <w:gridCol w:w="672"/>
        <w:gridCol w:w="6096"/>
        <w:gridCol w:w="1715"/>
        <w:gridCol w:w="1715"/>
        <w:gridCol w:w="171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69 037 814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60 926 357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65 601 202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23 926 357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25 601 202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23 926 357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25 601 202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25 601 202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1 706 123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1 695 245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1 502 064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1 502 064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1 412 000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1 524 960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808 900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748 200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725 270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690 733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1 136 331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509 500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1 766 000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1 189 632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4 500 235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1 500 750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995 998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753 400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2 349 588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712 804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29 472 165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40 000 000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1 437 500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2 437 500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1 905 000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3 882 500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2 187 500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3 357 500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1 732 500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1 905 000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1 905 000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2 592 500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1 032 500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1 905 000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1 992 500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1 357 500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1 437 500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1 422 500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1 055 000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1 747 500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5 920 000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6 107 500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5 687 500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29 472 165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29 472 165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989 800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3 333 300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711 208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2 413 664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1 586 679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573 488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1 574 098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888 900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770 328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608 500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1 222 200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5 200 000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98"/>
        <w:gridCol w:w="698"/>
        <w:gridCol w:w="698"/>
        <w:gridCol w:w="6202"/>
        <w:gridCol w:w="1672"/>
        <w:gridCol w:w="1672"/>
        <w:gridCol w:w="167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Целевые трансферты из Национального фонда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114 500 000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коридора Центр-Восток «Астана - Павлодар - Калбатау - Усть-Каменогорск»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коридора Центр-Юг «Астана - Караганда - Балхаш - Курты - Капшагай - Алматы»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44 500 000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2014 года № 1004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12 декабря 2013 года № 1329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Перечень приоритетных республиканских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инвестиций, направленных на реализацию особо важных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 требующих оперативной реализации задач, включенных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в проект республиканского бюджета с отлагательными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условиями на 2014 – 2016 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17"/>
        <w:gridCol w:w="618"/>
        <w:gridCol w:w="915"/>
        <w:gridCol w:w="5673"/>
        <w:gridCol w:w="1684"/>
        <w:gridCol w:w="2297"/>
        <w:gridCol w:w="15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6 401 980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139 602 226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149 660 740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1 872 302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18 733 684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13 705 421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333 796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554 317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333 796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554 317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333 796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554 317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333 796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554 317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Департамента таможенного контроля с центром таможенного оформления в городе Усть-Каменогорске Восточно-Казахстанской области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333 796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554 317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6 070 880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6 070 880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6 070 880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РГП «Карагандинского государственного медицинского университета» г. Караганда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при РГП «Южно-Казахстанской государственной фармацевтической академии» в г. Шымкент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2 270 880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РГП «Казахский национальный университет им. С.Д. Асфендиярова» в г. Алматы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2 270 880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№ 1 на 1000 мест при АО «Медицинский университет Астаны» г. Астана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№ 2 на 1000 мест при АО «Медицинский университет Астаны» г. Астана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1 115 630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1 115 630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1 115 630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16 861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Котельная установленной мощностью 5.1 МВт (4,4 Гкал/час) Республиканская детская клиническая больница «Аксай»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1 045 769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9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на базе РГП на ПХВ «Казахский научно-исследовательский институт онкологии и радиологии» в г. Алматы (корректировка ПСД)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недостроенного корпуса РГП на ПХВ «Казахский научно-исследовательский институт онкологии и радиологии на 100 коек» в г. Алматы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и строительство нового здания спецмедсклада № 152 «Республиканский центр крови»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административного здания РГП «Республиканский центр санитарной авиации»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173 300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173 300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Щучинско - Боровской курортной зоны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173 300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парка отдыха в п. Боровое (с крытым аквапарком и зоной активного отдыха)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инженерной инфраструктуры курортной зоны озера Боровое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102 300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857 264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857 264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системы водоснабжения, гидротехнических сооружений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857 264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857 264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742 522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головного водозаборного сооружения на р. Коксай со строительством водоводов с расходом до 3,5 м3/сек р. Коксай в Жуалынском районе Жамбылской области. 3-этап строительства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742 522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114 742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оросительных систем пилотного участка на Жартасском массиве орошения с автоматизацией водоучета и внедрением передовых технологий орошения в Абайском районе Карагандинской области»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114 742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 санация водоемов (озера Щучье, Боровое, Карасу) Щучинско-Боровской курортной зоны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3 580 224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3 580 224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3 580 224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3 580 224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3 580 224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«Щучинск-Зеренда» км 0-80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3 580 224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воздушного транспорта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аэродромных покрытий искусственного покрытия взлетно-посадочной полосы, рулежной дорожки, перрона и установка светосигнального оборудования ОВИ-1 в аэропорту города Петропавловск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1 293 054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1 293 054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1 293 054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1 293 054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на 350 мест в г. Астане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1 293 054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Дренажная система для зеленых насаждений на территории резиденции «Ақорда» в г. Астане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25"/>
        <w:gridCol w:w="626"/>
        <w:gridCol w:w="920"/>
        <w:gridCol w:w="6170"/>
        <w:gridCol w:w="1684"/>
        <w:gridCol w:w="1684"/>
        <w:gridCol w:w="168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«Казахский агротехнический университет имени Сакена Сейфуллина»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9"/>
        <w:gridCol w:w="630"/>
        <w:gridCol w:w="948"/>
        <w:gridCol w:w="6200"/>
        <w:gridCol w:w="1624"/>
        <w:gridCol w:w="1643"/>
        <w:gridCol w:w="170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4 029 678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120 868 542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135 955 319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1 728 290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743 272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1 728 290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743 272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1 728 290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743 272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1 728 290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743 272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Управления внутренних дел Бурабайского района в городе Щучинск Бурабайского района Акмолинской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805 551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743 272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поселкового отдела полиции при управлении внутренних дел Бурабайского района в поселке Бурабай Акмолинской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408 764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стоквартирного жилого дома в городе Щучинске Бурабайского района Акмолинской области (привязка типового проекта ТП РК 100 ЖД – 2.1-2011)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513 975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14 770 637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45 347 991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14 770 637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45 347 991</w:t>
            </w:r>
          </w:p>
        </w:tc>
      </w:tr>
      <w:tr>
        <w:trPr>
          <w:trHeight w:val="12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14 770 637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45 347 991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300 мест в с. Максимовка Целиноградского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420 мест с котельной в городе Макинск Буландынского района Акмолинской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1 740 453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районе «Нур Актобе» в г. Актобе Актюбинской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1 138 423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320 мест в районе Акжар-2 г. Актобе Актюбинская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402 030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320 мест в п. Кирпичный г. Актобе Актюбинской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15 536 272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в селе им. Молдагуловой в с. Октябрь (Теректы) Карасайского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608 216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600 мест в селе Береке Карасайского района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813 216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в селе Иргели Карасайского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813 216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в селе Талгар Талгарского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в г. Есик Енбекшиказахского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608 216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640 мест в с. Байтерек Енбекшиказахского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в с. Жанакурылыс Жамбылского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900 мест с. КазЦик Илийского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904 886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с. Боралдай Илийского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с. Коккайнар Илийского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608 216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300 мест с. Коянкус Илийского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с. Жапек батыр Илийского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608 216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900 мест с. Алгабас Карасайского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904 886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300 мест с. Кыргаулды Карасайского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900 мест с. Абай Карасайского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1 404 886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с. Рахат Карасайского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1 108 216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с. Колащи Карасайского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1 108 216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300 мест с. Жамбыл Карасайского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900 мест с. Сарыозек Кербулакского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904 886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300 мест с. Жаналык Талгарского района Алматинской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325 340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325 340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420 ученических мест в селе Сагиз Кызылкогинского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325 340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325 340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1 532 066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им. Бозтаева на 600 мест в г. Аягоз Аягозского района Восточно-Казахстанской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300 мест в с. Таврия Уланского района Восточно-Казахстанской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320 мест в с. Верх-Уба Шемонахинского района Восточно-Казахстанской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в п. Бобровка на 600 мест г. Семей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422 066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642 698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300 мест на ст. Кумшагал в г. Тараз Жамбылской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642 698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в г. Уральск ЗКО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932 420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869 900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казахской средней школы на 464 ученических мест в п. Ботакара, Бухар-Жырауского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532 420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общеобразовательной школы на 1200 уч.места г. Караганда (Юго-Восток)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869 900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СШ на 600 мест в п. Шетпе Мангистауского района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640 мест жилом массиве Мангистау-3 с. Мангистау Мунайлинского района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640 мест в жилом массиве Кызылтобе-2 с. Мангистау Мунайлинского района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городе Жанаозен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г. Жанаозен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микрорайоне «Мерей» г. Жанаозен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микрорайоне «Арай» г. Жанаозен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микрорайоне «Астане» г. Жанаозен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селе Кызылсай г. Жанаозен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г. Жанаозен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г. Жанаозен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г. Жанаозен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300 мест в а. Байтерек Кызылжарского района Северо-Казахстанской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2 138 179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3 674 849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им. Утемисова на 300 мест в с. Маханбет Казыгуртского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ОСШ Косагаш на 300 мест в с. Косагаш с/о Алтынтобе Казыгуртского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им. Огжигитова на 600 мест в селе Есентаева сельского округа Мактарал Мактааральского района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с. Тассай Сайрамского района ЮКО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738 179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СШ Сатпаева на 300 мест в селе Достык-2 Сарыагашского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СШ Сулейменова на 300 мест в селе Жанакурлыс Сарыагашского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имени Молдагулова на 600 мест в селе Шолаккорган Созакского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мест в с. Казахстан Шардаринского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Шыпан на 300 мест в селе Шыпан Жуйнекского с/о в г. Туркестан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СШ Колтоган на 300 мест в селе Амангельди Сарыагашского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509 849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тепличном комплексе города Алматы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1000 мест в мкр Ожет Алатауского района г. Алматы (школа № 156)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680 мест в мкр Трудовик г. Алматы (школа № 156)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1000 мест в мкр Шанырак-2 Алатауского района г. Алматы (школа № 26)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мкр. Сайран Алмалинского района г. Алматы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13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мкр Калкаман Ауезовского района г.Алматы (школа № 157)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школы-гимназия на 1200 мест в мкр Мамыр Ауезовского района г. Алматы (школа № 173)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680 мест в Медеуском районе г. Алматы (школа № 168)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 на территории школы № 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мест, расположенный на территории школы № 113 по адресу: микрорайон 6, № 51 Ауэзовского района г. Алматы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 на территории школы № 11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мест, расположенный на территории школы № 79 по адресу: Жарокова, № 9 Алматинского района г. Алматы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 на территории школы № 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 на территории школы № 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мест, расположенный на территории школы № 13 по адресу: микрорайон 11, № 36 Ауэзовского района г. Алматы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9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мест, расположенный на территории школы № 121 по адресу: микрорайон «Аксай-2», № 69а Ауэзовского района г. Алматы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 на территории школы № 26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120 мест на территории школы № 132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11 139 111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районе пересечения улиц Карталинская и Окжетпес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районе пересечения улиц Карталинская и Бокеева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по ул. Сауран между ул. № 26 и № 27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районе пересечения улиц Окжетпес и Ш. Бокеева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жилом массиве Уркер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жилом массиве Ильинка, район улиц Исатай батыра и Наурызбай батыра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жилом массиве Интернациональный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ул. 41а, восточнее проспекта Жумабаева (проектируемого)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ул. Байтурсынова, южнее ж.м. Промышленный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789 111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район гаражного кооператива «Южный»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по пр. Б. Момышулы в районе школы № 53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жилом массиве Коктал, ул. Улытау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районе пересечения ул. № 27, пр. Туран и пр. Кабанбай батыра №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районе пересечения ул. № 27, пр. Туран и пр. Кабанбай батыра № 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по ул. А.Байтурсынова, восточнее проспекта М. Жумабаева (проектируемого)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районе пересечения улиц Л. Мирзояна (проектируемого) и А.А. Байтурсынова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микрорайоне Уркер 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микрорайоне Уркер в городе Астана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районе пересечения проспекта М. Жумабаева и улицы Ш. Калдаякова в городе Астане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по улице № 41а восточнее проспекта М. Жумабаева в городе Астане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9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южнее ул. Сарайшык, западнее ул. М. Жумабаева (проектируемого)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районе МЖК по ул. 27 и 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южнее Коргалжынского шоссе 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 на 240 мест в жилом массиве Интернациональный, район ул. Нурлыжол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 на 240 мест в районе гаражного кооператива «Южный»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 на 240 мест в жилом массиве Чубары, ул. Н. Хлудова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по ул. Сейфулина, восточнее ручья Сары-булак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585 933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16 564 313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33 776 162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16 564 313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33 776 162</w:t>
            </w:r>
          </w:p>
        </w:tc>
      </w:tr>
      <w:tr>
        <w:trPr>
          <w:trHeight w:val="12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16 564 313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33 776 162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863 550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поликлиники областного онкологического диспансера на 150 посещений в г. Кокшетау Акмолинской области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863 550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14 050 400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противотуберкулезного диспансера на 500 коек в г. Усть-Каменогорск ВКО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детской городской больницы на 200 коек в городе Усть-Каменогорске Восточно-Казахстанской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4 050 400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1 543 191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 на 300 посещений в п. Затобольск Костанайского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1 543 191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2 058 262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5 970 435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областная детская больница на 200 коек в г. Кызылорда. Оптимизация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1 258 262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3 008 435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Онкологический диспансер на 175 коек в г. Кызылорде Кызылординской области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442 500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265 647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терапевтического корпуса № 2 в г. Жанаозен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442 500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265 647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4 514 200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онкологического диспансера в г. Павлодар Павлодарской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4 514 200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3 594 599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Районная поликлиника на 250 посещений в смену со станцией скорой помощи в с. Мырзакент Мактааральского района ЮКО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 на 500 посещений в смену с. Аксукент Сайрамского района ЮКО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899 999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онкологического диспансера с пристройкой лечебного корпуса на 100 коек с операционным в г. Шымкент ЮКО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2 019 600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3 837 690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взрослой инфекционной больницы на 250 коек в городе Астане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3 837 690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585 933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585 933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585 933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 центр охраны матери и ребенка на 150 мест в г. Актау Мангистауской области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585 933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1 715 455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4 090 590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4 090 590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4 090 590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4 090 590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«Ботанический сад с парковой зоной в г. Астане» в границах проспекта Кабанбай батыра, ул. Туркистан, ул. № 24, ул. № 26 (1 очередь строительства)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210 590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Линейный парк (1-я очередь) г. Астана, Новый административный центр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3 589 000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1 715 455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1 715 455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1 715 455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Линейный парк (1-я очередь) г. Астана, Новый административный центр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1 715 455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28 392 630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6 103 266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28 392 630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6 103 266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объектов спорта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28 392 630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6 103 266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28 392 630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6 103 266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 ледовой арены вместимостью 12000 зрителей в Алатауском районе города Алматы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18 810 910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4 548 430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 ледовой арены вместимостью 3000 зрителей в Медеуском районе города Алматы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9 581 720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1 554 836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56 307 100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45 727 900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56 307 100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45 727 900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«Новая транспортная система»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56 307 100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45 727 900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56 307 100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45 727 900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«Новая транспортная система города Астаны». BRT (участок от аэропорта до нового ж/д вокзала), ITS»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56 307 100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45 727 900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2014 года № 1004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декабря 2013 года № 1329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бюджетам городов Астаны и Алматы на материально-техническое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оснащение медицинских организаций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 местном уровне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9396"/>
        <w:gridCol w:w="3609"/>
      </w:tblGrid>
      <w:tr>
        <w:trPr>
          <w:trHeight w:val="6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15 392 537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344 662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299 661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1 006 426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684 703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3 518 926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488 929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804 191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1 567 084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580 810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561 179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245 481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292 106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463 178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681 925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1 246 484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2 606 792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2014 года № 1004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1329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бюджетам городов Астаны и Алматы на реализацию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в рамках Дорожной карты занятости 2020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791"/>
        <w:gridCol w:w="862"/>
        <w:gridCol w:w="862"/>
        <w:gridCol w:w="837"/>
        <w:gridCol w:w="828"/>
        <w:gridCol w:w="854"/>
        <w:gridCol w:w="923"/>
        <w:gridCol w:w="811"/>
        <w:gridCol w:w="923"/>
        <w:gridCol w:w="914"/>
        <w:gridCol w:w="846"/>
        <w:gridCol w:w="1172"/>
        <w:gridCol w:w="923"/>
      </w:tblGrid>
      <w:tr>
        <w:trPr>
          <w:trHeight w:val="195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6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переезд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Госсоц-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19 981 869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8 662 640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2 426 987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341 756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1 576 202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2 326 139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73 733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3 866 386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191 891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387 315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922 278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125 220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111 244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237 291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965 661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312 973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1 338 949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477 567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132 530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97 446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144 381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443 478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835 885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395 677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199 088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124 086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2 507 931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1 233 057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226 878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131 186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100 614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1 144 389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359 486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266 276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825 163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177 517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627 919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319 174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823 810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107 985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288 450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2 498 792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1 476 541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286 321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276 047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153 021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790 054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818 134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330 624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192 105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44 951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594 073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49 974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4 178 984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2 109 199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398 177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514 461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191 776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522 491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207 190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587 356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276 116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79 635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79 595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2014 года № 1004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1329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сумм целевых трансфертов на развитие областным бюджетам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на реализацию мероприятий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Дорожной карты занятости 2020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3028"/>
        <w:gridCol w:w="1787"/>
        <w:gridCol w:w="1739"/>
        <w:gridCol w:w="2112"/>
        <w:gridCol w:w="1992"/>
        <w:gridCol w:w="2413"/>
      </w:tblGrid>
      <w:tr>
        <w:trPr>
          <w:trHeight w:val="31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повышения мобильности трудовых ресурсов в соответствии с потребностью работодателя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создания рабочих мест через развитие предпринимательства и развитие опорных сел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приобретение, достройку общежитий для молодежи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сооружение недостающих объектов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2 420 010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527 093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60 586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501 670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1 330 661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1 211 599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464 893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201 670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85 511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85 511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419 750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2014 года № 1004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1329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сумм целевых трансфертов областным бюджетам, бюджетам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городов Астаны и Алматы на обеспечение занятости через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развитие инфраструктуры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 рамках Дорожной карты занятости 2020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623"/>
        <w:gridCol w:w="1912"/>
        <w:gridCol w:w="3384"/>
        <w:gridCol w:w="3311"/>
      </w:tblGrid>
      <w:tr>
        <w:trPr>
          <w:trHeight w:val="27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хозяйства,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инфраструктуры, социально-культурных объектов и благоустройство населенных пунктов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врачебных амбулаторий и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акушерских пунктов, расположенных в сельских населенных пунктах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53 099 973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47 272 946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5 827 027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2 769 434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1 856 591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912 843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2 655 567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2 537 251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118 316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5 487 710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3 843 295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1 644 415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2 071 276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2 071 276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4 104 078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3 377 813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726 265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3 526 494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3 526 494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2 212 454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2 069 536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142 918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3 204 399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3 035 984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168 415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2 741 573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2 338 364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403 209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2 425 819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1 890 273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535 546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1 986 649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1 986 649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2 787 979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2 371 098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416 881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2 364 611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2 364 611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8 721 884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7 963 665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758 219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3 769 203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3 769 203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2 270 843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2 270 843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2014 года № 1004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1329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Перечень государственных заданий на 2014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299"/>
        <w:gridCol w:w="3619"/>
        <w:gridCol w:w="1701"/>
        <w:gridCol w:w="1885"/>
        <w:gridCol w:w="2520"/>
        <w:gridCol w:w="1325"/>
      </w:tblGrid>
      <w:tr>
        <w:trPr>
          <w:trHeight w:val="15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 услуги или инвестиционного проекта, осуществляемых в форме выполнения государственного задания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 государственной услуги или инвестиционного проекта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республиканской бюджетной программы, ответственного за выполнение государственного задания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лица, ответственного за выполнение государственного задания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республиканской бюджетной программы, в рамках которой выполняется государственное задание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бюджетных средств, необходимая для выполнения государственного задания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ресурсного потенциала регионов республики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2-го этапа актуализации и детализации разрабатываемой в 2013 году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до областного уровня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«Планирование, регулирование, управление в сфере сельского хозяйства и природопользования»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20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исследования по внедрению методик проведения внутреннего аудита в государственном секторе, аудита финансовой отчетности и совершенствования внутреннего финансового контроля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соответствия казахстанского законодательства международным стандартам и практике в сфере внутреннего аудита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«Финансовая академия»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«Услуги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правонарушениям»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39 825</w:t>
            </w:r>
          </w:p>
        </w:tc>
      </w:tr>
      <w:tr>
        <w:trPr>
          <w:trHeight w:val="3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стандартов ОЭСР в приоритетные сферы государственной политики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текущей ситуации социально-экономического развития, действующих нормативных правовых актов Республики Казахстан; проведение сравнительного анализа на предмет соответствия казахстанского законодательства стандартам ОЭСР в ключевых сферах государственной политики; разработка рекомендаций по совершенствованию казахстанского законодательства; оказание содействия государственным органам в реализации рекомендаций по внедрению стандартов ОЭСР; разработка рекомендации по включению РК в Комитеты ОЭСР второго этапа; и разработка плана мероприятий по вступлению РК в ОЭСР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«Правовое обеспечение деятельности государства»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60 409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Методологическое обеcпечение для создания системы сбора и анализа данных вузов Республики Казахстан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апробация методологического обеспечения для создания системы сбора и анализа данных высших учебных заведений как стратегического инструмента образовательной политики в области высшего и послевузовского образования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«Методологическое обеспечение в области образования и науки»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и воспитательные услуги в специализированных организациях образования «Назарбаев Интеллектуальные Школы»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образовательных услуг с применением экспериментальных учебных программ с естественно-математическими направлениями на основе индивидуальных учебных планов и авторских программ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Интеллектуальные Школы»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«Обучение и воспитание одаренных детей»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1 491 741</w:t>
            </w:r>
          </w:p>
        </w:tc>
      </w:tr>
      <w:tr>
        <w:trPr>
          <w:trHeight w:val="15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работников образования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повышению квалификации работников образования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центр повышения квалификации «Өрлеу»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«Повышение квалификации и переподготовка кадров государственных организаций образования»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6 736 478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этапа исследования ОЭСР «Эффективность использования ресурсов в школах» в 2014 году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эффективности системы использования ресурсов в деятельности школ, а также улучшения степени показателей системы среднего образования Казахстана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«Оценка уровня знания казахского языка граждан Республики Казахстан и проведение внешней оценки качества образования»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96 870</w:t>
            </w:r>
          </w:p>
        </w:tc>
      </w:tr>
      <w:tr>
        <w:trPr>
          <w:trHeight w:val="15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этапа исследования ОЭСР "Международная программа оценки компетенций взрослых (PIAAC)" в 2014 году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подготовительных мероприятий, разработка тестов по оценке навыков 6200 взрослых в сфере грамотности и счета и их способностей по решению проблем в высокотехнологичной среде и базовой анкеты. Подготовка концепции исследования и исследовательского инструментария с учетом национальной специфики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«Оценка уровня знания казахского языка граждан Республики Казахстан и проведение внешней оценки качества образования»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90 387</w:t>
            </w:r>
          </w:p>
        </w:tc>
      </w:tr>
      <w:tr>
        <w:trPr>
          <w:trHeight w:val="22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исследования по раннему образованию и уходу за детьми в 2014 году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Странового обзора политики мониторинга качества в раннем обучении и развитии. Проведение анализа ответов страны по онлайн-опросу по политике мониторинга качества. Организация и обеспечение визита экспертов ОЭСР в Казахстан для проведения полевых исследований в регионах. Проведение круглого стола "Актуальные вопросы по политике Казахстана в области улучшения мониторинга качества в системе раннего образования и ухода".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«Оценка уровня знания казахского языка граждан Республики Казахстан и проведение внешней оценки качества образования»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63 622</w:t>
            </w:r>
          </w:p>
        </w:tc>
      </w:tr>
      <w:tr>
        <w:trPr>
          <w:trHeight w:val="18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Международного обзора ОЭСР по техническому и профессиональному образованию в 2014 году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Международного обзора по развитию системы технического и профессионального образования Республики Казахстан. Проведение круглого стола на тему "Политика Казахстана в сфере технического и профессионального образования" Публикация и распространение Обзора на трех языках (каз., рус. и анг. языки) для заинтересованных сторон.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«Оценка уровня знания казахского языка граждан Республики Казахстан и проведение внешней оценки качества образования»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55 479</w:t>
            </w:r>
          </w:p>
        </w:tc>
      </w:tr>
      <w:tr>
        <w:trPr>
          <w:trHeight w:val="29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возврату и обслуживанию государственных образовательных и государственных студенческих кредитов, обеспечению мониторинга трудоустройства выпускников высших учебных заведений Республики Казахстан, обучавшихся по образовательным грантам в пределах сельской квоты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возврату и обслуживанию государственных образовательных и государственных студенческих кредитов, обеспечению мониторинга трудоустройства выпускников высших учебных заведений Республики Казахстан, обучавшихся по образовательным грантам в пределах сельской квоты, в организации образования и медицинские организации, расположенные в сельской местности и исполнения молодыми специалистами обязанности по отработке в сельской местности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«Финансовый центр»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«Оплата услуг поверенным агентам по возврату образовательных кредитов»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150 878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выполнению программ и проектов научных исследований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Тюркские историко-культурные ценности как ресурс устойчивого развития современного общества; Тюркское пространство в условиях глобализации: политико-экономические и социально-культурные процессы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«Тюркская академия»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390 644</w:t>
            </w:r>
          </w:p>
        </w:tc>
      </w:tr>
      <w:tr>
        <w:trPr>
          <w:trHeight w:val="29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проведения государственной научно-технической экспертизы научных, научно-технических и инновационных проектов и программ, предлагаемых к финансированию из государственного бюджета, а также организация работы национальных научных советов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привлечение экспертов, формирование документов по проведенным в рамках договора государственным научно-техническим экспертизам в соответствии с требованиями действующего законодательства. Оплата труда экспертов и других работников, мониторинг результативности проводимых работ/услуг. Формирование банков данных научных, научно-технических и инновационных проектов и программ, зарубежных и отечественных экспертов и экспертных заключений. Оплата вознаграждения членам ННС, оплата их командировочных расходов, мониторинг выполнения научных работ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центр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1 656 241</w:t>
            </w:r>
          </w:p>
        </w:tc>
      </w:tr>
      <w:tr>
        <w:trPr>
          <w:trHeight w:val="22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базы данных инноваций и патентов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базы данных инноваций и патентов для содействия коммерциализации результатов научно-технической деятельности и развитию инновационного предпринимательства путем обеспечения доступа инвесторов (фондов, банков, и других финансовых организаций), институтов развития, организаций трансфера технологий, инноваторов, ученых и других заинтересованных лиц к массиву коммерчески и социально привлекательных научных разработок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«Национальный центр научно-технической информации»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73 211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аквакультурной технологии выращивания осетровых рыб и изготовление оборудования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научно-технологического промышленного аквакультурного комплекса осетровых пород рыб в условиях замкнутого водообеспечения по производству черной икры и осетрового мяса на основе усовершенствованных технологий и новых технологических решений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научно-технологический холдинг «Парасат»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930 000</w:t>
            </w:r>
          </w:p>
        </w:tc>
      </w:tr>
      <w:tr>
        <w:trPr>
          <w:trHeight w:val="15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разработки в области энергоэффективности и энергосбережения, возобновляемой энергетики и защиты окружающей среды на 2014-2016 гг.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современных технологий передачи и хранения возобновляемой энергии для использования в автономных энергосистемах с целью дальнейшей эксплуатации в условиях Казахстана. Разработка экспериментальных автономных энергосистем с применением возобновляемых источников энергии и энергоэффективных технологий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 «Назарбаев Университет»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622 064</w:t>
            </w:r>
          </w:p>
        </w:tc>
      </w:tr>
      <w:tr>
        <w:trPr>
          <w:trHeight w:val="3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трансляционной и персонализированной медицины для создания основ биомедицинской индустрии в Республике Казахстан на 2014-2016 гг.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научных и технологических основ интегрированного развития персонализированной медицины в Республике Казахстан для улучшения качества жизни населения и укрепления здоровья подрастающего поколения. Проведение исследований и клиническая реализация биоинжиниринговых и клеточных технологий, а также нанотехнологий, обеспечивающих раннюю диагностику, профилактику и эффективное лечение заболеваний, в том числе генетически наследуемых. Создание необходимой инфраструктуры для развития биоинформатики, системы обеспечения качества и устойчивого развития человеческого капитала.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 «Назарбаев Университет»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243 650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НУ-Беркли: стратегическая программа исследований критического состояния вещества, перспективных материалов и источников энергии на 2014-2018 гг.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в области выращивания и характеризации тонких наноструктурированных пленок для использования в области материаловедения и энергетики. Работы по созданию установки ускорителя для исследований в области физики высоких энергий.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 «Назарбаев Университет»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323 291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основы качественного долголетия и разработка инновационных технологий геронтоинжиниринга на 2011 – 2014 годы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научно-инновационных основ изучения процессов старения и технологии геронтоинженерии для формирования качественного долголетия.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 «Назарбаев Университет»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055 «Научная и (или) научно-техническая деятельность»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84 798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разработке образовательных программ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образовательных программ по специальностям технического и профессионального образования (ТиПО), предполагаемых к поэтапному внедрению в образовательную деятельность учебных заведений, входящих в сеть НАО «Холдинг «Кәсіпқор»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«Услуги по обеспечению деятельности АО «Холдинг «Кәсіпқор»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410 551</w:t>
            </w:r>
          </w:p>
        </w:tc>
      </w:tr>
      <w:tr>
        <w:trPr>
          <w:trHeight w:val="14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преподавателей и менеджеров для создания кадрового резерва учебных заведений сети НАО «Холдинг «Кәсіпқор»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участников и проведение повышения квалификации преподавателей, мастеров производственного обучения и менеджеров, а также создание кадрового резерва из их числа для развивающейся сети учебных заведений, входящих в сеть НАО «Холдинг «Кәсіпқор»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«Услуги по обеспечению деятельности АО «Холдинг «Кәсіпқор»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235 075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внедрению институциональной модели независимого подтверждения квалификации на базе отраслевых ассоциаций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институциональной модели независимого подтверждения квалификации на базе отраслевых ассоциаций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«Услуги по обеспечению деятельности АО «Холдинг «Кәсіпқор»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129 679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учебного цикла производственной практики и организация подготовки студентов к ее прохождению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учебного цикла производственной практики и организация подготовки студентов к ее прохождению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«Услуги по обеспечению деятельности АО «Холдинг «Кәсіпқор»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89 600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внедрению и организации курса обучения в учебных заведениях ТиПО, входящих в сеть НАО «Холдинг «Кәсіпқор»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и организация эффективного образовательного процесса обучения студентов/слушателей совместно с зарубежными партнерами в учебных заведениях, входящих в сеть НАО «Холдинг «Кәсіпқор»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«Услуги по обеспечению деятельности АО «Холдинг «Кәсіпқор»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3 027 655</w:t>
            </w:r>
          </w:p>
        </w:tc>
      </w:tr>
      <w:tr>
        <w:trPr>
          <w:trHeight w:val="15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Информационно-аналитическое сопровождение деятельности МОН РК в процессе модернизации ТиПО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и предложений по совершенствованию основных компонентов функционирования системы ТиПО, таких как система классификации специальностей и профессий, контроль качества, система финансирования, нормативно-правовая основа, независимая система оценки эффективности деятельности колледжей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«Услуги по обеспечению деятельности АО «Холдинг «Кәсіпқор»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295 720</w:t>
            </w:r>
          </w:p>
        </w:tc>
      </w:tr>
      <w:tr>
        <w:trPr>
          <w:trHeight w:val="15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подготовке в рамках государственного образовательного заказа специалистов с высшим и послевузовским образованием в АОО «Назарбаев университет»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подготовке в рамках государственного образовательного заказа специалистов с высшим и послевузовским образованием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образования и науки Республики Казахстан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 «Услуги по подготовке специалистов с высшим и послевузовским образованием и организации деятельности в АОО «Назарбаев Университет»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15 098 153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оператором услуг по обеспечению функционирования Государственной образовательной накопительной системы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организационному, информационному, методологическому сопровождению внедрения и реализации Государственной образовательной накопительной системы, а также мониторингу функционирования системы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«Финансовый центр»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 «Оплата услуг Оператору Государственной образовательной накопительной системы»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128 263</w:t>
            </w:r>
          </w:p>
        </w:tc>
      </w:tr>
      <w:tr>
        <w:trPr>
          <w:trHeight w:val="15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и повышению квалификации руководителей (топ-менеджеров) вузов Республики Казахстан на базе АОО «Назарбаев университет»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подготовке и повышению квалификации руководителей (топ-менеджеров) вузов Республики Казахстан на базе АОО «Назарбаев университет»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 «Подготовка и повышение квалификации руководителей (топ-менеджеров) вузов Республики Казахстан на базе АОО «Назарбаев университет»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262 407</w:t>
            </w:r>
          </w:p>
        </w:tc>
      </w:tr>
      <w:tr>
        <w:trPr>
          <w:trHeight w:val="40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и мониторингу внедрения подушевого нормативного финансирования в пилотных организациях среднего образования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выполнения услуг по сопровождению и мониторингу внедрения подушевого нормативного финансирования в пилотных организациях среднего образования Оператор осуществляет: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разработку проектов изменений и дополнений в нормативные правовые акты РК по вопросам реализации подушевого финансирования;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и проведение консультаций для работников пилотных школ по вопросам перехода на подушевое финансирование;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сбор, мониторинг и анализ данных о ходе и результатах реализации подушевого финансирования (движение учащихся, проблемы, возникающие в школах в период апробации, направления и основания использования средств фондов стимулирования, деятельность попечительских советов);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расчет расходов на финансирование образовательного процесса школ.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«Финансовый центр»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 «Оплата услуг оператору по подушевому финансированию»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42 179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общереспубликанской базы данных по вопросам занятости и обработка информации по бедности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 по проблемам занятости»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«Услуги по информационно-аналитическому обеспечению по базе занятости и бедности»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282 693 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Информационно-методологическое сопровождение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занятости 2020»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потребности в кадрах, оптимизация деятельности центров занятости, разработка мастерпланов по дорожной карте занятости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 по проблемам занятости»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«Проведение текущих мероприятий в рамках «Дорожной карты занятости 2020»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141 635 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новых механизмов обеспечения занятости молодежи, граждан предпенсионного и пожилого возраста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новых механизмов обеспечения занятости молодежи, граждан предпенсионного и пожилого возраста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«Национальный аналитический центр»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«Проведение текущих мероприятий в рамках «Дорожной карты занятости 2020»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здравоохранения: 1 этап. Разработка концептуальных предложений по дальнейшей модернизации системы здравоохранения до 2020 года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основных направлений государственной политики в области здравоохранения до 2020 года и основных механизмов их реализации на основе изучения перспектив развития мирового здравоохранения и определения вызовов, стоящих перед национальной системой здравоохранения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«Национальный аналитический центр»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 государственной политики в области здравоохранения и социального развития», 103 «Проведение социологических, аналитических исследований и оказание консалтинговых услуг»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39 906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больничного управления, трансферт инновационных технологий системы здравоохранения и создание «Госпиталя будущего»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медицинский холдинг»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«Внедрение международных стандартов в области больничного управления»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1 683 586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области больничного управления в магистратуре МВА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"Медицинский университет Астана"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«Внедрение международных стандартов в области больничного управления»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172 224</w:t>
            </w:r>
          </w:p>
        </w:tc>
      </w:tr>
      <w:tr>
        <w:trPr>
          <w:trHeight w:val="22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поставки медицинским организациям медицинской техники в лизинг и проведение экспертизы клинико-технического обоснования, технической характеристики и стоимости медицинской техники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закупа и поставок медицинской техники для дальнейшей передачи организациям здравоохранения на условиях лизинга, проведение экспертизы клинико-технического обоснования, технической характеристики и стоимости на запрашиваемую медицинскую технику, стоимостью свыше 50000000 (пятьдесят миллионов) тенге, а также требующей унификации, экспертизы стоимости медицинской техники для проектируемых и строящихся объектов здравоохранения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«КазМедТех»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«Внедрение международных стандартов в области больничного управления»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350 420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развитию санитарной авиации в Республике Казахстан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населения Республики Казахстан медицинской помощью в форме санитарной авиации в рамках гарантированного объема бесплатной медицинской помощи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 ПХВ "Республиканский центр санитарной авиации"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«Обеспечение гарантированного объема бесплатной медицинской помощи, за исключением направлений, финансируемых на местном уровне», 102 «Оказание медицинской помощи в форме санитарной авиации»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4 069 979</w:t>
            </w:r>
          </w:p>
        </w:tc>
      </w:tr>
      <w:tr>
        <w:trPr>
          <w:trHeight w:val="42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развитию инновационных медицинских технологий в Республике Казахстан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населения Республики Казахстан медицинской помощью с применением инновационных медицинских технологий в рамках гарантированного объема бесплатной медицинской помощи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 научный центр хирургии имени А.Н. Сызганова";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 научный медицинский центр";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 научный центр материнства и детства";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 научный кардиохирургический центр";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"Республиканский научный центр неотложной медицинской помощи";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"Республиканский центр нейрохирургии"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«Обеспечение гарантированного объема бесплатной медицинской помощи, за исключением направлений, финансируемых на местном уровне», 105 «Оказание медицинской помощи с применением инновационных медицинских технологий»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2 236 889</w:t>
            </w:r>
          </w:p>
        </w:tc>
      </w:tr>
      <w:tr>
        <w:trPr>
          <w:trHeight w:val="15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онкологических больных от этапа диагностики до реабилитации на основе международных протоколов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населения Республики Казахстан медицинской помощью в форме стационарной и амбулаторной помощи, диспансеризации при онкологической патологии с единым мониторингом на уровне республиканского звена в рамках гарантированного объема бесплатной медицинской помощи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 научный центр онкологии и трансплантологии";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"Республиканский научный центр неотложной медицинской помощи"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«Обеспечение гарантированного объема бесплатной медицинской помощи, за исключением направлений, финансируемых на местном уровне», 100 «Оказание специализированной медицинской помощи»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1 132 023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высокохудожественных произведений национальных фильмов, способных удовлетворять духовные потребности народа, служить государственным интересам, имиджу страны на мировой арене. (Производство продолжающихся фильмов)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«Казахфильм им. Ш. Айманова»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«Производство национальных фильмов»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1 361 382</w:t>
            </w:r>
          </w:p>
        </w:tc>
      </w:tr>
      <w:tr>
        <w:trPr>
          <w:trHeight w:val="24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дубляжу национальных фильмов, формированию сценарного резерва, обеспечению непрерывного кинотехнологического процесса, хранению национальных фильмов, дистрибъюции и тиражированию национальных фильмов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Дубляж всех национальных фильмов с языка оригинала на государственный язык, создание и сохранение государственного фильмофонда, организация проката фильмов, обеспечении сохранности прав собственника фильма и соблюдении иных прав фильмовладельца при осуществлении тиражирования и дистрибьюции.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«Казахфильм им. Ш. Айманова»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«Производство национальных фильмов»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319 890</w:t>
            </w:r>
          </w:p>
        </w:tc>
      </w:tr>
      <w:tr>
        <w:trPr>
          <w:trHeight w:val="18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с участием Главы государства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праздничных мероприятий и торжественных концертов, посвященных празднованиям государственных праздников; проведение торжественного концерта посвященный Ассамблее народа Казахстана; проведение концертных мероприятий в рамках официальных встреч Главы государства с иностранными делегациями; проведение дней культуры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«Қазақ әуендері»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«Проведение социально значимых и культурных мероприятий»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1 117 361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с участием Главы государства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приобретения услуг по классическому танцу и балету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«Астана Ballet»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«Проведение социально значимых и культурных мероприятий»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630 541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инвестиций по твердо-бытовым отходам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обоснований инвестиций по твердо-бытовым отходам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Водоканалпроект»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«Разработка обоснований инвестиций по твердо-бытовым отходам»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125 490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автодорог республиканского значения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НК «ҚазАвтоЖол»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«Развитие автомобильных дорог на республиканском уровне»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182 825 490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государственных услуг по организации выполнения ремонтных работ на автомобильных дорогах республиканского значения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 ремонт, содержание, озеленение автомобильных дорог республиканского значения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НК «ҚазАвтоЖол»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35 017 436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 работы, включающие полный цикл создания научно-технологического космического аппарата (проектирование, изготовление, сборка, испытания, запуск и испытания на орбите).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СП «Ғалам»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 «Создание космической системы научно-технологического назначения»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3 397 685</w:t>
            </w:r>
          </w:p>
        </w:tc>
      </w:tr>
      <w:tr>
        <w:trPr>
          <w:trHeight w:val="3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государственной-информационной политики в сети Интернет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социально-экономической и общественно- политической жизни страны. Популяризация казахоязычных СМИ в Интернете, развитие отечественных интернет - СМИ. Развитие государственного языка. Освещение деятельности Премьер- Министра и Правительства РК в Интернете. Сбор мультимедийного контента Казахстана. Повышения образованности, культурного уровня, патриотизма. Создание электронной базы книг, продвижение казахской литературы. Изучение и сохранение историко-культурного наследия страны, возрождение историко-культурных традиций. Освещении хода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«Казахстан-2050».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«Проведение государственной информационной политики»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1 332 476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АО «Агентство "Хабар»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телеканалы «Хабар», «Ел Арна», «KazakhTV», «24KZ», а также новый канал в связи с объединением каналов «Мәдениет» и «Білім».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«Агентство «Хабар»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«Проведение государственной информационной политики»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13 118 879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АО «РТРК «Казахстан»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телеканалы «Казахстан», «Балапан», «KazSport», «Первый канал Евразия», областные телеканалы, «Казахское радио», радио «Шалкар», радио «Астана», радио «Classic».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«Республиканская телерадиокорпорация «Казахстан»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«Проведение государственной информационной политики»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16 684 001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НФ МТРК «Мир»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телеканалы «Мир», «Мир 24»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филиал Межгосударственной телерадиокомпании «Мир» в Республики Казахстан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«Проведение государственной информационной политики»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294 661</w:t>
            </w:r>
          </w:p>
        </w:tc>
      </w:tr>
      <w:tr>
        <w:trPr>
          <w:trHeight w:val="40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аренде транспондеров и распространение государственных и негосударственных теле-, радиоканалов через АО «Казтелерадио»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аренде спутникового ресурса для распространения теле-, радиоканалов через Национальную спутниковую сеть телерадиовещания, Услуги по аренде спутникового ресурса и распространению государственных и негосударственных теле-, и радиоканалов в составе бесплатного пакета спутниковой сети телерадиовещания, Услуги по распространению теле, -радиоканалов в сети цифрового эфирного вещания, а также оплата текущих расходов по внедрению цифрового эфирного вещания, Резервирование спутникового ресурса на спутнике «Kazsat-2» для распространения теле-, радиоканалов на сеть цифровых передатчиков эфирного вещания и на сеть аналоговых передатчиков эфирного вещания, Услуги по аренде спутникового ресурса для распространения теле-, радиоканалов в HD формате.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«Казтелерадио»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«Проведение государственной информационной политики»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4 611 870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ТОО «Жас оркен»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«Ұлан», «Дружные ребята», журналы «Ақ желкен», «Балдырған»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«Жас оркен»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«Проведение государственной информационной политики»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102 566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ТОО «Қазақ газеттері»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«Ана тілі», «Экономика», «Ұйғыр айвази», журналы «Мысль», «Ақиқат», «Үркер»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«Қазақ газеттері»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«Проведение государственной информационной политики»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149 774</w:t>
            </w:r>
          </w:p>
        </w:tc>
      </w:tr>
      <w:tr>
        <w:trPr>
          <w:trHeight w:val="15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массовой информации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Информационно-аналитическое и методическое сопровождение вопросов проведения государственной информационной политики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 ПХВ «Центр анализа и информации»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информации и архивов Министерства культуры и информации Республики Казахстан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«Проведение государственной информационной политики»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666 859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АО «Республиканская газета «Егемен Қазақстан»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газету «Егемен Қазақстан»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«Республиканская газета «Егемен Қазақстан»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«Проведение государственной информационной политики»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877 536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АО «Республиканская газета «Казахстанская правда»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газету «Казахстанская правда»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«Республиканская газета «Казахстанская правда»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«Проведение государственной информационной политики»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721 152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 вопросам повышения государственного регулирования предпринимательской деятельности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качественного написания Концепции необходимо провести комплексное исследование государственного регулирования предпринимательской деятельности по одобренным подходам с определением его сильных и слабых сторон, угроз и перспектив развития, анализом международного опыта и выработкой конкретных рекомендаций по написанию комплексной концепции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издержек бизнеса, которые возникают в ходе взаимодействия с государственными органами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общего объема операционных издержек, связанных с выполнением административных действий, которые возникают в ходе взаимодействия с государственными органами при прохождении разрешительных процедур в соответствии с законодательством Республики Казахстан по состоянию на 2011 и 2012 годов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независимого рейтинга «Деловой климат»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«Деловой климат» станет надежным индикатором для отечественных предприятий, иностранных инвесторов и Правительства, которые смогут в реальном времени следить за мнением экономических агентов, их восприятием экономической ситуации и прогнозами на ближайшие периоды. С помощью данного инструмента на основании сводного индекса можно будет определить текущую ситуацию в регионах, существующие проблемы, эффективность действующих инструментов поддержки, а также провести ранжирование регионов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конкурентоспособности регионов Республики Казахстан и разработка рекомендаций по ее повышению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конкурентоспособности регионов Республики Казахстан и их инновационной развитие.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развитие местного самоуправления в Республике Казахстан в рамках реализации второго этапа Концепции развития местного самоуправления в Республике Казахстан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дальнейшему совершенствованию действующего законодательства, регулирующего сферу функционирования местного сомоуправления и усовершенствованию правового регулирования местной власти.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57 266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развития территорий и новая региональная политика Республики Казахстан в контексте "Стратегия "Казахстан-2050"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Синхронизация выполнения всех государственных и отраслевых программ с решением приоритетных задач развития регионов, а также усиление координации работы госорганов в области регионального развития.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120 564</w:t>
            </w:r>
          </w:p>
        </w:tc>
      </w:tr>
      <w:tr>
        <w:trPr>
          <w:trHeight w:val="22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топ-менеджмента МСБ на базе АОО «Назарбаев Университет»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«Обучение топ-менеджмента МСБ» для руководителей высшего и среднего звена предприятий малого и среднего бизнеса проводится АОО «Назарбаев Университет» совместно с Университетом Дьюк (США)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 13 апреля 2010 года № 301 «Об утверждении Программы «Дорожная карта бизнеса 2020» в рамках четвертого направления Программы «Дорожная карта бизнеса-2020»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«Оздоровление и усиление предпринимательского потенциала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Реформирование системы технического регулирования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(переработка) нормативно-технических документов и сметно-нормативных документов строительной отрасли Республики Казахстан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«Совершенствование нормативно-технических документов в сфере архитектурной, градостроительной и строительной деятельности»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1 727 879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Типовые проекты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типовых проектов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«Совершенствование нормативно-технических документов в сфере архитектурной, градостроительной и строительной деятельности»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984 440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консультационной поддержки при разработке позиций на международные торговые переговоры и проектов международных экономических соглашений в рамках ВТО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исследовательской, консультационной и аналитической поддержки по формированию позиции Республики Казахстан в рамках функционирования во Всемирной торговой организации с учетом национальных интересов Республики Казахстан, договорно-правовой базы Таможенного союза, Единого экономического пространства, прочих международных обязательств страны и законодательства Республики Казахстан.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«Центр развития торговой политики»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200 998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сопровождение оценки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качественного экспертного сопровождения реализации всех этапов Системы оценки эффективности деятельности госорганов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118 820</w:t>
            </w:r>
          </w:p>
        </w:tc>
      </w:tr>
      <w:tr>
        <w:trPr>
          <w:trHeight w:val="40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по разработке Стратегии развития ГЧП в Республике Казахстан на долгосрочный период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принятием нового законодательства в области ГЧП в 2013 г., ожидается рост проектов ГЧП, что приводит к необходимости принятия стратегического документа, определяющего рамки развития ГЧП и увеличения государственных обязательств по этим проектам. С учетом того, что каждый новый контракт с решением вопроса создания социально востребованной инфраструктуры, одновременно увеличивает обязательства государства перед концессионерами, требует системного подхода в реализации ГЧП. Системность одновременно подразумевает стратегичность и последовательность принятия решений по накоплению государственных обязательств. Взвешенность таких решений должна базироваться на Программе развития ГЧП в Казахстане, разработка которой должна содержать в себе обязательный swоt-анализ.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«Казахстанский центр государственно-частного партнерства»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50 454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и рекомендаций по созданию общего торгового режима в рамках Единого экономического пространство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развития республики в глобальной экономике и повышения конкурентоспособности национальной экономики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«Центр развития торговой политики»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152 048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реализации документов, принятых ЕЭК, а также нормативных правовых актов Республики Казахстан, принимаемых в реализацию договорно-правовой базы Таможенного союза и Единого экономического пространства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государственного задания по мониторингу реализации документов, принятых ЕЭК, а также нормативных правовых актов Республики Казахстан, принимаемых в реализацию договорно-правовой базы Таможенного союза и Единого экономического пространства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«Центр развития торговой политики»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262 077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Консультационная поддержка при формировании позиций по материалам к заседаниям Коллегии, Совета Комиссии, заседаниям консультативных органов при Коллегии Комиссии по вопросам Таможенного союза и Единого экономического пространства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государственного задания по консультационной поддержке при формировании позиций по материалам к заседаниям Коллегии, Совета Комиссии, заседаниям консультативных органов при Коллегии Комиссии по вопросам Таможенного союза и Единого экономического пространства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«Центр развития торговой политики»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284 877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инвестиций субъектов квазигосударственного сектора и бюджетных инвестиций государства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методологии мониторинга бюджетных средств и инвестиционных проектов квазигосударственного сектора.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30 549</w:t>
            </w:r>
          </w:p>
        </w:tc>
      </w:tr>
      <w:tr>
        <w:trPr>
          <w:trHeight w:val="21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уровня конкурентоспособности Казахстана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анкетирования и сбора статистических данных для вхождения Казахстана в ежегодный рейтинг конкурентоспособности IMD.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анализа уровня конкурентоспособности Казахстана по результатам рейтинга IMD в разрезе субфакторов.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комплексного анализа конкурентоспособности Казахстана и выработка рекомендаций по ее повышению.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40 133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инструментария макроэкономического моделирования и прогнозирования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по совершенствованию динамической-стохастической модели общего равновесия DSGE и модели межотраслевого баланса (МОБ) путем обновления и расширения параметров моделей, используемых в качестве исходных, совершенствованию заложенных алгоритмов прогнозирования, расширению перечня моделируемых переменных.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Социально-экономическая политика Казахстана в условиях функционирования Единого экономического пространства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макроэкономической политики в рамках ЕЭП, выявление потенциальных рисков и выработка предложений по их преодолению, а также максимальному использованию преимуществ интеграции для сбалансированного развития экономики.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экономическая экспертиза законопроектов Республики Казахстан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научной экономической экспертизы законопроектов Республики Казахстан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научной экспертизы, утвержденными постановлением Правительства Республики Казахстан от 30 мая 2002 года № 598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Экспертно-аналитическое сопровождение мониторинга реализации документов Системы государственного планирования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мониторинга и анализа реализации документов Системы государственного планирования и выработка рекомендаций для дальнейшего совершенствования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долгосрочных последствий консервативной и агрессивной политик добычи и экспорта углеводородных ресурсов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рекомендации по реализации оптимальной политики в сфере добычи и экспорта углеводородных ресурсов, а также эффективному управлению доходами от углеводородных ресурсов.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«Национальный Аналитический Центр»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по совершенствованию нормативно-правовой базы и методологии в сфере государственно-частного партнерства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создания благоприятных условий для привлечения частного сектора в проекты, которые относятся к традиционной сфере ответственности государства необходимо дальнейшее совершенствование законодательства с учетом лучшей международной практики, что подразумевает разработку поправок в действующие нормативно-правовые акты и подготовку методических рекомендаций в сфере государственно-частного партнерства.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"Казахстанский центр государственно-частного партнерства"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70 954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присутствия иностранного капитала в стратегических отраслях экономики Казахстана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присутствия иностранного капитала в отраслях экономики, а также предоставление рекомендации по определению оптимального объема (уровня) участия иностранного капитала в отраслях экономики, имеющих стратегическое значение.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к проекту Концепции административной реформы Республики Казахстан до 2020 года.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Концепции административной реформы Республики Казахстан до 2020 года.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новых подходов по развитию сферы оказания государственных услуг на долгосрочную перспективу и совершенствование действующих механизмов ее регулирования в Республике Казахстан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по дальнейшему совершенствованию сферы оказания госуслуг.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текущей экономической ситуации в стране и мире, мировой финансовой системы, мировых товарных рынках с выявлением внешних рисков и угроз для экономики Казахстана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мировой экономики и экономики Казахстана с целью выявления рисков и разработки научно-обоснованной оценки происходящих в них событий, а также выработка предложений по снижению негативного влияния внешних факторов на экономику Казахстана.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«Услуги по совершенствованию мобилизационной подготовки и мобилизации»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51 127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«Строительство выставочного комплекса ЭКСПО-2017, в городе Астана» (завершение)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«Строительство выставочного комплекса ЭКСПО-2017, в городе Астана» (завершение)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«Услуги по организации международных имиджевых выставок»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1 685 627</w:t>
            </w:r>
          </w:p>
        </w:tc>
      </w:tr>
      <w:tr>
        <w:trPr>
          <w:trHeight w:val="24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взаимодействию с Международным бюро выставок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с Международным бюро выставок и странами-участниками;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 инспектирование регистрационного досье;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заседания генеральных комиссаров стран-участников ЭКСПО-2017;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исследований по продвижению и развитию темы выставки;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Программы помощи развивающимся стран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«Услуги по организации международных имиджевых выставок»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5 464 280</w:t>
            </w:r>
          </w:p>
        </w:tc>
      </w:tr>
      <w:tr>
        <w:trPr>
          <w:trHeight w:val="3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мероприятий в рамках подготовки Международной специализированной выставки ЭКСПО-2017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мероприятий по подготовке и признанию выставки;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Стажировка и обучение, разработка предложений по внедрению международных стандартов выставочных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обеспечение участия в международных и казахстанских выставках, форумах и конференциях.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внутреннего контроля и системы управления рисками;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льготному финансированию проектов строительства и реконструкции объектов, разработке проекта застройки.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«Услуги по организации международных имиджевых выставок»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4 643 374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продвижению Международной специализированной выставки ЭКСПО-2017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местными и иностранными средствами массовой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созданию журналистского пула;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Рекламирование и продвижение выставки.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«Услуги по организации международных имиджевых выставок»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1 987 721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участия Республики Казахстан в международной выставке «Expo 2015 Milan Italy»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выставочным павильоном и организация участия Республики Казахстан в международной выставке «Expo 2015 Milan Italy»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«Услуги по организации международных имиджевых выставок»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1 476 250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 Ежегодного заседания Азиатского Банка Развития в 2014 г. в г. Астане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Ежегодного заседания Азиатского Банка Развития в 2014 г. в г. Астане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«Услуги по обеспечению проведения ежегодного заседания Азиатского банка развития в городе Астана»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1 030 370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Астанинского экономического форума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проведения VII Астанинского экономического форума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«Институт экономических исследований»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«Услуги по обеспечению проведения Астанинского экономического форума»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431 200</w:t>
            </w:r>
          </w:p>
        </w:tc>
      </w:tr>
      <w:tr>
        <w:trPr>
          <w:trHeight w:val="3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 развитию сферы услуг в Республике Казахстан до 2020 года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детальной стратегии действий по развитию сферы услуг в Республике Казахстан и Плана мероприятий по ее реализации до 2020 года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«Институт экономических исследований»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19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(актуализация) Генеральной схемы организации территории Республики Казахстан с учетом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разработанной в 2013 году Генеральной схемы организации территории Республики Казахстан для эффективного планирования территории Республики Казахстан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92 749</w:t>
            </w:r>
          </w:p>
        </w:tc>
      </w:tr>
      <w:tr>
        <w:trPr>
          <w:trHeight w:val="19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Межрегиональная схема территориального развития Астанинской агломерации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основных проектных решений совершенствования организации территорий агломераций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«НИПИ» «Астанагенплан»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515 982</w:t>
            </w:r>
          </w:p>
        </w:tc>
      </w:tr>
      <w:tr>
        <w:trPr>
          <w:trHeight w:val="19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Межрегиональная схема территориального развития Алматинской агломерации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основных проектных решений совершенствования организации территорий агломераций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«Казахский научно-исследовательский и проектный институт строительства и архитектуры»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720 738</w:t>
            </w:r>
          </w:p>
        </w:tc>
      </w:tr>
      <w:tr>
        <w:trPr>
          <w:trHeight w:val="22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ситуационных моделей для аналитической системы Генеральной схемы организации территории Республики Казахстан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ситуационных моделей оценки планировочных решений: размещение производительных сил, cовершенствование системы расселения населения, развитие социальной инфраструктуры, организация рекреационной инфраструктуры, развитие инженерной инфраструктуры, развитие транспортной инфраструктуры, охрана окружающей среды, функциональное зонирование территории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122 510</w:t>
            </w:r>
          </w:p>
        </w:tc>
      </w:tr>
      <w:tr>
        <w:trPr>
          <w:trHeight w:val="19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 технических документов для ведения Государственного градостроительного кадастра Республики Казахстан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нормативно-технических документов для разработанной в 2012 году автоматизированной информационной системы Государственного градостроительного кадастра Республики Казахстан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48 021</w:t>
            </w:r>
          </w:p>
        </w:tc>
      </w:tr>
      <w:tr>
        <w:trPr>
          <w:trHeight w:val="19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инвестиций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критериев отбора и определение приоритетности реализации инвестиционных проектов, выработка предложений по источникам финансирования проектов модернизации и развития коммунального сектора, внедрение энерго- и ресурсосберегающих технологий, обеспечение казахстанского содержания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водоканалпроект»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«Разработка обоснований инвестиций»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8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финансовых нарушений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актуальных вопросов, направленных на совершенствование методов выявления и профилактики финансовых нарушений, в целях эффективного осуществления государственного финансового контроля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 праве хозяйственного ведения «Центр по исследованию финансовых нарушений» Счетного комитета по контролю за исполнением республиканского бюджета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«Исследование финансовых нарушений»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