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c4dea" w14:textId="f5c4d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отчуждении стратегического объекта и внесении изменений в постановление Правительства Республики Казахстан от 30 июня 2008 года № 651 "Об утверждении перечней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аффилиированных лиц, а также иных юридических лиц с участием государства и стратегических объектов, находящихся в собственности юридических лиц, не аффилиированных с государством, а также физических лиц"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сентября 2014 года № 1013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193-1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 (Общая часть) от 27 декабря 1994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Разрешить акционерному обществу «Международный аэропорт Петропавловска» (далее - общество) совершить сделку по отчуждению искусственной взлетно-посадочной полосы, рулежной дорожки, перрона и светосигнального оборудования в государственную собственность на безвозмездной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2008 года № 651 «Об утверждении перечней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аффилиированных лиц, а также иных юридических лиц с участием государства и стратегических объектов, находящихся в собственности юридических лиц, не аффилиированных с государством, а также физических лиц» (САПП Республики Казахстан, 2008 г., № 31, ст. 330)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«Пакеты акций (доли участия, паи) в юридических лицах, в собственности которых находятся стратегические объекты»: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67,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5"/>
        <w:gridCol w:w="9645"/>
      </w:tblGrid>
      <w:tr>
        <w:trPr>
          <w:trHeight w:val="30" w:hRule="atLeast"/>
        </w:trPr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 пакета акций АО «Международный аэропорт г. Петропавловска»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«Международные аэропорты»: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4,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88"/>
        <w:gridCol w:w="9012"/>
      </w:tblGrid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2"/>
        </w:tc>
        <w:tc>
          <w:tcPr>
            <w:tcW w:w="9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Имущественный комплекс АО «Международный аэропорт г. Петропавловска»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стратегических объектов, находящихся в собственности юридических лиц, не аффилированных с государством, а также физических лиц,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«Пакеты акций (доли участия, паи) в юридических лицах, в собственности которых находятся стратегические объекты»: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7,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«Международные аэропорты»: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2,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постановление вводится в действия со дня его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