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b8e4" w14:textId="ba1b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2014 года № 1051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0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г., № 8, ст. 44; № 9-10, ст. 50; № 17, ст. 82; № 18, ст. 84; № 24, ст. 122, 134; г., № 5, ст. 23; № 10, ст. 48; № 24, ст. 146, 148; 2011 г., № 1, ст. 2, 3; № 11, ст. 102;№ 16, ст. 128; 2012 г., № 3, ст. 26; № 4, ст. 32; № 5, ст. 41; № 6, ст. 45; № 13, ст. 91; № 14, ст. 92; № 15, ст. 97; № 21-22, ст. 123; 2013 г., № 2, ст. 13; № 3, ст. 15; № 7, ст. 36; № 9, ст. 51; № 10-11, ст. 56; № 14, ст. 72, 75; № 15, ст. 78, 81; № 16, ст. 83; № 23-24, ст. 116; 2014 г., № 2, ст. 10, № 7, ст. 37; № 8, ст. 44, 49; № 11, ст. 67;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«О внесении изменений и дополнений в некоторые законодательные акты Республики Казахстан по вопросам совершенствования уголовного законодательства» опубликованный в газетах «Егемен Казахстан» и «Казахстанская правда» 9 июля 2014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«О внесении изменений и дополнений в некоторые законодательные акты Республики Казахстан по вопросам совершенствования уголовно-процессуального законодательства опубликованные в газетах «Егемен Қазақстан» и «Казахстанская правда» 10 июля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140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Работодатели, в соответствии с законодательством об образовании, в качестве баз практик предоставляют места для прохождения производственной практики и создают безопасные условия, в порядке установленном уполномоченным органом в области образования.».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(Ведомости Парламента Республики Казахстан, 2007 г., № 20, ст. 151; 2008 г., № 23, ст. 124; 2009 г., № 18, ст. 84; 2010 г., № 5, ст. 23; № 24, ст. 149; 2011 г., № 1, ст. 2; № 2, ст. 21; № 5, ст. 43; № 11, ст. 102; № 12, ст. 111; № 16, ст. 128; № 18, ст. 142; 2012 г., № 2, ст. 11; № 4, ст. 32; № 15, ст. 97; 2013 г., № 2, ст. 7; № 7, 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т. 34; № 9, ст. 51; № 14, ст. 72, 75; № 15., ст. 81; 2014 г., № 1, ст.4, 6; № 3, ст.21; № 10, ст.52;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«О внесении изменений и дополнений в некоторые законодательные акты Республики Казахстан по вопросам совершенствования уголовного законодательства», опубликованный в газетах «Егемен Казахстан» и «Казахстанская правда» 9 июля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бакалавр - степень, присуждаемая лицам, освоившим соответствующие профессиональные образовательные учебные программы высшего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бакалавриат - высшее образование, профессиональные образовательные учебные программы которого направлены на подготовку кадров с присуждением степени «бакалавр» по соответствующей специальности;»;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Дуальное обучение - форма подготовки кадров, предусматривающая сочетание обучения в учебном заведении с обязательными периодами производственного обучения и практики на предприятии при двухсторонней ответственности работодателя и учебного заведения.;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международная стипендия «Болашак» -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в зарубежных организациях работниками, определяемыми Республиканской комиссией по подготовке кадров за рубежом;»;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17-1)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«17-1) особый статус высшего учебного заведения - особый режим функционирования организации образования, предоставляющий права в области содержания образования и организации образовательной деятельности, предусмотренные настоящим Законом;»;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18-4)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«18-4) докторантура - уровень послевузовского образования, профессиональные образовательные учебные программы которого направлены на подготовку научных и педагогических кадров с присуждением степени доктор философии (PhD), доктор по профилю;»;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«21-4) военные, специальные учебные заведения – организации образования, подведомственные специальным государственным и правоохранительным органам, уполномоченным органам в области обороны и в сфере гражданской защиты;»;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«41) магистр - степень, присуждаемая лицам, освоившим профессиональные образовательные учебные программы магистратуры;»;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41-2)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«41-2) магистратура - уровень послевузовского образования, профессиональные образовательные учебные программы которого направлены на подготовку научных, педагогических, профессиональных кадров с присуждением степени «магистр» по соответствующей специальности;»;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«47) учебный план - документ, регламентирующий перечень и объем (трудоемкость) учебных предметов, дисциплин (модулей), практики, иных видов учебной деятельности обучающихся соответствующего уровня образования, порядок их изучения и формы контроля;»;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53-3) и 53-4)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«53-3) кадет - лицо, обучающееся в военном, специальном учебном заведении по профессиональным учебным программам технического и профессионального или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53-4) слушатель - лицо, обучающееся в организации образования по образовательным программам дополнительного образования и подготовительного отделения;»;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«57) доктор философии (PhD), доктор по профилю - степень, присуждаемая лицам, освоившим профессиональные образовательные учебные программы докторантуры по соответствующим специальностям и защитившим диссертацию;»;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вносит представление Президенту Республики Казахстан о присвоении особого статуса высшим учебным заведениям, вносящим выдающийся вклад в воспитание, обучение и профессиональное становление личности, и утверждает Положение об особом статусе высших учебных заведений;»;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по согласованию с Администрацией Президента Республики Казахстан, утверждает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«29-1) определяет организацию, осуществляющую комплекс мероприятий по международным программам подготовки, переподготовки и повышения квалификации кадров за рубежом, в том числе международной стипендии Президента Республики Казахстан «Болашак» (администратор стипендии «Болашак»);»;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утверждает распределение государственного образовательного заказа на подготовку специалистов с высшим и послевузовским образованием в разрезе специальностей;»;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организует разработку государственных общеобязательных стандартов образования соответствующих уровней образования, а также утверждает типовые образовательные программы и типовые учебные планы всех уровней образования, за исключением типовых учебных программ и типовых учебных планов военных, специальных учебных заведений;»;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6-1)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проводит государственную аттестацию организаций образования независимо от форм собственности и ведомственной подчиненности, реализующих образовательные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воспитания и обучения,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специального и специализированного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высшего и послевузовского образования (за исключением медицинского и фармацевтического образования);»;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«21-1) осуществляет процедуру апостилирования документов об образовании (оригиналов);»;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«25) осуществляет руководство и координирует проведение учебно-методической и научно-методической работы, разрабатывает и утверждает правила организации и осуществления учебно-методической и научно-методической работы, правила организации учебного процесса по кредитной технологии обучения и по дистанционным образовательным технологиям;»;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«36-2) разрабатывает и утверждает требования к научным изданиям для включения в Перечень изданий, рекомендуемых для публикации результатов научной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46-9)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46-10), 46-11), 46-12)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«46-10) разрабатывает и утверждает Правила обучения в форме экстерната;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46-11) утверждает Правила организации и проведения профессиональной практики и порядок определения организации в качестве баз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46-12) по согласованию с заинтересованными государственными органами утверждает Правила организации дуального обучения;»;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«Компетенция уполномоченного органа в области образования, предусмотренная подпунктами 11), 14), 20), 34) настоящей статьи не распространяется на военные, специальные учебные заведения.»;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5-1. Компетенция государственных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выполняющих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государственного управления по отношению к подведомственным им военным, специальным учебным заведениям.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выполняющие функции государственного управления по отношению к подведомственным им военным, специальным учебным заведениям, осуществляют следующие полномочия: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правила деятельности подведомственных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утверждают правила организации образовательной деятельности в подведомственных организациях образования по согласованию с уполномоченным органом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определяют сроки начала и завершения учебного года в подведомственных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разрабатывают и утверждают типовые учебные планы и типовые учебные программы по согласованию с уполномоченным органом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 утверждают правила приема на обучение в подведомственные организации образования, реализующие образовательные программы соответствующего уровня по согласованию с уполномоченным органом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утверждают правила организации и прохождения практики, стажировки обучающимися подведомственных организаций образования по согласованию с уполномоченным органом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разрабатывают и утверждают квалификационные характеристики должностей педагогических работников и приравненных к ним лиц подведомственных организаций образования, по согласованию с уполномоченным органом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разрабатывают и утверждают правила оценки уровня профессиональной подготовленности и присвоения квалификации по соответствующим специальностям и квалификациям технического труда, по согласованию с уполномоченным органом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разрабатывают и утверждают правила замещения должностей профессорско-преподавательского состава и научных работников подведомственных организаций образования, по согласованию с уполномоченным органом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разрабатывают и утверждают правила организации учебного процесса по дистанционным образовательным технологиям, по согласованию с уполномоченным органом в области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статье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24-5)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«24-5) обеспечивает материально-техническую базу методических кабинетов областного уровня;»;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организует приобретение и доставку учебников и учебно-методических комплексов для государственных организаций образования, реализующим образовательные программы дошкольного, начального, основного среднего, общего среднего образования, профессиональные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25-8)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«25-8) обеспечивает материально-техническую базу методических кабинетов;»;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обеспечивает размещение государственного образовательного заказа на дошкольное воспитание и обучение;»;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 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организует приобретение и доставку учебников и учебно-методических комплексов организациям образования, реализующим образовательные программы дошкольного, начального, основного среднего и общего среднего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получает впервые, за исключением учебных заведений специальных государственных органов и организаций образования правоохранительных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части второй 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дети, находящиеся в центрах адаптации несовершеннолетних;»;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пункт 7 статьи 14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 пункта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21. Образовательные программы высшего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высшего образования направлены на подготовку специалистов с присвоением квалификации и (или) степени «бакалавр», последовательное повышение уровня их профессиональной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завершившие обучение по образовательной программе высшего образования с присуждением cтепени «бакалавр», могут занимать должности, для которых квалификационными требованиями предусмотрено наличие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 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граждан, имеющих техническое и профессиональное, послесреднее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Освоение профессиональной образовательной программы интернатуры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об интернатуре утверждается уполномоченным органом в области здравоохранения.»;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пункты 1 и 2 статьи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Образовательные программы послевузовского образования направлены на подготовку научных и педагогических кадров высшей квалификации, последовательное повышение уровня их научной и педагогической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Содержание профессиональных образовательных программ послевузовского образования предусматривает: теоретическое обучение, включающее базовые и профильные дисциплины, практику, научно-исследовательскую работу с написанием диссертации.»;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части первой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С лицами, поступившими на обучение, организацией технического и профессионального, послесреднего, высшего и послевузовского образования заключается договор, типовая форма которого утверждается уполномоченным органом в области образования (за исключением военных, специальных учебных заведений).»;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28: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 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«Планирование учебно-воспитательной работы в организациях начального, основного среднего, общего среднего, технического и профессионального образования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учебно-воспитательной работы в организациях начального, основного среднего, общего среднего,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«Планирование учебно-воспитательной работы в высших учебных заведениях осуществляется путем утверждения академического календаря на учебный год и расписания учебных занятий.»;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В целях контроля за освоением обучающимися образовательных учебных программ организации образования осуществляют текущий контроль успеваемости и промежуточную аттестацию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самостоятельны в выборе форм, порядка и периодичности проведения текущего контроля успеваемости и промежуточной аттестации обучающихся.»;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пункт 2 статьи 29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Руководство учебно-методической и научно-методической работой возлагается: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общего среднего образования - на областные, города республиканского значения и столицы методические кабинеты и методические кабинеты районных (городских) отделов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технического и профессионального, послесреднего образования - на методические кабинеты областных, города республиканского значения и столицы органов управления образованием.»;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 пункт 1 статьи 31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 обучение в 1 класс принимаются дети, достигшие возраста шести лет к началу учебного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часть вторую пункта 1 статьи 32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«Учебный процесс в организациях технического и профессионального образования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часть первую статьи 33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«Профессиональные учебные программы послесреднего образования реализуются в организациях образования, основными видами которых являются колледж, высшая техническая школа.»;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статье 36: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пункта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Подготовка кадров в магистратуре осуществляется на базе профессиональных учебных программ высшего образования по двум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научному и педагогическому со сроком обучения два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профильному со сроком обучения не менее одного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статье 37: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учебные программы, а лиц, претендующих на зачисление в специальные государственные органы осуществляется в учебных заведениях, подведомственных специальным органам.»;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Повышение квалификации и переподготовка кадров осуществляются в организациях образования, реализующих образовательные учебные программы дополнительного образования, научных организациях институтах повышения квалификации, на производстве и при прохождении стажировки по международной стипендии «Болашак».»;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 статью 38 дополнить пунктами 6 и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Производственная практика обучающихся является составной частью профессиональной практики, прохождение которой обязательно со второго курса обучения в организациях образования, реализующих учебные программы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Требования настоящей статьи распространяются на военные, специальные учебные заведения, если иное не предусмотрено нормативными правовыми актами руководителей государственных органов, выполняющих функции государственного управления по отношению к подведомственным им военным, специальным учебным заведениям.»;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часть вторую пункта 1 статьи 39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«Организации образования, прошедшие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программ, выдают гражданам документы об образовании собственного образца по аккредитованным образовательным учебным программам (специальностям).»;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 подпункт 9) пункта 4 статьи 40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организации образования для детей-сирот и детей, оставшихся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дополнить статьей 40-1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40-1. Особый статус высшего учебного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Высшее учебное заведение, имеющий особый статус,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разрабатывать и реализовывать программы бакалавриата, магистратуры и докторантуры;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определять правила текущей, промежуточной и итоговой аттестации, в соответствии с государственным общеобязательным стандартом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самостоятельно устанавливать соотношение обучающихся к профессорско-преподавательскому составу в пределах норм, установленных в пункте 8 статьи 52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самостоятельно присваивать степени доктора PhD/доктора по профилю и 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самостоятельно устанавливать квалификационные характеристики профессорско-преподавательского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самостоятельно утверждать форму договора оказания образовательных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образовательную деятельность на основе самостоятельно разработанных норм учебной нагрузки, форм и размеров оплаты труда.»;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 статье 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разработка и утверждение рабочих учебных планов и рабочих учебных программ;»;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присуждение обучающимся в высших учебных заведениях степеней «бакалавр» и «магистр»;»;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 пункт 2 статьи 45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Порядок назначения на должности и условия труда руководителей и профессорско-преподавательского состава военных, специальных учебных заведений, определяются государственными органами, выполняющими функции государственного управления по отношению к подведомственным им военным, специальным учебным заведениям.»;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 пункт 1 статьи 45-1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Социальное партнерство в области профессионального образования ориентировано на повышение адекватности результатов деятельности системы образования, приближение уровня подготовки кадров к потребностям отраслей экономики и работодателей, укрепление связей обучения с производством на основе дуального обучения, привлечение дополнительных источников финансирования, в том числе за счет средств работодателей.»;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в статье 47: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 обучающимся относятся учащиеся, кадеты, курсанты, слушатели, студенты, магистранты, интерны и докторанты.»;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«6-2. Победители международных олимпиад и конкурсов научных проектов (научных соревнований) по общеобразовательным предметам, последних трех лет (за исключением выпускников, претендующих на получение аттестата с отличием об общем среднем образовании и аттестата об общем среднем образовании «Алтын белгі») получают сертификаты о результатах единого национального тестирования, выданные уполномоченным органом в области образования, на основании перевода итоговых оценок в баллы сертификатов. Шкала для перевода годовых оценок обучающегося в баллы сертификатов утверждается уполномоченным органом в области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пункта 17-1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лица, супруги которых проживают, работают или проходят службу в населенном пункте, предоставившем вакансию;»;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пункта 17-2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лицам в случае отсутствия вакансий в населенном пункте по месту проживания, работы или прохождения службы супруга (супруги);»;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часть вторую пункта 1 статьи 50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«Педагогические работники государственных организаций образования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 пункт 8 статьи 52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Общая численность профессорско-преподавательского состава высших учебных заведений, при определении государственного образовательного заказа рассчитывается исходя из среднего соотношения: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студентов и преподавателей (среднее количество студентов, приходящихся на одного преподавателя)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8:1 - для очной формы обучения (для медицинских высших учебных заведений - 6:1);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16:1 - для вечерней формы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32:1 - для заочной формы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магистрантов и преподавателей - 4:1;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докторантов и преподавателей - 3:1.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Нормы, указанные в подпунктах 1), 2) и 3) настоящего пункта не распространяются на военные, специальные учебные заведения.»;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 статье 55: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«Внешняя оценка учебных достижений осуществляется в целях оценки качества образовательных услуг и определения уровня освоения обучающимися образовательных учебных программ, предусмотренных государственными общеобязательными стандартами образования высшего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Внешняя оценка учебных достижений проводится в организациях начального, основного среднего, общего среднего и высшего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начальной школе (4 класс) - выборочно, с целью мониторинга учебных достижений;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основной школе (9 (10) класс) - выборочно, с целью мониторинга учебных достижений и оценки эффективности организации учебного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общей средней (профильной) школе - с целью оценивания уровня учебных достижений;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высшем образовании - выборочно, с целью мониторинга освоения учебной программы по направлениям обучения.»;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 пункт 1 статьи 56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срок обучения.»;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в статье 59: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Государственный контроль в системе образования направлен на обеспечение государством права на образование и соблюдение юридическими лицами, реализующими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о лицензировании и осуществляется уполномоченным органом в области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пункта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подпункт 5) пункта 3 статьи 60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вручать организации образования акт о результатах проверки в день ее окончания;»;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подпункт 5) пункта 3 статьи 61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спонсорская и благотворительная помощь, безвозмездные отчисления и пожертвования, гранты, вклады учредителей, иные источники, не запрещенные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 пункт 5-1 статьи 62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2012 года «О специальных государственных органах Республики Казахстан» (Ведомости Парламента Республики Казахстан, 2012 г., № 4, ст. 31; 2013 г., № 2, ст. 10; № 14, ст. 72, 2014 г., № 7, ст. 37; № 8, ст. 49;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«О внесении изменений и дополнений в некоторые законодательные акты Республики Казахстан по вопросам совершенствования уголовного законодательства» опубликованный в газетах «Егемен Казахстан» и «Казахстанская правда» 9 июля 2014 года;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2014 года «О внесении изменений и дополнений в некоторые законодательные акты Республики Казахстан по вопросам совершенствования уголовно-процессуального законодательства »опубликованы в газетах «Егемен Қазақстан» и «Казахстанская правда» 10 июля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курсант - сотрудник, обучающийся в специальном (военном) учебном заведении по образовательным программам высшего образования, в том числе иностранных государств;»;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«13-1) магистранты и докторанты - сотрудники, обучающиеся в специальных (военных) учебных заведениях по образовательным программам послевузовского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 статьи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«Военнослужащие специальных государственных органов проходят службу в соответствии с законодательством Республики Казахстан о воинской службе с учетом особенностей, предусмотренных статьями 7, 12, 15-19, 22, 24, 29-37, главами 5, 6, 7 и 9 настоящего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пункты 1 и 2 статьи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 учебу в специальные (военные) учебные заведения имеют право поступать: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образовательным программам высшего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не проходившие воинской службы, достигшие в год поступления возраста семнадцати лет, но не старше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прошедшие воинскую службу, либо службу в специальных государственных органах и военнослужащие, проходящие срочную воинскую службу по призыву, до достижения ими в год поступления возраста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военнослужащие, проходящие воинскую службу по контракту, либо сотрудники проходящие службу в специальных государственных органах, до достижения ими в год поступления возраста двадцати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образовательным программам высшего образования с сокращенным сроком обучения граждане, имеющие высшее образование, до достижения ими в год поступления возраста не моложе двадцати двух лет, за исключением лиц, имеющих воинские, специальные звания, классные чины офицерского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образовательным программам послевузовского образования сотрудники и военнослужащие, из числа офицерского состава, имеющие высшее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приема в специальные (военные) учебные заведения, реализующие образовательные программы соответствующего уровня устанавливается первым руководителем специального государственного органа на основе типовых правил приема на обучение в организации образования, если иное не определено законодательством о специальных государственных органах.»;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статью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12. Переподготовка и повышение квалификации сотрудников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Переподготовка и повышение квалификации сотрудников осуществляются в специальных (военных) учебных заведениях специальных государственных органов, а также в других организациях образования и учреждениях Республики Казахстан и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формирования контингента обучающихся, организации и прохождения переподготовки и повышения квалификации сотрудниками определяется первым руководителем специального государственного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 статьи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переподготовку и повышение квалификации в порядке, установленном настоящим Законом и иными нормативными правовыми актами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«7-1) прохождение стажировки в порядке определяемом первым руководителем специального государственного органа;»;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сотруднику, не имеющему специального звания офицерского состава, окончившему специальное (военное) учебное заведение по образовательным программам высшего образования или завершившему обучение по образовательным программам дополнительного образования со сроком обучения не менее шести месяцев;»;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Очередные специальные звания присваиваются по истечении установленного срока пребывания в текущих специальных званиях и при соответствии присваиваемого звания специальному званию по должности, которую занимал перед поступлением на учебу сотрудник, обучающийся в специальных (военных) учебных заведениях, в организациях образования Республики Казахстан и иностранных государств в рамках государственной программы по подготовке государственных служащих.»;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30: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Сотрудник, имеющий звание офицерского состава, зачисленный на обучение в специальное (военное) учебное заведение по программам послевузовского образования, освобождается от ранее занимаемой должности и назначается на должность магистранта или докторанта.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Сотрудник, не имеющий звания офицерского состава, зачисленный в специальное (военное) учебное заведение, освобождается от ранее занимаемой должности и назначается на должность курсанта, предусмотренную для лиц, обучающихся в указанном учебном заведении.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Гражданин, зачисленный в специальное (военное) учебное заведение, назначается на должность курсанта, предусмотренную для лиц, обучающихся в указанном учебном заведении.»;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«Сотрудники, окончившие специальные (военные) учебные заведения по программам послевузовского образования или организации образования Республики Казахстан и иностранных государств по программам послевузовского образования в рамках государственного заказа по подготовке государственных служащих, по окончании обучения назначаются на должности не ниже ранее занимаемой должности.»;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При невозможности назначения на штатные должности профессорско-преподавательского состава и научных работников сотрудников соответствующего состава на них могут быть назначены, в том числе временно, лица из числа работников в порядке, определяемом первым руководителем уполномоченного органа. При этом должностной оклад работника устанавливается по занимаемой штатной должности профессорско- преподавательского состава и научных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Работники, временно назначенные на штатные должности профессорско- преподавательского состава и научных работников, при назначении на эти должности сотрудников назначаются на другие штатные должности, а в случае невозможности назначения на указанные должности - увольняются в установленном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пункт 4 статьи 33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нахождения в распоряжении уполномоченного руководителя в связи с предоставлением учебного отпуска для обучения в организациях образования Республики Казахстан и иностранных государств в рамках государственного заказа по подготовке государственных служащих по программам послевузовского образования - на срок определенный учебным планом.»;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статью 45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Сотрудникам, поступившим в организации образования Республики Казахстан и иностранных государств в рамках государственного заказа по подготовке государственных служащих по программам послевузовского образования, предоставляется учебный отпуск, без сохранения денежного довольствия с освобождением от занимаемой должности и зачислением в распоряжение уполномоченного руководителя.»;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пункт 2 статьи 56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Не подлежат аттестации руководитель специального государственного органа и его заместители.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аттестации сотрудники в период их нахождения в отпуске по беременности и родам и отпуске по уходу за ребенком до достижения 3-летнего возраста, обучения по образовательным программам послевузовского образования в специальных (военных) учебных заведениях, организациях образования Республики Казахстан и иностранных государств, в рамках государственного заказа по подготовке государственных служащих по программам послевузовского образования. Они аттестуются после выхода на службу не ранее чем через шесть месяцев и не позднее одного года со дня выхода на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аттестационному тестированию сотрудники, имеющие непрерывный стаж службы не менее 20 календарных лет.».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дня его первого официального опубликования, за исключением абзаца третьего подпункта 6) пункта 2 статьи 1, который вводится в действие с 1 января 2019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2"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