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92529" w14:textId="c9925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особо важных объектов государственной собственности, защищаемых государственной противопожарной службой от пожаров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октября 2014 года № 1078. Утратило силу постановлением Правительства Республики Казахстан от 14 июля 2023 года № 580.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14.07.2023 </w:t>
      </w:r>
      <w:r>
        <w:rPr>
          <w:rFonts w:ascii="Times New Roman"/>
          <w:b w:val="false"/>
          <w:i w:val="false"/>
          <w:color w:val="ff0000"/>
          <w:sz w:val="28"/>
        </w:rPr>
        <w:t>№ 580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58)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"О гражданской защите"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важных объектов государственной собственности, защищаемых государственной противопожарной службой от пожаров.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2014 года № 1078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особо важных объектов государственной собственности,</w:t>
      </w:r>
      <w:r>
        <w:br/>
      </w:r>
      <w:r>
        <w:rPr>
          <w:rFonts w:ascii="Times New Roman"/>
          <w:b/>
          <w:i w:val="false"/>
          <w:color w:val="000000"/>
        </w:rPr>
        <w:t>защищаемых государственной противопожарной службой от пожаров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постановлениями Правительства РК от 28.12.2016 </w:t>
      </w:r>
      <w:r>
        <w:rPr>
          <w:rFonts w:ascii="Times New Roman"/>
          <w:b w:val="false"/>
          <w:i w:val="false"/>
          <w:color w:val="ff0000"/>
          <w:sz w:val="28"/>
        </w:rPr>
        <w:t>№ 886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27.12.2019 </w:t>
      </w:r>
      <w:r>
        <w:rPr>
          <w:rFonts w:ascii="Times New Roman"/>
          <w:b w:val="false"/>
          <w:i w:val="false"/>
          <w:color w:val="ff0000"/>
          <w:sz w:val="28"/>
        </w:rPr>
        <w:t>№ 994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09.02.2023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Резиденции Президента Республики Казахстан.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Административное здание Правительства Республики Казахстан.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Административные здания Сената и Мажилиса Парламента Республики Казахстан.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Музей Первого Президента Республики Казахстан.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Административное здание Верховного Суда Республики Казахстан.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Административное здание Конституционного Суда Республики Казахстан.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Административные здания центральных государственных органов.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"Архив Президента Республики Казахстан".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"Центральный государственный архив".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Административное здание Национального Банка Республики Казахстан.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Автохозяйство Управления делами Президента Республики Казахстан.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Автохозяйство Управления материально-технического обеспечения.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Государственное учреждение "Библиотека Первого Президента Республики Казахстан – Лидера Нации".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13. Исключена постановлением Правительства РК от 27.12.2019 </w:t>
      </w:r>
      <w:r>
        <w:rPr>
          <w:rFonts w:ascii="Times New Roman"/>
          <w:b w:val="false"/>
          <w:i w:val="false"/>
          <w:color w:val="000000"/>
          <w:sz w:val="28"/>
        </w:rPr>
        <w:t>№ 994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Генеральная прокуратура Республики Казахстан.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2014 года № 1078</w:t>
            </w:r>
          </w:p>
        </w:tc>
      </w:tr>
    </w:tbl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2005 года № 1251 "Об утверждении Перечней селитебных территорий и особо важных объектов государственной собственности, защищаемых государственной противопожарной службой от пожаров" (САПП Республики Казахстан, 2005 г., № 48, ст. 619).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2008 года № 1050 "О внесении изменения в постановление Правительства Республики Казахстан от 15 декабря 2005 года № 1251" (САПП Республики Казахстан, 2008 г., № 43, ст. 487).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в области пожарной безопасности, утвержденный постановлением Правительства Республики Казахстан от 18 ноября 2008 года № 1068 "О внесении изменений и дополнений в некоторые решения Правительства Республики Казахстан в области пожарной безопасности" (САПП Республики Казахстан, 2008 г., № 43, ст. 492).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30 декабря 2011 года № 1697 "О внесении изменений и дополнения в постановления Правительства Республики Казахстан от 15 декабря 2005 года № 1251 "Об утверждении Перечней селитебных территорий и особо важных объектов государственной собственности, защищаемых государственной противопожарной службой от пожаров" и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 (САПП Республики Казахстан, 2012 г., № 16, ст. 264).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утвержденный постановлением Правительства Республики Казахстан от 16 марта 2012 года № 338 "О некоторых вопросах многофункционального научно-аналитического и гуманитарно-просветительского государственного учреждения "Назарбаев центр" (САПП Республики Казахстан, 2012 г., № 37, ст. 495).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20 декабря 2013 года № 1365 "О внесении изменений и дополнения в постановления Правительства Республики Казахстан от 15 декабря 2005 года № 1251 "Об утверждении Перечней селитебных территорий и особо важных объектов государственной собственности, защищаемых государственной противопожарной службой от пожаров" и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 (САПП Республики Казахстан, 2013 г., № 72, ст. 953).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утвержденный постановлением Правительства Республики Казахстан от 28 марта 2014 года № 274 "О создании республиканского государственного учреждения "Национальная картинная галерея "Астана" Министерства культуры Республики Казахстан" (САПП Республики Казахстан, 2014 г., № 24, ст. 181).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