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f9f8" w14:textId="b9cf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2014 года №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республиканское имущество, закрепленное за государственными учреждениями «Центр медицины катастроф» и «Казселезащита» Комитета по чрезвычайным ситуациям Министерства внутренних дел Республики Казахстан, в оплату акций акционерного общества «Өрт сөндіруші»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в установленном законодательством порядке осуществить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1177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республиканского имущества, передаваемого в оплату акций акционерного общества «Өрт сөндіруші»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506"/>
        <w:gridCol w:w="5304"/>
        <w:gridCol w:w="982"/>
        <w:gridCol w:w="1388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медицины катастроф»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Помещение, расположенное по адресу: город Астана, район Алматы, проспект Абая, дом 95/2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«Казселезащита»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здание, расположенное по адресу: город Атырау, улица Говорова, дом 50, а также прилегающие к ней на территории: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50 автомашин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арматурный цех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материально-технический склад с навесом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проходная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