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3f4d" w14:textId="8243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ноября 2014 года № 1206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республиканское имущество, закрепленное за Управлением Делами Президента Республики Казахстан (далее - имущество), в оплату акций акционерного общества «Инженерно-технический центр» (далее - общество)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передать имущество в оплату акций 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осуществить необходимые организационные мероприятия.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2014 года № 1206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республиканского имущества,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передаваемого в оплату акций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«Инженерно-технический центр»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8096"/>
        <w:gridCol w:w="1821"/>
        <w:gridCol w:w="2025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Имущество, находящееся на балансе Управления Делами Президента Республики Казахстан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«1-С: Предприятие 8»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«Аудит эксперт 4»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Apоllo APACS 3000 «Специальный контроль» лицензии для подключения видеокамер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Apоllo APACS 3000 инструментарий разработчика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«SafeNet Autentification Manager 8.0SP1» производства компании SafeNet-Aladd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программное обеспечение передачи электронной информации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программное обеспечение RFID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SecurIT Zgate и Zlock (на 150 станций)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Dr/Web Desktop Security Suite (на 200 станций)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Kaspersky Total Security for Business Stan and Caucasus (на 350 станций)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(IBM File Net Business Process Manager Starter Pack Authorized User Value Unit License + SW Subscription &amp; Support 12 Months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(Edraw office viewer component 7 x Enterprise royalty free distribute license. 1 year maintenance)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(IBM FileNet Content Manager Starter Pack Authorized User Value Until License + Sw Subscription &amp; Support 12 Months)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(лицензионное программное обеспечение Rights management services 2008)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9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на программный продукт (Kaspersky Total Space Security CIS and Baltic Edition (на 50 станциях))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KOFAX capture 1 concurrent station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KOFAX capture upgrade assurance 1 yr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KOFAX capture image volume 300K/Yr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«1С. Предприятие» версия 8.2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VIPNet Administrator, v 3.2.10, ViPNet Administrator KZ-ADM Центр управления криптографической защитой информации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ViPNet Client v 3.2.10 (VipNet Client KZ), защищенное рабочее место «Средство криптографической защиты информации»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GFI Lan Guard (на 200 станций)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«Клиентское программное обеспечение VPN Graffort VPN Client»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Лицензия VPN нa 100 VPN-подключений Graffort VPN Server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для мониторинга IТ-инфраструктуры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Info Watch Enterprise Solution версия 4.0 (на 150 станций)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ABC4 Windows PC (разработка сметных и ресурсных расчетов в строительстве)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Напольный шкаф 19 «SIMPLE NETWORK CABINETS (600x1000)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Дисковая полка AG638B HP M6412-A Fibre Channel Drive Enclosure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Серверное оборудование «Система хранения данных NetApp FAS 2240-2»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15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Программно-аппаратный комплекс VipNet Координатор KZ1000, оборудование защищенной сети «Средство криптографической защиты информации»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станции пользователей HP Compag Elite 8300 (тип 1)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станции пользователей HP Compag Elite 8300 (тип 2)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HP Compag Elite 8300 Minitower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Настольные ПК - Моноблок HP Compag Elite 8300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портативный HP Officejet 100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А4 HP LaserJet P2035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лазерный, сетевой HP LaserJet 9050dn Printer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LaserJet Pro 200 M251n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лазерный, цветной (тип 1) HP Color LaserJet CP5525n Printer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лазерный, цветной (тип 2) HP Color LaserJet CP5525xh Printer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HP L2717A Scanjet Enterprise 8500 fnl Document Capture Workstation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устройство (МФУ, А4, без факс аппарата, с пин-кодом авторизации) HP LaserJet M4555 MFP Printer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Аппаратно-программный комплекс для канального шифрования, обязательно наличие сертификата 4 (четвертого) уровня безопасности согласно СТ РК 1073-2007 (Аппаратный криптографический модуль - Оптимизатор WAN/ Канальный шифратор трафика «Қорған-IР»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Групповой терминал видеоконференцсвязи Cisco Codec С60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Блейд сервер (процессорная плата) HP BL460c Gen8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2-х процессорный (не менее 4 ядер) HP DL380p Gen8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4-х процессорный (не менее 8 ядер) HP DL580G7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600 W ARIS 1000 VA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Однонаправленный шлюз Программно-аппаратный комплекс «Shield Fiber Channel»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Ленточная библиотека Fujitsu ETERNUS LT40 S2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проекционное мультимедийное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Дисковый массив хранения информации (тип 1) Система резервного копирования Hitachi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Цифровые модемы SHDSL Zyxel P-792Hv2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Цифровые модемы ADSL Zyxel P660HN ЕЕ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для поточного сканирования с атоподачей HP Scanjet N9120 (L2683А)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хранения данных HP Р2000 G3 (ВК830В) Серверное оборудование)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Терминальное устройство доступа к информационным ресурсам (без монитора) (компьютерное оборудование)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МФУ HP LaserJet Pro M1536dnf eMFP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для подключения СОРМ (СОРМ - Следственное оперативно-розыскное мероприятие)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организации сети CROCUS SHDSL 2P TWIN-CV BU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«Canopus HDSPARK PRO WITH EDIUS» для видеомонтажа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Маршрутизатор Cisco 3925E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VPN-шлюз информационной безопасности Graffort VPN Gateway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RFID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RFID-контроллер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RFID-считыватель меток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RFID-считыватель антенн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RFID-считыватель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RFID-антенна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Ippon Innova RT 1500 (1.5К, 1350W)2U Online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СКУД (EDIsecure ® XID 8300)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2-х процессорный - HP ProLiant DL380p Gen8 25-SFF СТО Server (Part Number 665554-B21)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Телекоммуникационное оборудование СОРМ (средства оперативно-розыскных мероприятий)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Фотоаппарат Nikon D3100+18-55 VR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Планшетный компьютер Hewlett Packard ElitePad 900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«InfoWatch Enterprise Solution dthcbz 4.0 (на 650 станций)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температуры (Sensor Pod)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влаги (Sensor Pod)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контроля за администраторами (с предустановленным ПО на 100 пользователей) Balabit Shel Control Box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Модем (USB-модем Pod)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терминал (моноблок) для передачи электронной информации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RFID - стоек (пара)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обеспечения безопасности и контроля условий окружающей среды (блок управления для Rack Monitor)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Видеокамера (Camera Pod)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на программный продукт Check Point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для виртуализации инфраструктуры рабочих столов VMware Horizon View и Vmware vCenter Serves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Блейд сервер (процессорная плата) HP BL660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Шасси лезвийных серверов HP BL 460/ с7000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2-х процессорный (4 ядра) HP DL380p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МФУ HP LaserJet Pro MFP M127fn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Дисковый массив хранения информации HP MSA 2040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HP Zbook 15 (HSTNN-C77C, HP Zbook 15 Mobile Workstation, HP Zbook 15* RU C-US.AJ46.B.60806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Терминальное устройство доступа к информационным ресурсам (без монитора) HP t620 Smart Zero ES Flex TC (HP t620 Thin Client BY_112 02.01.020 01184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HP 800ED TWR i74770 500G 4.0G 8 PC (HP Elite Desk 800 Gl TWR Business PC, BY_112 02.01. 020 00431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Планшетный компьютер Fujitsu STYLISTIC Q572/Win 8 Ready Kit/SSD mSATA 256 GB/UMTS Module Sierra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Межсетевой экран - сервисный модуль для коммутатора Cisco Catalyst 6500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контроля и управления доступом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