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3163" w14:textId="9863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2014 года № 1215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государственное учреждение «Войсковая часть 28237 Комитета по чрезвычайным ситуациям Министерства внутренних дел Республики Казахстан», государственное учреждение «Войсковая часть 52859 Комитета по чрезвычайным ситуациям Министерства внутренних дел Республики Казахстан» и государственное учреждение «Войсковая часть 68303 Комитета по чрезвычайным ситуациям Министерства внутренних дел Республики Казахстан» из ведения Комитета по чрезвычайным ситуациям Министерства внутренних дел Республики Казахстан в ведение Национальной гвардии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«Войсковая часть 28237 Комитета по чрезвычайным ситуациям Министерства внутренних дел Республики Казахстан» в республиканское государственное учреждение «Воинская часть 28237 Национальной гвардии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«Войсковая часть 52859 Комитета по чрезвычайным ситуациям Министерства внутренних дел Республики Казахстан» в республиканское государственное учреждение «Воинская часть 52859 Национальной гвардии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учреждение «Войсковая часть 68303 Комитета по чрезвычайным ситуациям Министерства внутренних дел Республики Казахстан» в республиканское государственное учреждение «Воинская часть 68303 Национальной гвардии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2014 года № 1215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</w:t>
      </w:r>
      <w:r>
        <w:br/>
      </w:r>
      <w:r>
        <w:rPr>
          <w:rFonts w:ascii="Times New Roman"/>
          <w:b/>
          <w:i w:val="false"/>
          <w:color w:val="000000"/>
        </w:rPr>
        <w:t>
некоторые решения Правительства Республики Казахстан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Перечень республиканских государственных учреждений, находящихся в ведении Национальной гвардии Республики Казахстан» дополнить пунктами 41, 42, 43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Республиканское государственное учреждение «Воинская часть 28237 Национальной гвардии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Республиканское государственное учреждение «Воинская часть 52859 Национальной гвардии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Республиканское государственное учреждение «Воинская часть 68303 Национальной гвардии Республики Казахстан.»;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Комитет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2012 года № 620 «Об утверждении Правил организации и проведения призыва граждан Республики Казахстан на воинскую службу» (САПП Республики Казахстан, 2012 г., № 49, ст. 675):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Республики Казахстан на воинскую службу,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призывники, окончившие факультеты механизации и электрификации сельского хозяйства, направляются в танковые, авиационные, зенитно-ракетные части и воинские части гражданской обороны Министерства внутренних дел Республики Казахстан, Национальную гвардию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2013 года № 868 «Об утверждении Правил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службы» (САПП Республики Казахстан, 2013 г., № 50, ст. 708):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в случае гибели (смерти) военнослужащего в период прохождения им воинской службы или военнообязанного, призванного на воинские сборы, при установлении ему инвалидности или в случае получения им увечья, связанного с исполнением обязанностей воинской службы,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Министерством внутренних дел Республики Казахстан - военнослужащим, состоящим на воинской службе или проходившим воинскую службу в Национальной гвардии Республики Казахстан, военно-следственных органах и воинских частях гражданской обороны;»;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 военнослужащим, состоящим на воинской службе в Национальной гвардии и военно-следственных органах, - в ответственные структурные подразделения по месту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военнослужащим, проходившим воинскую службу в Национальной гвардии и военно-следственных органах, - в местные органы военного управления;».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2014 года № 933 «О ведомствах центральных исполнительных органов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Комитет внутренних войск Министерства внутренних дел Республики Казахстан в Главное командование Национальной гвардии Республики Казахстан.».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