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0dd8e" w14:textId="ef0dd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лицензиара по осуществлению охранной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2014 года № 1249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«О разрешениях и уведомлениях»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Определить лицензиаром по осуществлению охранной деятельности территориальные органы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9 ноября 2012 года № 1421 «О некоторых вопросах лицензирования охранной деятельности» (САПП Республики Казахстан, 2012 г., № 77-78, ст. 1150).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