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a3a1c" w14:textId="9ea3a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системы, и образцов формы одежды осужденных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ноября 2014 года № 1255. Утратило силу постановлением Правительства Республики Казахстан от 1 сентября 2023 года № 758.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01.09.2023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– в редакции постановления Правительства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Вводится в действие с 1 января 2015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части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статьями 115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Уголовно-исполнительного кодекса Республики Казахстан от 5 июля 2014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питания и материально-бытового обеспечения подозреваемых, обвиняемых, осужденных и детей, находящихся в домах ребенка учреждений уголовно-исполнительной системы;</w:t>
      </w:r>
    </w:p>
    <w:bookmarkEnd w:id="2"/>
    <w:bookmarkStart w:name="z5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образцы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формы одежды осужденных;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Утратил силу постановлением Правительства РК от 24.03.2022 </w:t>
      </w:r>
      <w:r>
        <w:rPr>
          <w:rFonts w:ascii="Times New Roman"/>
          <w:b w:val="false"/>
          <w:i w:val="false"/>
          <w:color w:val="00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4"/>
    <w:bookmarkStart w:name="z6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сентября 2003 года № 889 "Об утверждении натуральных норм питания и материально-бытового обеспечения подозреваемых, обвиняемых и осужденных, а также Правил оказания помощи осужденным, освобождаемым от отбывания наказания";</w:t>
      </w:r>
    </w:p>
    <w:bookmarkEnd w:id="5"/>
    <w:bookmarkStart w:name="z6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2011 года № 82 "О внесении изменений в постановление Правительства Республики Казахстан от 2 сентября 2003 года № 889";</w:t>
      </w:r>
    </w:p>
    <w:bookmarkEnd w:id="6"/>
    <w:bookmarkStart w:name="z6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июня 2011 года № 703 "О внесении изменений и признании утратившими силу некоторых решений Кабинета Министров и Правительства Республики Казахстан по вопросам закрепления оснований, порядка и условий содержания лиц в учреждениях, обеспечивающих временную изоляцию от общества" (САПП Республики Казахстан, 2011 г., № 43, ст. 565).</w:t>
      </w:r>
    </w:p>
    <w:bookmarkEnd w:id="7"/>
    <w:bookmarkStart w:name="z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2015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1255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питания и материально-бытового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подозреваемых, обвиняемых, осужденных и детей,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домах ребенка учреждений 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1. Натуральные нормы питания подозреваемых, обвиняемых,</w:t>
      </w:r>
      <w:r>
        <w:br/>
      </w:r>
      <w:r>
        <w:rPr>
          <w:rFonts w:ascii="Times New Roman"/>
          <w:b/>
          <w:i w:val="false"/>
          <w:color w:val="000000"/>
        </w:rPr>
        <w:t>осужденных и детей, находящихся в домах ребенка учреждений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>Натуральная норма № 1</w:t>
      </w:r>
      <w:r>
        <w:br/>
      </w:r>
      <w:r>
        <w:rPr>
          <w:rFonts w:ascii="Times New Roman"/>
          <w:b/>
          <w:i w:val="false"/>
          <w:color w:val="000000"/>
        </w:rPr>
        <w:t>обеспечения бесплатным питанием подозреваемых и обвиняемых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(добавляется в первое блюдо непосредственно перед раздачей)*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мг/чел/день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витаминизация готовых блюд проводится в осеннее-зимний период.</w:t>
      </w:r>
    </w:p>
    <w:bookmarkStart w:name="z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2 питания беременных женщин и женщин, имеющих при себе детей, лиц с инвалидностью первой и второй групп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натуральной норма № 2- в редакции постановления Правительства РК от 31.08.2022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(2,5 % жирности), ацидофилин, айран, ряженка (4 %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 (9 %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(20 %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(72,2 %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молотый (высший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плодово-ягодных концентратах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(драже)*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bookmarkStart w:name="z5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беременные женщины, находящиеся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учреждениях уголовно-исполнительной системы за 4 месяца до родов, 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кормящие грудью матери и кормилицы до 9 месячного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 (по заключению врачей).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Питание назначается по заключению врача независимо от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Подозреваемым и обвиняемым женщинам, получающим питание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данной норме, разрешается выдача яиц через день.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Поливитаминные препараты выдаются по назначению врача.</w:t>
      </w:r>
    </w:p>
    <w:bookmarkStart w:name="z1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3</w:t>
      </w:r>
      <w:r>
        <w:br/>
      </w:r>
      <w:r>
        <w:rPr>
          <w:rFonts w:ascii="Times New Roman"/>
          <w:b/>
          <w:i w:val="false"/>
          <w:color w:val="000000"/>
        </w:rPr>
        <w:t>повышенного питания несовершеннолетних подозреваемых и</w:t>
      </w:r>
      <w:r>
        <w:br/>
      </w:r>
      <w:r>
        <w:rPr>
          <w:rFonts w:ascii="Times New Roman"/>
          <w:b/>
          <w:i w:val="false"/>
          <w:color w:val="000000"/>
        </w:rPr>
        <w:t>обвиняемых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пшеничной муки 2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плодово-ягодных концентратах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(2,5 % жирности), айран, ацидофильное молоко, ряженка (4 %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(драже)*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Поливитаминные препараты назначаются по назначению врача.</w:t>
      </w:r>
    </w:p>
    <w:bookmarkStart w:name="z1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4</w:t>
      </w:r>
      <w:r>
        <w:br/>
      </w:r>
      <w:r>
        <w:rPr>
          <w:rFonts w:ascii="Times New Roman"/>
          <w:b/>
          <w:i w:val="false"/>
          <w:color w:val="000000"/>
        </w:rPr>
        <w:t>для детей, находящихся с матерями в учреждениях и детей,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домах ребенка и родильных отделениях при женских</w:t>
      </w:r>
      <w:r>
        <w:br/>
      </w:r>
      <w:r>
        <w:rPr>
          <w:rFonts w:ascii="Times New Roman"/>
          <w:b/>
          <w:i w:val="false"/>
          <w:color w:val="000000"/>
        </w:rPr>
        <w:t>учреждениях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ребенка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Крупа, бобовые, макаронные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разные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сухие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фруктовый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растительное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(шт.)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Кофейный напиток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врачам домов ребенка предоставляется право определения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своевременного перевода ребенка на смешанное и искусственное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вскармливание в случае недостатка грудного молока, а также с учетом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возраста и индивидуальных особенностей ребенка, ввода в рацион соков,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фруктового пюре, витаминов, различных видов прикорма.</w:t>
      </w:r>
    </w:p>
    <w:bookmarkStart w:name="z1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5</w:t>
      </w:r>
      <w:r>
        <w:br/>
      </w:r>
      <w:r>
        <w:rPr>
          <w:rFonts w:ascii="Times New Roman"/>
          <w:b/>
          <w:i w:val="false"/>
          <w:color w:val="000000"/>
        </w:rPr>
        <w:t>питания осужденных, находящихся в учреждениях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Натуральная норма № 5 - в редакции постановления Правительства РК от 09.02.2021 </w:t>
      </w:r>
      <w:r>
        <w:rPr>
          <w:rFonts w:ascii="Times New Roman"/>
          <w:b w:val="false"/>
          <w:i w:val="false"/>
          <w:color w:val="ff0000"/>
          <w:sz w:val="28"/>
        </w:rPr>
        <w:t>№ 51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постановлением Правительства РК от 31.08.2022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опубликования, за исключением строки 32, которая вводится в действие с 01.01.2023 – в отношении лиц, содержащихся в учреждениях уголовно-исполнительной (пенитенциарной) системы.).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(добавляется в первое блюдо непосредственно перед раздачей)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50мг/чел/день</w:t>
            </w:r>
          </w:p>
        </w:tc>
      </w:tr>
    </w:tbl>
    <w:bookmarkStart w:name="z26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5"/>
    <w:bookmarkStart w:name="z26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витаминизация готовых блюд проводится в осеннее-зимний период.</w:t>
      </w:r>
    </w:p>
    <w:bookmarkEnd w:id="16"/>
    <w:bookmarkStart w:name="z1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6</w:t>
      </w:r>
      <w:r>
        <w:br/>
      </w:r>
      <w:r>
        <w:rPr>
          <w:rFonts w:ascii="Times New Roman"/>
          <w:b/>
          <w:i w:val="false"/>
          <w:color w:val="000000"/>
        </w:rPr>
        <w:t>питания осужденных, находящихся в учреждениях средней</w:t>
      </w:r>
      <w:r>
        <w:br/>
      </w:r>
      <w:r>
        <w:rPr>
          <w:rFonts w:ascii="Times New Roman"/>
          <w:b/>
          <w:i w:val="false"/>
          <w:color w:val="000000"/>
        </w:rPr>
        <w:t>безопасности для содержания несовершеннолетних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 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пшеничной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copта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 (соленые)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Конфеты глазированные с фруктовой начинкой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(2,5 % жирности)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1 категории (штук в неделю)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Кисель (порошок)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Поливитаминный препарат (драже)*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Поливитаминные препараты назначаются по назначению врача.</w:t>
      </w:r>
    </w:p>
    <w:bookmarkStart w:name="z1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7</w:t>
      </w:r>
      <w:r>
        <w:br/>
      </w:r>
      <w:r>
        <w:rPr>
          <w:rFonts w:ascii="Times New Roman"/>
          <w:b/>
          <w:i w:val="false"/>
          <w:color w:val="000000"/>
        </w:rPr>
        <w:t>питания больных туберкулезом, находящихся на стационарном и</w:t>
      </w:r>
      <w:r>
        <w:br/>
      </w:r>
      <w:r>
        <w:rPr>
          <w:rFonts w:ascii="Times New Roman"/>
          <w:b/>
          <w:i w:val="false"/>
          <w:color w:val="000000"/>
        </w:rPr>
        <w:t>амбулаторном лечении в лечебно-профилактических учреждениях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 человека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Взрослые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14-16 лет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разные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всего,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 сушеные)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(песок), кондитерские изделия (карамель, шоколад)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полукопченная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пастеризованное (2,5 %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(ряженка 4 %), ацидофильное молоко, айран (2,5 %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 (18 %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(20 %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(20 % жирности)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(72 % жирности и выше)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1 категории (штук в неделю)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молотый (высший сорт)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1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8</w:t>
      </w:r>
      <w:r>
        <w:br/>
      </w:r>
      <w:r>
        <w:rPr>
          <w:rFonts w:ascii="Times New Roman"/>
          <w:b/>
          <w:i w:val="false"/>
          <w:color w:val="000000"/>
        </w:rPr>
        <w:t>питания больных, находящихся на стационарном и амбулаторном</w:t>
      </w:r>
      <w:r>
        <w:br/>
      </w:r>
      <w:r>
        <w:rPr>
          <w:rFonts w:ascii="Times New Roman"/>
          <w:b/>
          <w:i w:val="false"/>
          <w:color w:val="000000"/>
        </w:rPr>
        <w:t>лечении в лечебно-профилактических учреждениях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гемматоло-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гических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ожоговых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2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ржаной и пшеничной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 из муки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Крупы в ассортименте всего, в том числе: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рисовая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гречневая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овсяная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перловая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пшенная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 1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Овощи всего, в том числе: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 свежая (квашеная)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 (соленые)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томаты свежие (соленые)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красная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сладкий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Паста томатная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фруктовые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(яблоки, груша)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цитрусовые (лимоны)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(яблоки, груши сушеные)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(песок), кондитерские изделия (карамель, шоколад)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 (полупотрошеные) 1 категории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вареные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 категории (печень, легкие)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 (мороженая) без головы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соленая (сельдь)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(2,5 %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 (2,5 %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 (20 %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 (20 %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(18 %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сычужный, твердый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топленое (98 % жирности)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Яйцо куриное 1 категории (штук)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 (порошок)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молотый (высший сорт)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Лавровый лист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Перец молотый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картофельная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bookmarkStart w:name="z1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9</w:t>
      </w:r>
      <w:r>
        <w:br/>
      </w:r>
      <w:r>
        <w:rPr>
          <w:rFonts w:ascii="Times New Roman"/>
          <w:b/>
          <w:i w:val="false"/>
          <w:color w:val="000000"/>
        </w:rPr>
        <w:t>питания в виде сухих пайков в период нахождения в пути</w:t>
      </w:r>
      <w:r>
        <w:br/>
      </w:r>
      <w:r>
        <w:rPr>
          <w:rFonts w:ascii="Times New Roman"/>
          <w:b/>
          <w:i w:val="false"/>
          <w:color w:val="000000"/>
        </w:rPr>
        <w:t>подозреваемых и обвиняемых, осужденных при этапировании на</w:t>
      </w:r>
      <w:r>
        <w:br/>
      </w:r>
      <w:r>
        <w:rPr>
          <w:rFonts w:ascii="Times New Roman"/>
          <w:b/>
          <w:i w:val="false"/>
          <w:color w:val="000000"/>
        </w:rPr>
        <w:t>следственные действия и суды, освобождаемых от отбывания</w:t>
      </w:r>
      <w:r>
        <w:br/>
      </w:r>
      <w:r>
        <w:rPr>
          <w:rFonts w:ascii="Times New Roman"/>
          <w:b/>
          <w:i w:val="false"/>
          <w:color w:val="000000"/>
        </w:rPr>
        <w:t>наказания в виде ареста или лишения свободы при следовании к</w:t>
      </w:r>
      <w:r>
        <w:br/>
      </w:r>
      <w:r>
        <w:rPr>
          <w:rFonts w:ascii="Times New Roman"/>
          <w:b/>
          <w:i w:val="false"/>
          <w:color w:val="000000"/>
        </w:rPr>
        <w:t>месту жительства или работы, а также детей, находящихся в домах</w:t>
      </w:r>
      <w:r>
        <w:br/>
      </w:r>
      <w:r>
        <w:rPr>
          <w:rFonts w:ascii="Times New Roman"/>
          <w:b/>
          <w:i w:val="false"/>
          <w:color w:val="000000"/>
        </w:rPr>
        <w:t>ребенка и родильных отделениях при учреждениях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 одного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человека в сутки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граммах)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муки ржаной или пшеничной 1 сорта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мясорастительные в ассортименте 1/350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консервы рыбные 1/250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консервы рыборастительные 1/250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 пищевая йодированная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норме довольствуются осужденные при конвоировании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уголовно-исполнительной системы, а также освобождаемые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отбывания наказания в виде ареста или лишения свободы при следовании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месту жительства или работы.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Больным на путь следования разрешается выдавать набор сухих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по назначению врача в пределах стоимости продуктов,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входящих в нормы питания, по которым они питались в учреждении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уголовно-исполнительной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следовании к месту жительства освобожденных женщин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детьми сухой паек выдается на детей в виде набора продуктов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назначению врача, исходя из стоимости продуктов, входящих в норму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довольствия детей.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выдаче сухого пайка с рыбными и рыборастительными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консервами к данной норме на одного человека в сутки выдается: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сало-шпик – 20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хлеб из смеси муки ржаной и пшеничной 1 сорта – 200 грамм.</w:t>
      </w:r>
    </w:p>
    <w:bookmarkStart w:name="z1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</w:t>
      </w:r>
      <w:r>
        <w:br/>
      </w:r>
      <w:r>
        <w:rPr>
          <w:rFonts w:ascii="Times New Roman"/>
          <w:b/>
          <w:i w:val="false"/>
          <w:color w:val="000000"/>
        </w:rPr>
        <w:t>одних продуктов другими при выдаче продовольственных пайков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граммах)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Кроме того,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заменить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пунктам номера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пшеничной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ржаной,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ржаной обдирной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хлебцами хрустящими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сухарями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улучшенными с жиром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батонами простыми и нарезными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высшего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из муки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 из муки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крупами, не требующими варки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макаронными изделиями из муки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концентратами крупяными, крупо-овощными и овощными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2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"Соя, бобы в томатном соусе"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натуральным полуфабрикатом консервированным (включая заливку)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овощами квашеными и солеными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и бобовыми натуральными и маринованными (включая заливку)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первых обеденных блюд без мяса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заправочными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8,17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Картофель, овощи свежие, квашеные и соленые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и овощами сушеными, пюре картофельным сухим, картофельной крупой, картофелем и овощами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репчатым сушеным или сублимационной сушки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луком зеленым, перо 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чесноком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на костях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мясными блоками без костей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олениной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1 категории (в том числе печенью)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субпродуктами 2 категории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птицы потрошеной и непотрошеной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сублимационной и тепловой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 и сосисками (сардельками)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(ветчина, грудинка, рулеты, колбаса полукопченая)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мясными*******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из птицы с костями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виде без головы)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Колбасу сырокопченую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колбасой вареной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мясокопченостями (ветчина, грудинка, рулеты, колбаса полукопченая)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 твердым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(в охлажденном, мороженом и соленом виде, потрошеную без головы)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и копченой с головой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семейств всех видов с головой независимо от состояния разделки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копченой и вяленой (в том числе воблой)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рыбным филе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сушеной и рыбой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сельдью соленой без головы независимо от состояния разделки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рыбными разными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консервным стерилизованным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масла сухого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животные или кулинарные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подсолнечным рафинированным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жиром-сырцом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салом-шпик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коровье заменять:***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сухим, сухой простоквашей и кисломолочными продуктами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цельным сгущенным с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сгущенным, стерилизованным без сахара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кисломолочными продуктами (кефиром, простоквашей ацидофилином 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(20 %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(20 %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сметаной сухой (28 %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топленым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сычужным, твердым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сыром плавленым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сливками сгущенными с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(в охлажденном, мороженом и соленом видах, потрошеной без головы)****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куриные (штук)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яичным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меланжем яичным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карамелью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мармеладом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пастилой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 или какао со сгущенным молоком и сахаром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сладкой плиткой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галетами простыми из муки пшеничной 1 сорта, бараночными изделиями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вафлями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Томатную пасту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томатом-пюре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соусами томатными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порошком томатным, соусами деликатесными острокислыми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помидорами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свежие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ягодами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апельсинами, мандаринами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фруктами, ягодами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компотами консервированными*****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концентрированными плодовыми и ягодными с содержанием сухих веществ не менее 50 %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сублимационной сушки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напитками фруктовыми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экстрактом плодовым и ягодным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вареньем, джемом, повидлом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Соки плодово-ягодные, фруктовые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консервами овощными закусочными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лимонной кислотой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соком томатным, овощным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 сушеные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киселя на плодовых и ягодных экстрактах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растворимым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какао-порошком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индийский гранулированный (1 сорта)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растворимым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кофейным напитком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Горчичный порошок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горчицей готовой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 картофельный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концентратом киселя на плодовых и ягодных экстрактах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 свежим******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 спиртовой натуральный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уксусной эссенцией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Продукты в пределах пункта разрешается заменять между собой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проводить обратную замену в указанных соотношениях. Продукты,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против которых в графе "Кроме того, заменять по пунктам номера"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проставлены номера пунктов, разрешается заменять на продукты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пределах указанного пункта в таком же порядке. Многоступенчатая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запрещается.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на складах двухмесячный запас нескоропортящихся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питания.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запрещается обратная замена;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разрешается только прямая замена при лечебном питании;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– в связи с тем, что в торговой сети и продовольственной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службе молоко учитывается и отпускается потребителям по объему, а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массе, в настоящих нормах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молока условно принята за 100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разрешается прямая и обратная замены, другие замены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 – сок плодовый и ягодный натуральный, компоты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консервированные заменять концентратом киселя запрещено;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 – разрешается прямая замена, другие замены запрещены;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******* – на мясные консервы, изготовленные из мяса 1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 добавления соевых продуктов.</w:t>
      </w:r>
    </w:p>
    <w:bookmarkStart w:name="z1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Специальные замены по лечебному пайку</w:t>
      </w:r>
      <w:r>
        <w:br/>
      </w:r>
      <w:r>
        <w:rPr>
          <w:rFonts w:ascii="Times New Roman"/>
          <w:b/>
          <w:i w:val="false"/>
          <w:color w:val="000000"/>
        </w:rPr>
        <w:t>(разрешается только прямая замена)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(в граммах)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каких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заменителя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разной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всех категорий больных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мукой пшеничной высшего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разную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1 категории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Рыбу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 рафинированное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 и подсолнечное рафинированное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жирами животными топлеными, маргарином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продукты лечебного пайка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NO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 (яблоко, груша)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песком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 (яблоко, груша)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рисом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манной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нуждающихся NO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крахмалом картофельным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чаем индийским гранулированным (1 сорта)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сахаром (песком)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фруктами сушеными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крупой гречневой, манной 1 copтa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маслом коровьим (72,2 %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свеклой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яблоками свежими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хлебом белым пшеничным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больных, страдающих диабетом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 манную, рис и макаронные изделия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муку пшеничную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варенье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мясом 1 категории или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яйцами куриными 1 категории (штук)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рыбой свежей (мороженой) без головы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(песок)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ксилитом пищевым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сорбитом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из смеси муки ржаной и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больных в возрасте до 14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белый из муки пшеничной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крупу, рис и макаронные изделия 1 сорта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и овощи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кофе натуральный заменять: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молоком коровьим (2,5 %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творогом (9 % жирности)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соками плодовыми и ягодными натуральными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Натуральные нормы материально-бытового обеспечения</w:t>
      </w:r>
      <w:r>
        <w:br/>
      </w:r>
      <w:r>
        <w:rPr>
          <w:rFonts w:ascii="Times New Roman"/>
          <w:b/>
          <w:i w:val="false"/>
          <w:color w:val="000000"/>
        </w:rPr>
        <w:t>подозреваемых, обвиняемых, осужденных и детей,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домах ребенка учреждений уголовно-исполнительной системы</w:t>
      </w:r>
      <w:r>
        <w:br/>
      </w:r>
      <w:r>
        <w:rPr>
          <w:rFonts w:ascii="Times New Roman"/>
          <w:b/>
          <w:i w:val="false"/>
          <w:color w:val="000000"/>
        </w:rPr>
        <w:t xml:space="preserve"> Натуральная норма № 1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осужденных мужчин, отбывающих</w:t>
      </w:r>
      <w:r>
        <w:br/>
      </w:r>
      <w:r>
        <w:rPr>
          <w:rFonts w:ascii="Times New Roman"/>
          <w:b/>
          <w:i w:val="false"/>
          <w:color w:val="000000"/>
        </w:rPr>
        <w:t>наказание в учреждениях уголовно-исполнительной системы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 шерстяная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летний убор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на хлопчатобумажной основе с встроченной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 или футболка или водолазка утепленная с длинным рукавом на хлопчатобумажной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спортивное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и кальсоны теплые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утепленные или перчатки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или полуботинки кожаные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обувь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Кызылординская,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Южно-Казахстанская области, территория Алматинской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расположенная южнее озера Балхаш, Жездинский и Приозерский районы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области) плотность вязки в 2 нити, с холодным климатом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 3 нити.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районах с жарким климатом срок носки –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дополнительно выдаются брюки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хлопчатобумажные – 1 штука на 2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Выдается в районах с холодным климатом.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Выдаются работающим на наружных работах и в неотапливаемых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районах с холодным климатом не выдаются.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Лицам, получающим сапоги резиновые, срок носки сапог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ботинок кожаных – 2,5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Выдаются работающим в заболоченных местностях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Выдаются в районах с холодным климатом. В районах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умеренным климатом выдаются работающим на наружных работах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неотапливаемых помещениях на 4 года.</w:t>
      </w:r>
    </w:p>
    <w:bookmarkStart w:name="z2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2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осужденных женщин, отбывающих</w:t>
      </w:r>
      <w:r>
        <w:br/>
      </w:r>
      <w:r>
        <w:rPr>
          <w:rFonts w:ascii="Times New Roman"/>
          <w:b/>
          <w:i w:val="false"/>
          <w:color w:val="000000"/>
        </w:rPr>
        <w:t>наказание в учреждениях уголовно-исполнительной системы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или полупальто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(юбка или брюки, пиджак) на хлопчатобумажной основе с выстроченной полосой из световозвращающего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на хлопчатобумажной основе или сарафан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или водолазка утепленная с длинным рукавом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хлопчатобумажная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нательные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Сорочка теплая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Панталоны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ватные или перчатки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Сапоги резиновые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Кызылординская,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Южно–Казахстанская области, территория Алматинской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расположенная южнее озера Балхаш, Жездинский и Приозерский районы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области) плотность вязки в 2 нити, с холодным климатом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 3 нити.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Выдается в районах с холодным климатом.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районах с жарким климатом выдаются 4 штуки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районах с жарким климатом не выдается.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Выдается работающим в заболоченных местностях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сельскохозяйственных работах.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Выдается в районах с холодным климатом. В районах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умеренным климатом выдаются работающим на наружных работах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неотапливаемых помещениях на 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Брюки утепленные выдаются к куртке утепленной.</w:t>
      </w:r>
    </w:p>
    <w:bookmarkStart w:name="z2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3</w:t>
      </w:r>
      <w:r>
        <w:br/>
      </w:r>
      <w:r>
        <w:rPr>
          <w:rFonts w:ascii="Times New Roman"/>
          <w:b/>
          <w:i w:val="false"/>
          <w:color w:val="000000"/>
        </w:rPr>
        <w:t>вещевого обеспечения беременных женщин и женщин, имеющих при</w:t>
      </w:r>
      <w:r>
        <w:br/>
      </w:r>
      <w:r>
        <w:rPr>
          <w:rFonts w:ascii="Times New Roman"/>
          <w:b/>
          <w:i w:val="false"/>
          <w:color w:val="000000"/>
        </w:rPr>
        <w:t>себе детей, детей находящихся в домах ребенка и родильных</w:t>
      </w:r>
      <w:r>
        <w:br/>
      </w:r>
      <w:r>
        <w:rPr>
          <w:rFonts w:ascii="Times New Roman"/>
          <w:b/>
          <w:i w:val="false"/>
          <w:color w:val="000000"/>
        </w:rPr>
        <w:t>отделениях при учреждениях для осужденных женщин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 на 1 человека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женские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теплые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шерстяные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Наволочка подушечная нижняя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Платки носовые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банное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полушерстяное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настольная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метра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Чулки-носки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Распашонки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Подстилки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наволочки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для родильных комнат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байковое детское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Вещевое имущество отпускается на списочную численность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беременных женщин в предродовой период.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кормилиц и кормящих матерей, приходящих для кормления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детей в домах ребенка, в инвентарное пользование отпускаются халаты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косынки по 2 штуки на 2 года, тапочки – 1 пара на 2 года.</w:t>
      </w:r>
    </w:p>
    <w:bookmarkStart w:name="z2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4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осужденных, отбывающих наказание в</w:t>
      </w:r>
      <w:r>
        <w:br/>
      </w:r>
      <w:r>
        <w:rPr>
          <w:rFonts w:ascii="Times New Roman"/>
          <w:b/>
          <w:i w:val="false"/>
          <w:color w:val="000000"/>
        </w:rPr>
        <w:t>учреждениях полной безопасности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носки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 шерстяная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Головной убор летний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из водоотталкивающей ткани с встроченной полосой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световозвращающего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на хлопчатобумажной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встроченной полосой из световозвращающего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встроченной полосой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световозвращающего материала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 или футболка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водолазка утепленная с длинным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рукавом на хлопчатобумажной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спортивное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Рукавицы ватные или перчатки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или полуботинки кожаные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Брюки и рукавицы ватные, валенки выдаются работающим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наружных работах и в неотапливаемых помещениях; в районах с жарким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климатом не выдаются.</w:t>
      </w:r>
    </w:p>
    <w:bookmarkStart w:name="z2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снабжения № 5</w:t>
      </w:r>
      <w:r>
        <w:br/>
      </w:r>
      <w:r>
        <w:rPr>
          <w:rFonts w:ascii="Times New Roman"/>
          <w:b/>
          <w:i w:val="false"/>
          <w:color w:val="000000"/>
        </w:rPr>
        <w:t>вещевым имуществом осужденных несовершеннолетних, отбывающих</w:t>
      </w:r>
      <w:r>
        <w:br/>
      </w:r>
      <w:r>
        <w:rPr>
          <w:rFonts w:ascii="Times New Roman"/>
          <w:b/>
          <w:i w:val="false"/>
          <w:color w:val="000000"/>
        </w:rPr>
        <w:t>наказание в учреждениях средней безопасности для содержания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в годах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Шапка вязаная шерстяная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Куртка утепленная или полупальто из водоотталкивающей ткани с выстроченной полосой из световозвращающего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Брюки утепленные из водоотталкивающей ткани с выстроченной полосой из световозвращающего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на хлопчатобумажной основе с встроченной полосой из световозвращающего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 рабочий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Платье или сарафан на хлопчатобумажной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Юбка или брюки на хлопчатобумажной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верхние или футболка или водолазка утепленная с длинным рукавом на хлопчатобумажной основе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Блузка хлопчатобумажная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Футболка хлопчатобумажная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 спортивное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Сорочки нательные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Рубаха и кальсоны теплые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к-т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Панталоны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Бюстгальтеры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Гамаши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пар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пары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Перчатки или варежки полушерстяные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Ремень брючный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 кожаные с утеплителем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или полуботинки кожаные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Полуботинки кожаные с утеплителем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спортивные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Тапочки комнатные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районах с жарким климатом (Жамбылская, Кызылординская,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Южно-Казахстанская области, территория Алматинской области,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расположенная южнее озера Балхаш, Жездинский и Приозерский районы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Карагандинской области) плотность вязки в 2 нити, с холодным климатом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 3 нити.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Полупальто утепленное может выдаваться вместо куртки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утепленной для женского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Сорочки верхние выдаются для мужского пола.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районах с жарким климатом не выдаются.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Выдаются в районах с холодным климатом. В районах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умеренным климатом выдаются работающим на наружных работах 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неотапливаемых помещениях на 4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Брюки утепленные выдаются к куртке утепленной.</w:t>
      </w:r>
    </w:p>
    <w:bookmarkStart w:name="z2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6</w:t>
      </w:r>
      <w:r>
        <w:br/>
      </w:r>
      <w:r>
        <w:rPr>
          <w:rFonts w:ascii="Times New Roman"/>
          <w:b/>
          <w:i w:val="false"/>
          <w:color w:val="000000"/>
        </w:rPr>
        <w:t>обеспечения детей в домах ребенка учреждений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 одеждой, обувью и мягким</w:t>
      </w:r>
      <w:r>
        <w:br/>
      </w:r>
      <w:r>
        <w:rPr>
          <w:rFonts w:ascii="Times New Roman"/>
          <w:b/>
          <w:i w:val="false"/>
          <w:color w:val="000000"/>
        </w:rPr>
        <w:t>инвентарем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 лет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лет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годах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Белье нательное и постельное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Майки, сорочки нижние, распашонки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Кофточки нижние, пижамы, сорочки ночные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Ползунки, трусы, трико (теплые)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Ползунки, трусы, трико (летние)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 детские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Пеленки летние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Пеленки теплые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Пододеяльники (конверты) детские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для подушек верхние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для подушек нижние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тюфячные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детские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Косынки, чепчики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Одежда и обувь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(платья) теплые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(платья) летние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трикотажные тренировочные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Фартуки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Носки, гольфы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Колготки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Свитера, жакеты, кофты вязаные шерстяные (полушерстяные)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Рейтузы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Куртки (плащи) непромокаемые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демисезонное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Пальто зимнее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Головные уборы (панамки, пилотки) 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 меховые детские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Шапки вязаные шерстяные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Шарфы, кашне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Варежки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шерстяные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Ботинки, сапоги утепленные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Валенки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Галоши на валенки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Сапожки резиновые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(платья) теплые праздничные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Костюмы (платья) летние праздничные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шелковая капроновая (метров)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Обувь праздничная (чешки)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Постельные принадлежности и прочие предметы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Матрацы детские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теплые детские ватные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детские полушерстяные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детские байковые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Одеяла детские тканевые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спальные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вещевые из плотной ткани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прикроватные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Платки носовые (салфетки)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посудные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для посетителей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Бахилы для посетителей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Главным врачам домов ребенка предоставляется право производить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отдельные изменения в норме обеспечения в домах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одеждой, обувью и мягким инвентарем, а также памперсами для рожениц,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бутылочками детскими, сосками к бутылочкам и соска-пустышками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пределах стоимости полного их комплекта на одного ребенка.</w:t>
      </w:r>
    </w:p>
    <w:bookmarkStart w:name="z2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7</w:t>
      </w:r>
      <w:r>
        <w:br/>
      </w:r>
      <w:r>
        <w:rPr>
          <w:rFonts w:ascii="Times New Roman"/>
          <w:b/>
          <w:i w:val="false"/>
          <w:color w:val="000000"/>
        </w:rPr>
        <w:t>снабжения вещевым имуществом больных осужденных, проходящих</w:t>
      </w:r>
      <w:r>
        <w:br/>
      </w:r>
      <w:r>
        <w:rPr>
          <w:rFonts w:ascii="Times New Roman"/>
          <w:b/>
          <w:i w:val="false"/>
          <w:color w:val="000000"/>
        </w:rPr>
        <w:t>лечение в стационарных медицинских учреждениях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1 человека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в годах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примечания, применяемого при выдаче данного предмета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Рубахи и кальсоны нательные или пижама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к-та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 хлопчатобумажный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Носки хлопчатобумажные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Туфли госпитальные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лиц женского пола сорочки нательные и панталоны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хлопчатобумажные – 2 штуки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лиц женского пола отпускаются чулки хлопчатобумажные –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пары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туберкулезных, кожных и послеоперационных больных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отпускаются – 3 простыни на 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лиц женского пола отпускаются дополнительно полотенце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гигиеническое – 1 штука на 1 год.</w:t>
      </w:r>
    </w:p>
    <w:bookmarkStart w:name="z2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8</w:t>
      </w:r>
      <w:r>
        <w:br/>
      </w:r>
      <w:r>
        <w:rPr>
          <w:rFonts w:ascii="Times New Roman"/>
          <w:b/>
          <w:i w:val="false"/>
          <w:color w:val="000000"/>
        </w:rPr>
        <w:t>снабжения постельными принадлежностями подозреваемых и</w:t>
      </w:r>
      <w:r>
        <w:br/>
      </w:r>
      <w:r>
        <w:rPr>
          <w:rFonts w:ascii="Times New Roman"/>
          <w:b/>
          <w:i w:val="false"/>
          <w:color w:val="000000"/>
        </w:rPr>
        <w:t>обвиняемых, находящихся в учреждениях смешанной безопасности</w:t>
      </w:r>
      <w:r>
        <w:br/>
      </w:r>
      <w:r>
        <w:rPr>
          <w:rFonts w:ascii="Times New Roman"/>
          <w:b/>
          <w:i w:val="false"/>
          <w:color w:val="000000"/>
        </w:rPr>
        <w:t>(следственных изоляторах)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гигиеническое (выдается лицам женского пола)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9</w:t>
      </w:r>
      <w:r>
        <w:br/>
      </w:r>
      <w:r>
        <w:rPr>
          <w:rFonts w:ascii="Times New Roman"/>
          <w:b/>
          <w:i w:val="false"/>
          <w:color w:val="000000"/>
        </w:rPr>
        <w:t>снабжения постельными принадлежностями осужденных, находящихся</w:t>
      </w:r>
      <w:r>
        <w:br/>
      </w:r>
      <w:r>
        <w:rPr>
          <w:rFonts w:ascii="Times New Roman"/>
          <w:b/>
          <w:i w:val="false"/>
          <w:color w:val="000000"/>
        </w:rPr>
        <w:t>в учреждениях уголовно-исполнительной системы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годах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Одеяло (шерстяное или на синтепоне)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Матрац (вата или поролон)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Подушка (вата или синтепух)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Простыни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Наволочки подушечные верхние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Полотенце гигиеническое (выдается лицам женского пола)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bookmarkStart w:name="z2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10</w:t>
      </w:r>
      <w:r>
        <w:br/>
      </w:r>
      <w:r>
        <w:rPr>
          <w:rFonts w:ascii="Times New Roman"/>
          <w:b/>
          <w:i w:val="false"/>
          <w:color w:val="000000"/>
        </w:rPr>
        <w:t>расхода материалов на ремонт предметов вещевого имущества</w:t>
      </w:r>
      <w:r>
        <w:br/>
      </w:r>
      <w:r>
        <w:rPr>
          <w:rFonts w:ascii="Times New Roman"/>
          <w:b/>
          <w:i w:val="false"/>
          <w:color w:val="000000"/>
        </w:rPr>
        <w:t>осужденных, находящихся в учреждениях уголовно-исполнительной</w:t>
      </w:r>
      <w:r>
        <w:br/>
      </w:r>
      <w:r>
        <w:rPr>
          <w:rFonts w:ascii="Times New Roman"/>
          <w:b/>
          <w:i w:val="false"/>
          <w:color w:val="000000"/>
        </w:rPr>
        <w:t>системы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материалов на 1 человека в год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Подметки из пластрезины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Набойки из пластрезины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пары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хлопчатобумажные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 катушки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льняные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Гвозди каблучные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Войлок подошвенный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обувной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гр.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обувная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Лоскут хлопчатобумажный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метра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Войлок подошвенный и крем обувной отпускаются в расчете на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пару соответственно валенок и кожаной обуви, находящихся в носке.</w:t>
      </w:r>
    </w:p>
    <w:bookmarkStart w:name="z3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11</w:t>
      </w:r>
      <w:r>
        <w:br/>
      </w:r>
      <w:r>
        <w:rPr>
          <w:rFonts w:ascii="Times New Roman"/>
          <w:b/>
          <w:i w:val="false"/>
          <w:color w:val="000000"/>
        </w:rPr>
        <w:t>расхода синтетических моющих порошков, мыла и кальцинированной</w:t>
      </w:r>
      <w:r>
        <w:br/>
      </w:r>
      <w:r>
        <w:rPr>
          <w:rFonts w:ascii="Times New Roman"/>
          <w:b/>
          <w:i w:val="false"/>
          <w:color w:val="000000"/>
        </w:rPr>
        <w:t>соды в граммах на 1 килограмм сухого белья в зависимости от</w:t>
      </w:r>
      <w:r>
        <w:br/>
      </w:r>
      <w:r>
        <w:rPr>
          <w:rFonts w:ascii="Times New Roman"/>
          <w:b/>
          <w:i w:val="false"/>
          <w:color w:val="000000"/>
        </w:rPr>
        <w:t>степени его загрязненности и жесткости воды при механической</w:t>
      </w:r>
      <w:r>
        <w:br/>
      </w:r>
      <w:r>
        <w:rPr>
          <w:rFonts w:ascii="Times New Roman"/>
          <w:b/>
          <w:i w:val="false"/>
          <w:color w:val="000000"/>
        </w:rPr>
        <w:t>стирке, предметов личной гигиены и дезинфицирующих средств, для</w:t>
      </w:r>
      <w:r>
        <w:br/>
      </w:r>
      <w:r>
        <w:rPr>
          <w:rFonts w:ascii="Times New Roman"/>
          <w:b/>
          <w:i w:val="false"/>
          <w:color w:val="000000"/>
        </w:rPr>
        <w:t>подозреваемых, обвиняемых, осужденных и детей, находящихся в</w:t>
      </w:r>
      <w:r>
        <w:br/>
      </w:r>
      <w:r>
        <w:rPr>
          <w:rFonts w:ascii="Times New Roman"/>
          <w:b/>
          <w:i w:val="false"/>
          <w:color w:val="000000"/>
        </w:rPr>
        <w:t>домах ребенка при учреждениях уголовно-исполнительной системы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стирке с применением синтетических стиральных порошков: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умягченной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умягченной воде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стирке с применением мыла и кальцинированной соды: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белья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загрязненности белья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умягченной воде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(граммов)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жесткой воде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60 %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 60 %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Степень загрязненности белья характеризуется следующими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показателями: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степень – слабозагрязненное белье и одежда, мало ношенные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новые вещи;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 степень – среднезагрязненное белье (с пятнами, затертыми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местами – постельное белье, личные полотенца и т.п.);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III степень – сильнозагрязненное белье с большим количеством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пятен, сильнозатертыми местами (кухонные полотенца, заношенное белье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т.п.);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IV степень – особо загрязненное белье с бытовыми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производственными загрязнениями, спецодежда – белье кухонно-столовых,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пекарен (хлебзаводов).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стирки белья четвертой степени загрязненности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к нормам расхода стиральных порошков на 1 килограмм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сухого белья расходуется кальцинированная сода: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умягченной воде – по 6 граммов для белого и по 3 грамма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цветного белья;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жесткой воде – по 8 граммов для белого и по 5 граммов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цветного белья.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стирке белья ручным способом расход моющих средств на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килограмм сухого белья составляет: мыло хозяйственное 60 %-ное – 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грамм (или 40 %-ное – 30 грамм) и сода кальцинированная – 12 грамм.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Мыло и сода для стирки белья отпускаются при отсутствии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синтетических стиральных порошков.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Степень жесткости воды должна подтверждаться лабораторными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анализами местных санитарно-эпидемиологических станций.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предметы личной гигиены: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выдаются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 в месяц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(граммов)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туалетное мыло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Подозреваемым, обвиняемым и осужденным,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Больным подозреваемым, обвиняемым и осужденным, находящимся на стационарном лечении в лечебных учреждениях и медицинских частях учреждений УИС, в том числе: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Несовершеннолетним подозреваемым, обвиняемым и осужденным, в том числе больным, находящихся на стационарном лечении (для всех надобностей)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Рабочим по кухне учреждений УИС, на 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Поварам, хлеборезам учреждений УИС, в том числе на: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мытье в бане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Медицинским работникам стационарно-лечебных учреждений, медицинских частей и медицинских пунктов учреждений УИС (непосредственно связанным с обслуживанием больных)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Работникам санитарно-эпидемиологических, бактериологических лабораторий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Сотрудникам водителям, работникам мастерских, складов, дезинфекторам, кинологам и другим лицам постоянно выполняющим загрязненные работы учреждений УИС, на 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мытья столово-кухонной посуды и столовых приборов (на одного человека состоящего на довольствии), на санитарно-гигиенические надобности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Осужденным, находящимся в учреждениях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уголовно-исполнительной системы, занятым на работе с тяжелыми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вредными условиями труда, дополнительно выдается мыло хозяйственное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весом 50 грамм на одного человека в месяц.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Мыло в бане дополнительно расходовать 30 грамм на одного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человека.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мытье детей находящихся в домах ребенка расходовать: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детское – 100 грамм в месяц на одного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мыло хозяйственное – 200 грамм в месяц на одного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шампунь детский – 100 грамм в месяц на одного ребенка возраста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свыше 2 лет.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средств дезинфекции, дезинсекции и дератизации: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ДП-2Т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порошок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дезинфекция при инфекциях бактериальной и вирусной этиологии (туберкулез, ВИЧ-инфекции, гепатиты), грибковых заболеваниях различного профиля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применять согласно инструкции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Септустин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предстерилизационной очистки и дезинфекции грибковых заболеваний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Акватабс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обеззараживания питьевой воды, фруктов, овощей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Деохлор таблетки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дезинфекция при инфекциях бактериальной грибковой этиологии в медицинских санитарных частях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Октениман загросепт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Готовый раствор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обработки рук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12</w:t>
      </w:r>
      <w:r>
        <w:br/>
      </w:r>
      <w:r>
        <w:rPr>
          <w:rFonts w:ascii="Times New Roman"/>
          <w:b/>
          <w:i w:val="false"/>
          <w:color w:val="000000"/>
        </w:rPr>
        <w:t>расхода туалетных принадлежностей для подозреваемых, обвиняемых</w:t>
      </w:r>
      <w:r>
        <w:br/>
      </w:r>
      <w:r>
        <w:rPr>
          <w:rFonts w:ascii="Times New Roman"/>
          <w:b/>
          <w:i w:val="false"/>
          <w:color w:val="000000"/>
        </w:rPr>
        <w:t>и осужденных учреждений уголовно-исполнительной системы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выдаются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одного человека: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месяц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месяца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прокладки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гигиенические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 паста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зубная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Подозреваемым, обвиняемым и осужденным, 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мужского пола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тюбик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гр.)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женского пола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рулон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тюбик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(150 гр.)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</w:tr>
    </w:tbl>
    <w:bookmarkStart w:name="z3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13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</w:t>
      </w:r>
      <w:r>
        <w:br/>
      </w:r>
      <w:r>
        <w:rPr>
          <w:rFonts w:ascii="Times New Roman"/>
          <w:b/>
          <w:i w:val="false"/>
          <w:color w:val="000000"/>
        </w:rPr>
        <w:t>учреждений смешанной безопасности (следственных изоляторов)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Помещение для приема, проверки и временного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 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Тележка-контейнер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картотечный,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Помещение для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Типовые кабины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необходимом порядке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Кабинет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мягкое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металлический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Сборное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Камера сборного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Комната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5-10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Комната для приема и оформления вновь прибывших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Помещение для фотодактилоскопии с лабораторией и кладовой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специальный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стеллаж для фотоматериалов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Кладовая для временного хранения личных вещей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личных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Склад хранения личных вещей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Комната для следователей, адвокатов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Магазин с кладовой и распаковочной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Холодильный шкаф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(прилавок)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 Камера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Койка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крючка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5.10. Карцер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сидения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 с деревянным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5.11.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аппаратуры и телевизора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 "Майнд-машина"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5.12. Библиотека для лиц, 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наличию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развоза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5.13. Хозяйственная комната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 для посуды (шкаф)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нагреватель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Помещение для осужденных по хозяйственному обслуживанию учреждений смешанной безопасности (следственного изолятора) и полной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Спальная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Помещение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Обеденный стол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6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Комната культурно-массовой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аудиторский или классный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под телевизор (шкаф-тумба)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Стенд, витраж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Кухня с подсобными помещениями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Варочная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просушивания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Хлеборезка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резки и раскладки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Помещение для персонала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Помещение заведующего по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7.9.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Баня-санитарный пропускник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5-8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Помещение для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9.6. Гардеробная для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9.7. Мастерская по ремонту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ремонта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9.8. Мастерская по ремонту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хозяйственные уголки, технические библиотеки и вспомогательные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хозяйственных нужд) обеспечиваются инвентарем по 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за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локальных участков, в которых проживают осужденные,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отбывающие наказание на строгих условиях, оборудуются полным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комплексом коммунально-бытовых объектов, с соблюдением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санитарно-гигиенических норм и требований применительно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предъявляемым к общежитиям или камерам учреждений полной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безопасности за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в зависимости от их конфигурации, здания 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оборудуются видеокамерами системы видеонаблюдения.</w:t>
      </w:r>
    </w:p>
    <w:bookmarkStart w:name="z3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14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</w:t>
      </w:r>
      <w:r>
        <w:br/>
      </w:r>
      <w:r>
        <w:rPr>
          <w:rFonts w:ascii="Times New Roman"/>
          <w:b/>
          <w:i w:val="false"/>
          <w:color w:val="000000"/>
        </w:rPr>
        <w:t>учреждений средней безопасности для содержания</w:t>
      </w:r>
      <w:r>
        <w:br/>
      </w:r>
      <w:r>
        <w:rPr>
          <w:rFonts w:ascii="Times New Roman"/>
          <w:b/>
          <w:i w:val="false"/>
          <w:color w:val="000000"/>
        </w:rPr>
        <w:t>несовершеннолетних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Общежитие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Спальное помещение общежития или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металлическая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прикроватная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комнатный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Электрокипятильник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для дневального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(для камер)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Комната для воспитательной и социально-правовой работы с осужденными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аудиторный или стол классный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книжный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Доска классная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или шкаф-тумба под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Стенд, витраж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Комната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посуды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Раковина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Комната хранения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продуктов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 переносная (стремянка)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Бачок для пищевых отходов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холодильный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Камера хранения личных вещей повседневного использования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 закрывающимися ячейками (шкаф с антресолью)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Кладовая для хранения обменного фонда постельных принадлежностей и спецодежды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 переносная (стремянка)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или напольная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Комната быта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глажения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настенная для электробритв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Комната личной гигиены женщин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Подставка для чистки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сушки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сушки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Дисциплинарный изолятор*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Камера дисциплинарного изолятора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Откидная металлическая койка с деревянным покрытием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приема пищи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для сидения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Комната хранения личных вещей и постельных принадлежностей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личных вещей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постельных принадлежностей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Помещение для переодевания при рабочих камерах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Скамейка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для одежды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Хозяйственная комната для хранения столовой посуды и раздачи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Стол-шкаф кухонный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настенная (шкаф) закрытая для посуды и хозяйственного инвентаря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 крючка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настенная для мыла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помещение карантина оборудуется мебелью и инвентарем аналогично помещениям общежития или камер.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Столовая и кухня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или напольная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(количество крючков по числу посадочных мест)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Помещение для мытья рук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настенная для мыла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Решетка напольная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Обеденный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обеденный со скамейками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Хлебница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Солонка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Варочный цех (кухня) с раздачей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Полка настенная для мыла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разделочный производственный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просушивания посуды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посуды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Решетка на пол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Помещение для хранения хлеба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резки и раскладки хлеба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хранения хлеба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раскладки продуктов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Комната персонала, обслуживающего столовую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Комната заведующего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Торговый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(прилавок)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холодильный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Клуб*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Фойе-вестибюль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металлическая двусторонняя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одно посадочное место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Зрительный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жесткое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зрителя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заседаний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Кафедра-трибуна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Светозащитные шторы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Комната осужденных для клубной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канцелярский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Артистическая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Склад бутафорский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Плечики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Киноаппаратная с перемоточной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Радиоузел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аппаратуры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канцелярский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Комната заведующего клубом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 наличии в клубе других помещений их оборудование производится мебелью применительно к нормам помещений подсобного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Библиотека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Книгохранилище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наличию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библиотечный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картотечный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витрина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Читальный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классный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исходя из площади помещения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библиотечный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Шкаф-витрина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Термометр комнатный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Баня-санитарный пропускник*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Кресло парикмахерское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5-8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жесткий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жесткий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Душевая установка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Резиновый коврик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приемная дезинфекционной камеры, помещения выдачи обработанной одежды оборудуются по типовому образцу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Ларь для грязного белья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глажки белья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Помещение для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жесткий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Гардеробная для персонала прачечной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Подставка под обувь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Мастерские по ремонту одежды и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Мастерская по ремонту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для ремонта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сапожный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Мастерская по ремонту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производственный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хозяйственный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Комната для свидания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Комната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специальный (кабины)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рабочий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Занавески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Комната длительного свидания*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Кровать односпальная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Тумбочка прикроватная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обеденный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Занавески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в необходимых случаях ставится детская кровать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Лестница переносная (стремянка)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10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для обуви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Кухня в помещении для длительных свиданий*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кухонный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навесной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Холодильник бытовой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– кухня в помещении для длительных свиданий при необходимости оборудуется посудой, кухонным инвентарем и оборудованием применительно к нормам для помещений кухонного назначения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Комната отдыха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аппаратуру и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 и видеоаппаратура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Игровая (детская)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игрушек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 и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(ЖК)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"Майнд-машина"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Корзина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Контрольно-пропускной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Комната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Помещение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установки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Комната приема, хранения и выдачи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двухтумбовый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Помещение для проведения свиданий, приема и выдачи передач, посылок, бандеролей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 (вешалка настенная на 3-5 крючков)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Комната для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на 3-5 крючков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хозяйственные уголки, технические библиотеки и вспомогательные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хозяйственных нужд) обеспечиваются инвентарем по 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за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предназначенные для строгих условий содержания,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проживают осужденные несовершеннолетние, отбывающие наказание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строгих условиях, оборудуются полным комплексом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коммунально-бытовых объектов, с соблюдением санитарно-гигиенических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 и требований применительно к требованиям, предъявляемым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общежитиям или камерам учреждений средней безопасности для содержания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несовершеннолетних за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в зависимости от их конфигурации, здания 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оборудуются видеокамерами системы видеонаблюдения.</w:t>
      </w:r>
    </w:p>
    <w:bookmarkStart w:name="z3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15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</w:t>
      </w:r>
      <w:r>
        <w:br/>
      </w:r>
      <w:r>
        <w:rPr>
          <w:rFonts w:ascii="Times New Roman"/>
          <w:b/>
          <w:i w:val="false"/>
          <w:color w:val="000000"/>
        </w:rPr>
        <w:t>учреждений уголовно-исполнительной системы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Общежитие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Спальное помещение общежития или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 или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для дневального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камеру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Комната для воспитательной и социально-правовой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 с осужденными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стол классный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Камера хранения личных вещей повседневного пользования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 закрывающимися ячейками (шкаф с антресолью)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Кладовая для хранения обменного фонда постельных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принадлежностей и спецодежды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или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Комната быта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электробритв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Комната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Электроплита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Раковина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1.8. Комната хранения продуктов питания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Бачок для пищевых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1.9. Комната личной гигиены женщин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учреждений для осужденных женщин)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кабину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комнату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на кабину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Биде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Тазик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Одиночная камера и дисциплинарный изолятор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Помещение одиночной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Скамейка по длине стола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Настенный шкаф или закрытая полка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верхней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Камера дисциплинарного изолятора, одиночная камера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учреждениях чрезвычайной безопасности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 с деревянным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сидения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Комната хранения личных вещей и постельных принадлежностей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личных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постельных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Помещение для переодевания при рабочих камерах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Скамья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Хозяйственная комната для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столовой посуды и раздачи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(шкаф) закрытая для посуды и хозяйственного инвентаря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Столовая и кухня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Гардеробная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или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(количество крючков по числу посадочных мест)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Помещение для мытья рук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Обеденный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3-5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3-5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Варочный цех (кухня) с раздачей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3.5.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разделочный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3.7.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просушивания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3.8. Помещение для хранения хлеба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резки и раскладки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3.9.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3.10. Комната персонала, обслуживающего столовую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3.11.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3.12. Комната заведующего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Магазин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Торговый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(прилавок)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Клуб*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Фойе-вестибюль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двухсторонняя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 на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зрительном зале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 (жалюзи)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Зрительный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жесткое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зрителя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заседаний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Кафедра-трибуна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Светозащитные шторы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Комната осужденных для клубной работы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Артистическая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Склад бутафорий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Плечики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Киноаппаратная с перемоточной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Радиоузел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аппаратуры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 крючка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Комната заведующего клубом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 наличии в клубе других помещений их оборудование производится мебелью, применительно к нормам для помещений подобного назначения.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Библиотека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Книгохранилище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библиотечный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витрина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Читальный зал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стол классный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определяется исходя из площади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библиотечный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Шкаф-витрина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комнатный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Баня-санитарный пропускник*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5-8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Душевая установка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приемная дезинфекционной камеры, помещение выдачи обработанной одежды оборудуются по типовому образцу.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Помещение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Гардеробная для персонала прачечной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Мастерская по ремонту одежды и обуви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Мастерская по ремонту обуви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ремонта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Мастерская по ремонту одежды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мастера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Комната свиданий для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Комната длительного свидания*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односпальная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 (жалюзи)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в необходимых случаях ставится детская кровать.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10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Кухня в помещении для длительных свиданий*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навесной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кухня в помещении для длительных свиданий при необходимости оборудуется посудой, кухонным инвентарем и оборудованием применительно к нормам для помещений кухонного назначения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Комната отдыха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Телевизор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10.7. Игровая (детская)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игрушек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10.8. Комната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краткосрочных свиданий (кабины)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 "Майнд-машина"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Контрольно-пропускной пункт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 Комната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Шторы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 Комната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Шторы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 Комната приема, хранения и выдачи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 Комната для проведения свиданий, приема и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посылок и бандеролей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Телефонный аппарат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 Комната для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хозяйственные уголки, технические библиотеки и вспомогательные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хозяйственных нужд) обеспечиваются инвентарем по 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за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предназначенные для строгих условий содержания,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проживают осужденные, отбывающие наказание на строгих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условиях содержания, оборудуются полным комплексом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коммунально-бытовых объектов, с соблюдением санитарно-гигиенических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 и требований применительно к требованиям, предъявляемым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общежитиям или камерам учреждений уголовно-исполнительной системы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в зависимости от их конфигурации, здания 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оборудуются видеокамерами системы видеонаблюдения. </w:t>
      </w:r>
    </w:p>
    <w:bookmarkStart w:name="z3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16</w:t>
      </w:r>
      <w:r>
        <w:br/>
      </w:r>
      <w:r>
        <w:rPr>
          <w:rFonts w:ascii="Times New Roman"/>
          <w:b/>
          <w:i w:val="false"/>
          <w:color w:val="000000"/>
        </w:rPr>
        <w:t>положенности мебели, инвентаря и оборудования для помещений</w:t>
      </w:r>
      <w:r>
        <w:br/>
      </w:r>
      <w:r>
        <w:rPr>
          <w:rFonts w:ascii="Times New Roman"/>
          <w:b/>
          <w:i w:val="false"/>
          <w:color w:val="000000"/>
        </w:rPr>
        <w:t>учреждений полной безопасности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Общежитие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Спальное помещение общежития или камеры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отряд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 (путем включения телевизора контролером по надзору или от дежурной части)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камеру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Комната для воспитательной и социально-правовой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осужденными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аудиторный или классный стол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классная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(или шкаф-тумба) под 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Стенд, витраж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отряд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Сборное отделение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Камера сборного отделения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Скамейка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Кладовая для временного хранения личных вещей лиц,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личных вещей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Склад хранения личных вещей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Ларек с кладовой и распаковочной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 (прилавок)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холодильный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2.5. Камера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Койка металлическая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продуктов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крючка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2.6. Дисциплинарный изолятор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Откидная металлическая койка с деревянным покрытием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сиденья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приема пищи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2.7. Библиотека для заключенных под стражу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наличию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книжного фонда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книжный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картотечный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 для развоза книг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2.8. Хозяйственная комната режимного корпуса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Стол-шкаф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Настенная полка (шкаф для посуды)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Ванна для мытья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Помещение для осужденных по хозяйственному обслуживанию учреждения полной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Помещение для приема пищи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крючок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 со скамейками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5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Сушилка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одежды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сушки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ячейка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3.4. Комната для умывания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туалетных принадлежностей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10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 (рукомойник)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Кухня с подсобными помещениями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Варочная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 для мыла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Мясо-рыбный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разделочный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Овощной цех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разделочный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Моечная кухонной и столовой посуды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просушивания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посуды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Решетка напольная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Помещение для хранения хлеба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резки и раскладки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хранения хлеба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Кладовая сухих продуктов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продуктов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Комната персонала, обслуживающего столовую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раздевальный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секция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Душевая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Комната заведующего столовой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платяной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Баня-санитарный пропускник*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5.1. Парикмахерская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парикмахерское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5-8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Помещение для раздевания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Помещение для одевания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Прачечная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 Помещение для приема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грязного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 Помещение для сушки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Помещение для глажения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глажения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бак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 для питьевой воды с кружкой и тазом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Помещение для разборки, починки и хранения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для раскладки белья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хозяйственный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Помещение для выдачи чистого 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Диван жесткий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прямоугольный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6.6. Гардеробная для персонала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под обувь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Комната свидания для осужденных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Комната для краткосрочных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рабочий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Часы настенные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Комната длительного свидания*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Кровать односпальная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Тумбочка прикроватная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обеденный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Занавески с карнизом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в необходимых случаях ставится детская кровать.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 Кладовая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Лестница переносная (стремянка)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для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Кухня в помещении для длительных свиданий*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кухонный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навесной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Электрокипятильник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бытовой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– кухня в помещении для длительных свиданий при необходимости оборудуется посудой, кухонным инвентарем и оборудованием применительно к нормам для помещений кухонного назначения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Душевая для комнаты длительных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Резиновый коврик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Комната умывания для длительных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Полка настенная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туалетных принадлежностей)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для полотенец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2-х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чистки обуви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Комната отдыха длительных свиданий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Подставка для аппаратуры и телевизора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7.8. Игровая (детская) комната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игрушек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Мягкий уголок детский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Приемная учреждения полной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Помещение для приема, проверки и временного 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 и посылок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Стеллаж стационарный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прямоугольный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Холодильный шкаф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платяной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Тележка-контейнер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 картотечный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Умывальник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Вешалка настенная для полотенец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 окно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Помещение для посетителей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Диван 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настольные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Помещение для приема граждан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двухтумбовый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приставной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мягкое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Стул полумягкий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платяной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для питьевого прибора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 для питьевой воды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Репродуктор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8.4. Комната обыска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контролера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Скамейка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5-10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8.5. Комната для приема и оформления вновь прибывших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8.6. Помещение для фотодактилоскопии с лабораторией и кладовой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однотумбовый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полумягкий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 специальный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Шкаф-стеллаж для фотоматериалов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Зеркало настенное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8.7. Комната для следователей, адвокатов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однотумбовый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 мягкий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Табурет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3-5 крючков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металлический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Занавески с карнизом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на окно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8.8. Комната релаксации для осужденных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Светильник-торшер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Мягкая мебель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Журнальный столик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Полумягкие стулья раскладные с высокими спинками (на группу)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психодиагностической комплексной программы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Тумба под аппаратуру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Телевизор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Музыкальный центр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DVD-проигрыватель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релаксационное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Аквариум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Аудиовизуальный стимулятор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Затемнение на окна (ролл-шторы)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Картина с релаксационными ландшафтами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Релаксационный ландшафт с водой и подачей воздуха для снятия психологического напряжения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Маты гимнастические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Коврики для упражнений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Ковер (3 х 3,5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(2 х 1,5 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Цветочница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Аудиопрограммы для аутотренинга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Проектор и проекционный экран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рабочее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Увлажнитель воздуха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 массажное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ароматерапии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Люстра Чижевского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Аудиовизуальный стимулятор "Майнд-машина"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Урна для мусора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(кладовые, раздевалки, бытовые комнаты, столовая,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хозяйственные уголки, технические библиотеки и вспомогательные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для хозяйственных нужд) обеспечиваются инвентарем по мере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необходимости за счет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Помещения, предназначенные для строгих условий содержания,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которых проживают осужденные, отбывающие наказание на строгих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условиях содержания, оборудуются полным комплексом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коммунально-бытовых объектов, с соблюдением санитарно-гигиенических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 и требований применительно к требованиям, предъявляемым 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общежитиям или камерам учреждений полной безопасности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средств, выделяемых на эти цели.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административных, жилых, бытовых помещениях и местах общего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пользования в зависимости от их конфигурации, здания и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 оборудуются видеокамерами системы видеонаблюдения. </w:t>
      </w:r>
    </w:p>
    <w:bookmarkStart w:name="z36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17</w:t>
      </w:r>
      <w:r>
        <w:br/>
      </w:r>
      <w:r>
        <w:rPr>
          <w:rFonts w:ascii="Times New Roman"/>
          <w:b/>
          <w:i w:val="false"/>
          <w:color w:val="000000"/>
        </w:rPr>
        <w:t>обеспечения оборудованием, хозяйственного обихода учреждений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 и предметов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Оборудование, инвентарь и имущество для бани, прачечной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промышленная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зависимости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количества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обрабатываемого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белья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Центрифуга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Сушильный барабан (вальцы)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гладильная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стиральная бытовая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Мочалка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Веревка бельевая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оцинкованное (пластмассовое)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 оцинкованный (пластмассовый)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Доска стиральная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Прищепки бельевые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и инвентарь для мастерских (на одного мастера)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швейная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закройные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Наперсток портновский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ручные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машинные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Оборудование и инвентарь для сапожных мастерских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одного сапожника)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Машина сапожная швейная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Шилья прямые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Шилья кривые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Молоток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 затяжные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Клещи-кусачки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 сапожный прямой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Рашпиль сапожный кривой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 сапожный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Отвертка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Лапа сапожная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Брусок точильный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трехгранный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Напильник плоский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Сталька для правки ножей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Ручка винтовая для шильев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Тексодер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Лента измерительная (сантиметр)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Инвентарь для комнат бытового обслуживания (на каждую комнату)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Утюг электрический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парикмахерские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 для стрижки ногтей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сапожная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3 человека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Щетка одежная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6 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Нитки катушечные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(200 метровой намотки)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катушка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Иглы ручные разных размеров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bookmarkStart w:name="z3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18</w:t>
      </w:r>
      <w:r>
        <w:br/>
      </w:r>
      <w:r>
        <w:rPr>
          <w:rFonts w:ascii="Times New Roman"/>
          <w:b/>
          <w:i w:val="false"/>
          <w:color w:val="000000"/>
        </w:rPr>
        <w:t>обеспечения посудой и инвентарем для столовых</w:t>
      </w:r>
      <w:r>
        <w:br/>
      </w:r>
      <w:r>
        <w:rPr>
          <w:rFonts w:ascii="Times New Roman"/>
          <w:b/>
          <w:i w:val="false"/>
          <w:color w:val="000000"/>
        </w:rPr>
        <w:t>учреждений уголовно-исполнительной системы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столовые учреждений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стационарных медицинских учреждений, санитарных частей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средней безопасности для содержания несовершеннолетних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столовые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столовые стационаров санитарных частей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сколько человек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алюминиевые литые: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9,5 литра для первых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емкостью 6,0 литра для вторых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столовые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Клеенка столовая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Кружки питьевые: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алюминиевые емкостью 0,5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эмалированные емкостью 0,4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Кастрюли алюминиевые глубокие емкостью 2,3-3,3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разливательные алюминиевые литые емкостью 0,2 литра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столовые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чайные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Миски алюминиевые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Приборы стеклянные для воды (кувшин-графин, два стакана, поднос и полоскательница стеклянная или фарфоровая)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Подставки под бачки, кастрюли, чайники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Солонки пластмассовые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алюминиевые, мелкие D-200 мм для: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вторых блюд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Тарелки фарфоровые: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глубокие D-240 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D-200 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D-200 мм для хлеба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мелкие D-175 мм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Чайники алюминиевые литые емкостью 5,0 литров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bookmarkStart w:name="z3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19</w:t>
      </w:r>
      <w:r>
        <w:br/>
      </w:r>
      <w:r>
        <w:rPr>
          <w:rFonts w:ascii="Times New Roman"/>
          <w:b/>
          <w:i w:val="false"/>
          <w:color w:val="000000"/>
        </w:rPr>
        <w:t>обеспечения посудой и инвентарем для кухонных и</w:t>
      </w:r>
      <w:r>
        <w:br/>
      </w:r>
      <w:r>
        <w:rPr>
          <w:rFonts w:ascii="Times New Roman"/>
          <w:b/>
          <w:i w:val="false"/>
          <w:color w:val="000000"/>
        </w:rPr>
        <w:t>продовольственных складов учреждений уголовно-исполнительной</w:t>
      </w:r>
      <w:r>
        <w:br/>
      </w:r>
      <w:r>
        <w:rPr>
          <w:rFonts w:ascii="Times New Roman"/>
          <w:b/>
          <w:i w:val="false"/>
          <w:color w:val="000000"/>
        </w:rPr>
        <w:t>системы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 на число довольствующихся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301 до 500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501 до 1000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1001 до 2000 человек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2000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настольные п/н 10–20 кг с комплектами гирь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кладовых 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разделочных помещений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шкальные п/н 100-200 кг для кладовых 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товарные п/н 500-1000 кг с комплектами гирь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хлеборезок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нагреватель воды непрерывного действия, для приготовления кипятка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литра воды на 1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см. пункт 5 "Котлы пищеварочные"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мытья посуды и столовых приборов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8,0 литра воды на 1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обеспечиваются посудомоечными машинами и горячим водоснабжением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пищеварочные чугунные для приготовления: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1,2 литра емкости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0,6 литра емкости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0,3 литра емкости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кипятка для чая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 воды на одного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выварки костей (котлы емкостью 250-500 литров)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пищеварочные газовые, паровые электрические для приготовления: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0,9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третьих блюд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0,3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кипятка для чая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расчета 0,5 литра емкостью на 1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выварки костей (котлы емкостью 250-400 литров)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Картофелечистки: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150-200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шинковальные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 посудомоечные: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200 тарелок в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500 тарелок в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1000 тарелок в 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Мясорубки электрические: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110-150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350-400 кг/час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Мясорубки ручные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рычажные для резки хлеба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Овощерезки-корнерезки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Приводы универсальные с комплектами машин общего назначения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Хлеборезки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Плиты кухонные с жарочной поверхностью до: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Холодильники стационарные на 5-25 тонн для 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Камеры холодильные для продовольственных складов объемом: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Шкафы холодильные для кухонь объемом: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0,6-0,8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1,2-1,25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грузовые г/п 130-400 кг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Тележки для перевозки бочек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 моечные металлические: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трехсекционные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двухсекционные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односекционные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разделочные производственные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Столы производственные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Сетка москитная для окон и дверей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числу дверных и оконных проемов, подлежащих засетчиванию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 (колоды) для разрубки мяса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Кухонная посуда и инвентарь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металлические с крышками для пищевых отходов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Бачки стальные емкостью 200 литров для масла растительного для продовольственных складов: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ежемесячном получении масла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получении масла на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 оцинкованные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Ведра эмалированные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поварские котловые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Вилки транжирные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Кастрюли алюминиевые глубокие емкостью 1,5-12,0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Кастрюли (сотейник) алюминиевые емкостью 10-15 литров с длинными ручками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Котлы наплитные алюминиевые емкостью 20-50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разливательные из нержавеющей стали емкостью 0,5-0,75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Ложки разливательные алюминиевые емкостью 0,2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Мешки тканевые для продовольственных складов при переходящем запасе продуктов: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при собственном хлебопечении или хлебопечении в местных хлебовыпекающих предприятиях из давальческого сырья: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шесть мешков на 10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при выпечке хлеба в местных хлебовыпекающих предприятиях с передачей фондов на муку: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два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45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 мешка на 10 человек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60 дней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четыре мешка на 10 человек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желобковые для чистки картофеля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консервные или приспособления для вскрытия консервных банок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кухонные общего назначения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мяса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рыбы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обработки овощей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резки масла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мясные для 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"поварская тройка"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на каждого штатного повара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Ножи хлеборезные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Насосы ручные для масла растительного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Психрометры или гигрометры для 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Рукомойники однососковые алюминиевые (при отсутствии водопровода)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Сковороды чугунные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фактической потребности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 круглые оцинкованные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рукомойников 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нужд 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Тазы овальные оцинкованные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складские для продовольственных складов на каждое отдельное помещение (кладовую) хранения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Топоры для разрубки мяса для: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кухонь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продовольственных складов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Фляги металлические емкостью 36-38 литров для молока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Черпаки поварские алюминиевые емкостью 2,0 литра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Шумовки алюминиевые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Цедилки (дуршлаги) алюминиевые емкостью 7,0 литров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пищи в мисках и тарелках кастрюли и ложки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разливательные не выдаются. В этих случаях разрешается иметь подносы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подачи пищи из расчета 1 поднос на 20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положенных по норме двух мисок предусматривается одна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общего пользования в столовых, другая для приема пищи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производственных объектах и других местах работ осужденных.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усмотрению администрации учреждений в столовых могут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установлены оцинкованные баки для воды с кранами из расчета 1 бак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 посадочных мест. В столовых до 300 посадочных мест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устанавливается 1 бак на зал. К каждому баку выдаются две питьевые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алюминиевые кружки, оцинкованный круглый таз и замок.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раздачи готовой пищи в учреждениях смешанной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(следственных изоляторах) и полной безопасности на каждый положено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котлы наплитные алюминиевые емкостью 20-50 литров;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ложки разливательные из нержавеющей стали емкостью 0,2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0,5-0,75 литра;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чайники алюминиевые литые емкостью 5,0 литра;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баки оцинкованные для воды с кранами;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тележки грузовые грузоподъемностью 130-140 кг;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машину посудомоечную одну на 2 этажа.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Перечисленное имущество истребуется по фактической потребности.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учреждениях уголовно-исполнительной системы, имеющих больных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осужденных с инфекционными заболеваниями, кухни-столовые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стерилизации посуды должны иметь дополнительно к норме котлы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пищеварочные необходимой емкости.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посуда, приборы и инвентарь, необходимые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обеспечения кухонь-столовых домов ребенка и комнат личных свиданий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осужденных, истребуются по фактической потребности.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Мешки тканевые учреждениям уголовно-исполнительной системы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выделяются только при наличии достаточных ресурсов у довольствующего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органа.</w:t>
      </w:r>
    </w:p>
    <w:bookmarkStart w:name="z3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Натуральная норма № 20</w:t>
      </w:r>
      <w:r>
        <w:br/>
      </w:r>
      <w:r>
        <w:rPr>
          <w:rFonts w:ascii="Times New Roman"/>
          <w:b/>
          <w:i w:val="false"/>
          <w:color w:val="000000"/>
        </w:rPr>
        <w:t>для комнаты дезинфекционной и стерилизации обработки</w:t>
      </w:r>
      <w:r>
        <w:br/>
      </w:r>
      <w:r>
        <w:rPr>
          <w:rFonts w:ascii="Times New Roman"/>
          <w:b/>
          <w:i w:val="false"/>
          <w:color w:val="000000"/>
        </w:rPr>
        <w:t>одежды и белья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имущества, инвентаря и инструмента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предметов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Комната дезинфекционной и стерилизации обработки одежды и белья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 производственный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Ларь для белья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Вешалка настенная на 5 крючков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Кондиционер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Табурет деревянный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Электросушитель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Электровентилятор форточный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Часы настенные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одежды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Зеркало настенное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Жалюзи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окно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Оборудование комнаты дезинфекции и стерилизации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сушильный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Стерилизатор суховоздушный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Камера дезинфекционная пароформалиновая электрическая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Облучатель бактерицидный стационарный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Автоклав (стерилизатор паровой)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Коробка стерилизационная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Тележка-контейнер для белья (многофункциональная)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химических реактивов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дезинфекции матрасов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21</w:t>
      </w:r>
      <w:r>
        <w:br/>
      </w:r>
      <w:r>
        <w:rPr>
          <w:rFonts w:ascii="Times New Roman"/>
          <w:b/>
          <w:i w:val="false"/>
          <w:color w:val="000000"/>
        </w:rPr>
        <w:t>расходов тарной ткани, моющих средств для уборки помещений</w:t>
      </w:r>
      <w:r>
        <w:br/>
      </w:r>
      <w:r>
        <w:rPr>
          <w:rFonts w:ascii="Times New Roman"/>
          <w:b/>
          <w:i w:val="false"/>
          <w:color w:val="000000"/>
        </w:rPr>
        <w:t>учреждений уголовно-исполнительной системы для поддержания в</w:t>
      </w:r>
      <w:r>
        <w:br/>
      </w:r>
      <w:r>
        <w:rPr>
          <w:rFonts w:ascii="Times New Roman"/>
          <w:b/>
          <w:i w:val="false"/>
          <w:color w:val="000000"/>
        </w:rPr>
        <w:t>них санитарно-гигиенических норм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 месяц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Ткань тарная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1000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Чистящее средство для раковин и унитазов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гр. на одну раковину и унитаз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Стиральный порошок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гр. на 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 день</w:t>
            </w:r>
          </w:p>
        </w:tc>
      </w:tr>
    </w:tbl>
    <w:bookmarkStart w:name="z4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Натуральная норма № 22</w:t>
      </w:r>
      <w:r>
        <w:br/>
      </w:r>
      <w:r>
        <w:rPr>
          <w:rFonts w:ascii="Times New Roman"/>
          <w:b/>
          <w:i w:val="false"/>
          <w:color w:val="000000"/>
        </w:rPr>
        <w:t>оснащения медицинской техникой и изделиями медицинского</w:t>
      </w:r>
      <w:r>
        <w:br/>
      </w:r>
      <w:r>
        <w:rPr>
          <w:rFonts w:ascii="Times New Roman"/>
          <w:b/>
          <w:i w:val="false"/>
          <w:color w:val="000000"/>
        </w:rPr>
        <w:t>назначения лечебно-профилактических учреждений</w:t>
      </w:r>
      <w:r>
        <w:br/>
      </w:r>
      <w:r>
        <w:rPr>
          <w:rFonts w:ascii="Times New Roman"/>
          <w:b/>
          <w:i w:val="false"/>
          <w:color w:val="000000"/>
        </w:rPr>
        <w:t>уголовно-исполнительной системы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Натуральная норма № 22 исключена постановлением Правительства РК от 31.08.2022 </w:t>
      </w:r>
      <w:r>
        <w:rPr>
          <w:rFonts w:ascii="Times New Roman"/>
          <w:b w:val="false"/>
          <w:i w:val="false"/>
          <w:color w:val="ff0000"/>
          <w:sz w:val="28"/>
        </w:rPr>
        <w:t>№ 625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1255</w:t>
            </w:r>
          </w:p>
        </w:tc>
      </w:tr>
    </w:tbl>
    <w:bookmarkStart w:name="z43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Образцы формы одежды осужденных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Образцы формы – в редакции постановления Правительства РК от 24.03.2022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Летняя форма одежды осужденных:</w:t>
      </w:r>
    </w:p>
    <w:bookmarkStart w:name="z1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с одной светоотражающей полосой шириною 2,5 сантиметра, нашитой на концах штанин брюк и рукавов куртки, а также по всей ширине спины и груди для:</w:t>
      </w:r>
    </w:p>
    <w:bookmarkEnd w:id="46"/>
    <w:bookmarkStart w:name="z1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осужденных мужчин и несовершеннолетних мальчиков – серого цвета;</w:t>
      </w:r>
    </w:p>
    <w:bookmarkEnd w:id="47"/>
    <w:bookmarkStart w:name="z2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23241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осужденных женщин и несовершеннолетних девочек – зеленого цвета;</w:t>
      </w:r>
    </w:p>
    <w:bookmarkEnd w:id="49"/>
    <w:bookmarkStart w:name="z2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22987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осужденных, находящихся в дисциплинарных изоляторах и одиночных камерах, – оранжевого цвета.</w:t>
      </w:r>
    </w:p>
    <w:bookmarkEnd w:id="51"/>
    <w:bookmarkStart w:name="z2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22606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с двумя светоотражающими полосами шириною 2,5 сантиметра каждая, нашитыми по горизонтали через 2 сантиметра на концах штанин брюк и рукавов куртки, а также по всей ширине спины и груди для осужденных к пожизненному лишению свободы – коричневого цвета.</w:t>
      </w:r>
    </w:p>
    <w:bookmarkEnd w:id="53"/>
    <w:bookmarkStart w:name="z2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4"/>
    <w:p>
      <w:pPr>
        <w:spacing w:after="0"/>
        <w:ind w:left="0"/>
        <w:jc w:val="both"/>
      </w:pPr>
      <w:r>
        <w:drawing>
          <wp:inline distT="0" distB="0" distL="0" distR="0">
            <wp:extent cx="22860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убор – кепка из водоотталкивающей ткани (для женщин – косынка).</w:t>
      </w:r>
    </w:p>
    <w:bookmarkEnd w:id="55"/>
    <w:bookmarkStart w:name="z2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Зимняя форма одежды осужденных:</w:t>
      </w:r>
    </w:p>
    <w:bookmarkEnd w:id="56"/>
    <w:bookmarkStart w:name="z2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утепленные с одной светоотражающей полосой шириною 2,5 сантиметра, нашитой на концах штанин брюк и рукавов куртки, а также по всей ширине спины и груди для:</w:t>
      </w:r>
    </w:p>
    <w:bookmarkEnd w:id="57"/>
    <w:bookmarkStart w:name="z3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осужденных мужчин и несовершеннолетних мальчиков – серого цвета;</w:t>
      </w:r>
    </w:p>
    <w:bookmarkEnd w:id="58"/>
    <w:bookmarkStart w:name="z3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23114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осужденных женщин и несовершеннолетних девочек – зеленого цвета.</w:t>
      </w:r>
    </w:p>
    <w:bookmarkEnd w:id="60"/>
    <w:bookmarkStart w:name="z3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1"/>
    <w:p>
      <w:pPr>
        <w:spacing w:after="0"/>
        <w:ind w:left="0"/>
        <w:jc w:val="both"/>
      </w:pPr>
      <w:r>
        <w:drawing>
          <wp:inline distT="0" distB="0" distL="0" distR="0">
            <wp:extent cx="2336800" cy="302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Куртка и брюки утепленные с двумя светоотражающими полосами шириною 2,5 сантиметра каждая, нашитыми по горизонтали через 2 сантиметра на концах штанин брюк и рукавов куртки, а также по всей ширине спины и груди для осужденных к пожизненному лишению свободы – коричневого цвета.</w:t>
      </w:r>
    </w:p>
    <w:bookmarkEnd w:id="62"/>
    <w:bookmarkStart w:name="z3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3"/>
    <w:p>
      <w:pPr>
        <w:spacing w:after="0"/>
        <w:ind w:left="0"/>
        <w:jc w:val="both"/>
      </w:pPr>
      <w:r>
        <w:drawing>
          <wp:inline distT="0" distB="0" distL="0" distR="0">
            <wp:extent cx="2336800" cy="299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Головной убор – шапка вязаная из пряжи в 2 или 3 нити.</w:t>
      </w:r>
    </w:p>
    <w:bookmarkEnd w:id="64"/>
    <w:bookmarkStart w:name="z3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2014 года № 1255</w:t>
            </w:r>
          </w:p>
        </w:tc>
      </w:tr>
    </w:tbl>
    <w:bookmarkStart w:name="z4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обеспечения бесплатным проездом, продуктами питания или деньгами на путь следования лиц, освобождаемых от отбывания наказания в виде ареста или лишения свободы, к месту жительства или работы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постановлением Правительства РК от 24.03.2022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