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0b77" w14:textId="2e50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лимитов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 и механизма проведения их мониторинга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2014 года № 1266.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механизм проведения мониторинга лимитов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(САПП Республики Казахстан, 2003 г., № 7, ст. 73):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рассмотрении и утверждении планов развития акционерных обществ, контрольные пакеты акций которых принадлежат государству,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и планов развития государственных предприятий, за исключением национальных управляющих холдингов,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холдингов, национальных холдингов, установить лимиты некоторых расходов в соответствии:";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1-2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"1-2. Рекомендовать национальным управляющим холдингам, за исключением акционерного общества "Фонд национального благосостояния "Самрук-Қазына", национальным холдингам и национальным компаниям, контрольные пакеты акций которых принадлежат государству, принять аналогичные меры,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отношении юридических лиц, более пятидесяти процентов голосующих акций (долей участия) которых принадлежат им на праве собственности или доверительного управления, за исключением национальных компаний, которые входят в состав национальных управляющих холдингов, национальных холдингов";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Рекомендовать национальным управляющим холдингам, за исключением акционерного общества "Фонд национального благосостояния "Самрук-Қазына", национальным холдингам и национальным компаниям, контрольные пакеты акций которых принадлежат государству, а также национальным компаниям, входящим в состав национальных управляющих холдингов (за исключением национальных компаний, которые входят в состав группы акционерного общества "Фонд национального благосостояния "Самрук-Қазына"), национальных холдингов в срок до конца 2014 года принять меры по приведению внутренних документов, регламентирующих определение лимитов административных расходов в соответствие с лимитами отдельных видов административных расходов, утвержденных согласно данному постановлению.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национальным управляющим холдингам, за исключением акционерного общества "Фонд национального благосостояния "Самрук-Қазына", национальным холдингам и национальным компаниям, контрольные пакеты акций которых принадлежат государству, а также национальным компаниям, входящим в состав национальных управляющих холдингов (за исключением национальных компаний, которые входят в состав группы акционерного общества "Фонд национального благосостояния "Самрук-Қазына"), национальных холдингов обеспечить обязательное согласование с единственным акционером зарубежных командировок первых руководителей компаний и их заместителей.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декабря 2014 года № 1266</w:t>
                  </w:r>
                </w:p>
              </w:tc>
            </w:tr>
          </w:tbl>
          <w:p/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отдельных видов административных расходов национальных</w:t>
      </w:r>
      <w:r>
        <w:br/>
      </w:r>
      <w:r>
        <w:rPr>
          <w:rFonts w:ascii="Times New Roman"/>
          <w:b/>
          <w:i w:val="false"/>
          <w:color w:val="000000"/>
        </w:rPr>
        <w:t>управляющих холдингов (за исключением Фонда национального</w:t>
      </w:r>
      <w:r>
        <w:br/>
      </w:r>
      <w:r>
        <w:rPr>
          <w:rFonts w:ascii="Times New Roman"/>
          <w:b/>
          <w:i w:val="false"/>
          <w:color w:val="000000"/>
        </w:rPr>
        <w:t>благосостояния), национальных холдингов и национальных компаний,</w:t>
      </w:r>
      <w:r>
        <w:br/>
      </w:r>
      <w:r>
        <w:rPr>
          <w:rFonts w:ascii="Times New Roman"/>
          <w:b/>
          <w:i w:val="false"/>
          <w:color w:val="000000"/>
        </w:rPr>
        <w:t>контрольные пакеты акций которых принадлежат государству, а также</w:t>
      </w:r>
      <w:r>
        <w:br/>
      </w:r>
      <w:r>
        <w:rPr>
          <w:rFonts w:ascii="Times New Roman"/>
          <w:b/>
          <w:i w:val="false"/>
          <w:color w:val="000000"/>
        </w:rPr>
        <w:t>национальных компаний, которые входят в состав национальных</w:t>
      </w:r>
      <w:r>
        <w:br/>
      </w:r>
      <w:r>
        <w:rPr>
          <w:rFonts w:ascii="Times New Roman"/>
          <w:b/>
          <w:i w:val="false"/>
          <w:color w:val="000000"/>
        </w:rPr>
        <w:t>управляющих холдингов (за исключением национальных компаний,</w:t>
      </w:r>
      <w:r>
        <w:br/>
      </w:r>
      <w:r>
        <w:rPr>
          <w:rFonts w:ascii="Times New Roman"/>
          <w:b/>
          <w:i w:val="false"/>
          <w:color w:val="000000"/>
        </w:rPr>
        <w:t>которые входят в состав группы Фонда национального благосостояния),</w:t>
      </w:r>
      <w:r>
        <w:br/>
      </w:r>
      <w:r>
        <w:rPr>
          <w:rFonts w:ascii="Times New Roman"/>
          <w:b/>
          <w:i w:val="false"/>
          <w:color w:val="000000"/>
        </w:rPr>
        <w:t>национальных холдингов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Лимиты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имуществе".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лимитах: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по итогам работы за год членам правления - вознаграждение, предназначенное для стимулирования эффективности труда членов правления, выплачиваемое в зависимости от результатов достижения стратегических ключевых показателей деятельности и результатов оценки деятельности по решению Совета директоров;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иностранный работник - это иммигрант, прибывший или привлекаемый работодателем для осуществления трудовой деятельности на территории Республики Казахстан;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компания - национальные управляющие холдинги (за исключением Фонда национального благосостояния), национальные холдинги, национальные компании, контрольные пакеты акций которых принадлежат государству, а также национальные компании, входящие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ключевой показатель деятельности (далее - КПД) - ключевые показатели деятельности, характеризующие эффективность деятельности компании и степень достижения целей;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индивидуальные КПД - краткосрочные (по итогам квартала) и долгосрочные (по итогам года) КПД, которые устанавливаются дифференцированно для работников компании, не относящихся к членам правления, и определяют размер премии за личную результативность;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стратегические КПД - КПД, которые включены в систему вознаграждения членов правления для стимулирования работника на достижение приоритетных целей по итогам года и определяют размер вознаграждения за результаты деятельности;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члены правления - председатель правления и заместители председателя правления, управляющий директор - член правления.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Лимиты отдельных видов административных расходов устанавливаются на следующие виды административных расходов компании: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оказание социальной поддержки работникам компании;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премирование работников компании, не относящихся к членам правления и для вознаграждения по итогам работы за год членам правления;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доплату за совмещение должностей и выполнение обязанностей временно отсутствующего работника;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нормативы положенности служебных автомобилей для транспортного обслуживания компании;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нормы площадей для размещения аппарата компании;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нормы положенности за пользование телефонной связью;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нормы возмещения служебных командировочных расходов работников компании;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расходы на нормы представительских расходов компании.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лимиты не распространяются на иностранных работников, привлекаемых в установленном законодательством порядке в компанию. Условия оплаты труда иностранных специалистов - руководящих работников определяются решением Совета директоров компании. 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лимитов административных расходов</w:t>
      </w:r>
      <w:r>
        <w:br/>
      </w:r>
      <w:r>
        <w:rPr>
          <w:rFonts w:ascii="Times New Roman"/>
          <w:b/>
          <w:i w:val="false"/>
          <w:color w:val="000000"/>
        </w:rPr>
        <w:t>на оказание социальной поддержки работникам компании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лимиты расходов на следующие виды оказания социальной поддержки работникам компании: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материальная помощь;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страхование (страхование на случай болезни).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Материальная помощь выплачивается работникам за счет средств компании в установленном порядке в следующих случаях: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оздоровления при предоставлении оплачиваемого ежегодного трудового отпуска - в размере не более 2 (два) должностных окладов;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рождением ребенка/усыновлением или удочерением детей - в размере не более 100 минимальных расчетных показателей (далее - МРП), установленных законодательством Республики Казахстан о республиканском бюджете на соответствующий финансовый год, с единовременной выплатой работнику. В случае если оба родителя являются работниками компании, единовременная материальная помощь выплачивается одному из родителей по их выбору;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со смертью: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- в размере не более 400 МРП с единовременной выплатой одному из членов семьи или, при отсутствии таковых, лицу, взявшему на себя организацию похорон;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супруга/детей, родителей работника - в размере не более 300 МРП;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связи с вступлением в брак - в размере не более 50 МРП;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связи с лечением/операцией работника или лиц, являющихся членами его семьи,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списком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тяжелых форм некоторых хронических заболеваний, утвержденным постановлением Правительства Республики Казахстан от 8 ноября 2011 года № 1309 и перечнем заболеваний, для которых установлен более длительный срок нетрудоспособности, утверждаемым уполномоченным государственным органом в области здравоохранения, в случае если затраты на лечение/операцию превышают лимит, установленный программой медицинского страхования компании (основание: выписка из истории болезни, заключение лечащего врача, документы, подтверждающие расходы), - в размере не более 100 МРП.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медицинское страхование на одного работника не должны превышать в год 100 МРП.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лимитов административных расходов</w:t>
      </w:r>
      <w:r>
        <w:br/>
      </w:r>
      <w:r>
        <w:rPr>
          <w:rFonts w:ascii="Times New Roman"/>
          <w:b/>
          <w:i w:val="false"/>
          <w:color w:val="000000"/>
        </w:rPr>
        <w:t>на премирование и доплату работников компании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Определить лимиты расходов на следующие виды премирования работников компании: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премия для работников компании, не относящихся к членам правления по итогам отчетного периода (квартал, год);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вознаграждение по итогам работы за год членам правления;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премия к государственному празднику для всех работников;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премия для всех работников за разработку и внедрение мероприятий, направленных на экономию затрат, повышение доходности, а также внесение инновационных решений и рационализаторских предложений.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Вознаграждение по итогам работы за год членам правления осуществляется по итогам отчетного года в зависимости от достижения стратегических КПД, утверждаемых Советом директоров компании, и результатов оценки их деятельности, а также наличия чистой консолидированной прибыли после утверждения в установленном порядке результатов финансово-хозяйственной деятельности компании на основе аудированной финансовой отчетности, при этом общий годовой объем данного вознаграждения не должен превышать 6 (шесть) должностных окладов.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Премирование работников компании, не относящихся к членам правления осуществляется по итогам отчетного периода (квартал, год) в зависимости от достижения индивидуальных КПД, утверждаемых правлением компании, и результатов оценки их деятельности, после одобрения правлением компании результатов оценки по достижению индивидуальных КПД (квартал, год), при этом общий годовой объем данного премирования не должен превышать 6 (шесть) должностных окладов.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Премирование к государственному празднику для всех работников осуществляется по усмотрению компании в течение года, при этом общий годовой размер данной премии составляет на 1 (один) работника не более 10 (десять) минимальных размеров заработной платы, установленных законодательством Республики Казахстан о республиканском бюджете на соответствующий финансовый год.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Работникам компании по решению правления может выплачиваться премия за разработку и внедрение мероприятий, направленных на экономию затрат, повышение доходности, а также внесение инновационных решений и рационализаторских предложений, размер которого должен составлять не более 1 (один) должностного оклада.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совмещение должностей и выполнение обязанностей временно отсутствующего работника может производиться доплата, не превышающая 30 % от установленного размера должностного оклада замещающего работника.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лимитов административных расходов</w:t>
      </w:r>
      <w:r>
        <w:br/>
      </w:r>
      <w:r>
        <w:rPr>
          <w:rFonts w:ascii="Times New Roman"/>
          <w:b/>
          <w:i w:val="false"/>
          <w:color w:val="000000"/>
        </w:rPr>
        <w:t>на нормативы положенности служебных автомобилей для транспортного обслуживания компании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Нормативы положенности служебных автомобилей для транспортного обслуживания компании приведены в таблице 1.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1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автомобилей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двигателя, в куб. см. (кроме автобусов)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Пробег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а/м в месяц (км)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служебных (на 1 единицу)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дежурных (в том числе автобусы)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для остальных работников компании при их численности: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до 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200 до 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300 до 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500 до 900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 до 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1300 и выше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Определение лимитов административных расходов на нормы площадей для размещения аппарата компании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Нормы площадей для размещения аппарата компании приведены в таблице 2.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2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председателя 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председателя 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председателя 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председателя правления (управляющего директора - члена 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заместителя председателя правления (управляющего директора - члена 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заместителя председателя правления (управляющего директора - члена 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управляющего директора (руководителя аппарата)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управляющего директора (руководителя аппарата)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управляющего директора (руководителя аппарата)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структурного подразделения (директора 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руководителя структурного подразделения (директора 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работника компании (на 1 работника)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(конференц-зал, зал-совещаний, архив, копировально-множительная служба, гардероб, серверное, кладовые оборудования, форменного обмундирования, медикаментов, технических средств, инвентаря и канцелярских принадлежностей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итого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(коридоры, венкамеры, туалеты, помещения для личной гигиены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от итого</w:t>
            </w:r>
          </w:p>
        </w:tc>
      </w:tr>
    </w:tbl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Определение лимитов административных расходов на нормы положенности за пользование телефонной связью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Нормы положенности за пользование телефонной связью приведены в таблице 3.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3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видов телефонной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Междугородная телефонная связь внутри республики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правления, его заместитель, управляющий директор – член правления, управляющий директор, руководитель аппарата (при наличии такой должности), руководитель структурного подразделения (директор департамента), работники компании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телефонная связь со странами Содружества Независимых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правления, его заместитель, управляющий директор - член правления, управляющий директор, руководитель аппарата (при наличии такой должности), руководитель структурного подразделения (директор департамента)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телефонная связь со странами дальнего зарубежья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правления, его заместитель, управляющий директор - член правления, управляющий директор, руководитель аппарата (при наличии такой должности)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связь с городскими номерами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компании, приемные председателя правления, его заместителя, управляющего директора - члена правления, управляющего директора, руководителя аппарата (при наличии такой должности), руководителя структурного подразделения (директора департамента) - по одному номеру</w:t>
            </w:r>
          </w:p>
        </w:tc>
      </w:tr>
    </w:tbl>
    <w:bookmarkStart w:name="z11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Определение лимитов административных расходов на нормы возмещения для работников компании служебных командировочных расходов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Командированному работнику возмещаются следующие расходы: 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каждый день нахождения в командировке выплачиваются суточные в размере двух месячных расчетных показателей; 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 по предъявленным подтверждающим документам (фискальный чек, приходный кассовый ордер, счет-фактура, счет, накладная, извещение, а в случае представления документов за проживание от индивидуального предпринимателя, дополнительно представляются документы, подтверждающие право лица сдавать в аренду имущество (договор аренды, патент, свидетельство) и другие подтверждающие документы, представляемые поставщиками гостиничных услуг):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членов правления компании сумма расходов по найму жилого помещения в сутки не должна превышать десятикратного размера месячного расчетного показателя в городах Астане, Алматы, Атырау, Актау и Байконыр, семикратного размера месячного расчетного показателя - в областных центрах и городах областного значения и пятикратного размера месячного расчетного показателя - в районных центрах и городах районного значения; 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работников компании, не относящихся к членам правления, сумма расходов по найму жилого помещения в сутки не должна превышать семикратного размера месячного расчетного показателя в городах Астане, Алматы, Атырау, Актау и Байконыр, шестикратного размера месячного расчетного показателя – в областных центрах и городах областного значения, четырехкратного размера месячного расчетного показателя - в районных центрах и городах районного значения и двукратного размера месячного расчетного показателя - в сельских округах; 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подтверждающих документов расходы по найму жилого помещения возмещаются в размере 50 процентов от норм суточных по служебным командировкам, кроме случаев, когда работники пользовались бесплатно предоставленным жилым помещением; 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компании предоставляются командированному соответствующие средства передвижения) на основании предъявленных проездных документов при проезде по железным дорогам - по тарифу купированного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поездов); по водным путям, шоссейным и грунтовым дорогам -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отсутствие названных транспортных средств или срочность командировки) с разрешения председателя правления компании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 и воздушным транспортом - по тарифу экономического класса;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стоимость бронирования проездных билетов и места в гостинице, а также пользования постельными принадлежностями в поездах при проезде к месту командирования и обратно к месту постоянной работы, при наличии документов, подтверждающих эти расходы; 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 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членов правления в командировку на служебном автотранспорте в близлежащие районные и областные центры.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командировках в местность, откуда командированный работник имеет возможность ежедневно возвращаться к месту постоянного жительства, возмещаются расходы: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при предъявлении оправдательных документов о найме жилого помещения суточные и транспортные расходы возмещаются в размере,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раздела; 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 (надбавок взамен суточных). 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 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Командированному работнику перед отъездом в командировку выдается денежный аванс в пределах сумм, причитающихся на оплату проезда, расходы по найму жилого помещения и суточные. По возвращении из командировки работник обязан в течение пяти дней представить авансовый отчет о фактических расходах денежных средств с предоставлением подтверждающих документов. По итогам рассмотрения авансового отчета осуществляется перерасчет в рамках лимитов по возмещению служебных командировочных расходов.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выезде за границу по служебным делам членов правления транспортные расходы в иностранной валюте возмещаются в размере стоимости авиабилета по классу "Бизнес".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выезде за границу по служебным делам работников компании, не относящихся к членам правления, транспортные расходы в иностранной валюте возмещаются в размере стоимости авиабилета по классу "Экономический". 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Нормы возмещения работникам, находящимся в краткосрочных командировках за границей, расходов по найму жилого помещения (в сутки на одного человека):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председателя правления - по стоимости одноместного гостиничного номера по классификации - люкс;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заместителя председателя правления управляющего директора - члена правления - по стоимости одноместного гостиничного номера по классификации - полулюкс;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работников компании, не относящихся к членам правления - по стоимости одноместного гостиничного номера по классификации - стандарт.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Нормы возмещения суточных расходов и предельные нормы возмещения расходов по найму гостиничных номеров работникам, находящимся в краткосрочных командировках за границей в долларах США и евро осуществляются согласно таблице 4.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4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Суточные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гостиничных номеров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долл. США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долл.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долл.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долл.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Алжирская Народная 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и Барбуда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Багамские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Босния и Герцеговина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Вануату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Самоа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Бахрейн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Мадагаскар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Сан-Томе и Принсипи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Судан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Социалистическая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Шри-Ланка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Заморские территории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Хошимитское Государство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Йеменская Арабская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Мавритания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Андорра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1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1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Республика Гайана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1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Кампучия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Корейская Народно-Демократическая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Гонконг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Лесото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Лихтенштейн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Непал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Свазиленд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Тонго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Малави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1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Мьянма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Конго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Республика Танзания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Папуа Новая Гвинея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Пуэрто-Рико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Ангола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2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2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Барбадос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2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2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Бенин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2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2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Боливия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2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Ботсвана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2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2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Венесуэла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2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Вьетнам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2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Гаити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2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2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2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2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2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Гвинея-Бисау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2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Буркина Фасо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2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Бурунди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2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Гибралтар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2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Гондурас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2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Гренада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2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Грузия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2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Джибути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2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2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2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Зимбабве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2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2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2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Исландия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2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Кабо-Верди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2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Камерун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2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2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Кипр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2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Колумбия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2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Коста-Рико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2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Код-д'Ивуар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2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2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Корея, г. Сеул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2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Либерия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2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Маврикий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2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2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2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Мальта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2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Мозамбик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2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2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Намибия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2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Нигер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2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Никарагуа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2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Панама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2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Парагвай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2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2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Сальвадор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Сенегал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2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Суринам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Сьерра Лион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Тринидад и Тобаго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Уганда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Украина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Филиппины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Чад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2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Эквадор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Руандийская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2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2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Сан-Марино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2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Сейшельские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2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2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Сирийская Арабская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2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2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Соломоновы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2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Сомалийская 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2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Нью-Йорк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2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2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Фиджи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2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 и Черногория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2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Тайвань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2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Тоголезская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2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2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2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2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Исламская Республика Коморских Островов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2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2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Малайзия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Нигерия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Эфиопия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2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2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2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Экваториальная Гвинея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3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3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3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3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командировки работника определяется председателем правления либо лицом, его замещающим, однако он не может превышать 40 дней, не считая времени нахождения в пути (за исключением направления на повышение и переподготовку профессионального уровня квалификации). В случае служебной необходимости, срок командировки может быть продлен соответствующим приказом председателя правления либо лица, его замещающего.</w:t>
      </w:r>
    </w:p>
    <w:bookmarkEnd w:id="304"/>
    <w:bookmarkStart w:name="z33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Определение лимитов административных расходов на нормы представительских расходов компании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Нормы представительских расходов компании приведены в таблице 5.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5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в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официальных обедов, ужинов производятся для делегаций из расчета на одного человека в день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официальных обедов, ужинов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секретаря Республики Казахстан, Заместителя Премьер-Министра Республики Казахстан и Министра иностранных дел Республики Казахстан из расчета на одного человека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Буфетное обслуживание во время переговоров, мероприятий культурной программы на одного человека в день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переводчика (кроме синхронного перевода), не состоящего в штате компании, принимающего делегацию, из расчета почасовой оплаты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транспортных расходов на обслуживание иностранных делегаций автомобильным транспортом предусматривается в планах финансирования из расчета почасовой оплаты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мероприятий по приему иностранных делегаций, которые относятся к визитам "на высшем уровне" и "на высоком уровне", представительские расходы компании осуществляются по нормам, приведенным в таблице 6.</w:t>
      </w:r>
    </w:p>
    <w:bookmarkEnd w:id="315"/>
    <w:bookmarkStart w:name="z34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Таблица 6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в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проведение официальных обедов, ужинов производятся для делегаций из расчета на одного человека в день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Буфетное обслуживание во время переговоров, мероприятий культурной программы на одного человека в день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переводчика (кроме синхронного перевода), не состоящего в штате компании, принимающего делегацию, из расчета почасовой оплаты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расходов на обслуживание иностранных делегаций автомобильным транспортом предусматривается из расчета почасовой оплаты: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легковые 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микроавтобусы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1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Правительства Республики Казахстан от 2 декабря 2014 года № 1266</w:t>
            </w:r>
          </w:p>
        </w:tc>
      </w:tr>
    </w:tbl>
    <w:bookmarkStart w:name="z35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проведения мониторинга лимитов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Механизм проведения мониторинга лимитов отдельных видов административных расходов национальных управляющих холдингов (за исключением Фонда национального благосостояния),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 (за исключением национальных компаний, которые входят в состав группы Фонда национального благосостояния), национальных холдингов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имуществе". 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компании при рассмотрении и утверждении плана мероприятий компании, а также его ежегодной корректировке должен руководствоваться лимитами отдельных видов административных расходов, указанными в приложении 1 к настоящему постановлению.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лимитов отдельных видов административных расходов осуществляется Службой внутреннего аудита компании путем формирования соответствующего отчета.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отдельных видов административных расходов компании должен содержать: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и обобщение информации по эффективному расходованию средств, направленных на отдельные виды административных расходов за отчетный год; 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заключение, которое содержит выводы и предложения о лимитах отдельных видов административных расходов, в том числе при необходимости их пересмотра с представлением соответствующего обоснования, а также предложения по корректировке внутренних документов компании в рамках лимитов,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другие.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Служба внутреннего аудита компании ежегодно не позднее первого квартала года, следующего за отчетным, представляет отчет на рассмотрение Совета директоров компании. На основании отчета Совет директоров в случае необходимости принимает решение об оптимизации административных расходов компании.</w:t>
      </w:r>
    </w:p>
    <w:bookmarkEnd w:id="3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