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52b6" w14:textId="a565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2014 года № 1272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21 ноября 2014 года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21 ноября 2014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2014 года № 1272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1999 года № 1919 «Об утверждении Правил осуществления экспортного контроля в Республике Казахстан и Правил оформления обязательств по использованию ввозимой в Республику Казахстан продукции, подлежащей экспортному контролю, и проверок их исполнения» (САПП Республики Казахстан, 1999 г., № 55-56, ст. 546).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 4 </w:t>
      </w:r>
      <w:r>
        <w:rPr>
          <w:rFonts w:ascii="Times New Roman"/>
          <w:b w:val="false"/>
          <w:i w:val="false"/>
          <w:color w:val="000000"/>
          <w:sz w:val="28"/>
        </w:rPr>
        <w:t>изменений и дополнений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Казахстан, утвержденных постановлением Правительства Республики Казахстан от 16 октября 2000 года № 1540 «О внесении изменений и дополнений в некоторые решения Правительства Республики Казахстан по вопросам экспортного контроля» (САПП Республики Казахстан, 2000 г., № 42, ст. 496).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февраля 2004 года № 150 «О некоторых вопросах реализации Закона Республики Казахстан «О лицензировании» (САПП Республики Казахстан, 2004 г., № 6, ст. 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июня 2005 года № 662 «О внесении изменений и дополнений и признании утратившими силу некоторых решений Правительства Республики Казахстан» (САПП Республики Казахстан, 2005 г., № 27, ст. 341).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декабря 2005 года № 1192 «О некоторых вопросах лицензирования деятельности в сфере игорного бизнеса» (САПП Республики Казахстан, 2005 г., № 46, ст. 596).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февраля 2007 года № 125 «О внесении изменений и дополнений в некоторые решения Правительства Республики Казахстан по вопросам игорного бизнеса» (САПП Республики Казахстан, 2007 г., № 4, ст. 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1393 «Об утверждении Правил заверения электронных копий документов сотрудниками центров обслуживания населения» (САПП Республики Казахстан, 2012 г., № 77-78, ст. 1137).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