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0026" w14:textId="b000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некоторых республиканских государственных казенных предприятий, находящихся в ведении Министерства юстиции Республики Казахстан и внесении изменений и дополнения в постановления Правительства Республики Казахстан от 28 октября 2004 года № 1120 "Вопросы Министерства юстиции Республики Казахстан" и от 11 июня 2007 года № 483 "О некоторых вопросах республиканской государственной собственности"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2014 года № 1384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путем слияния и преобразования республиканские государственные казенные предприятия, находящиеся в ведении Министерства юстиции Республики Казахстан, в республиканское государственное предприятие на праве хозяйственного ведения «Центр по недвижимости» Министерства юстиции Республики Казахстан (далее - предприятие)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Министерство юстиции Республики Казахстан уполномоченным органом по руководству соответствующей отраслью (сферой) государственного управления в отношении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Основным предметом деятельности предприятия определить осуществление государственного технического обследования недвижимого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юстиции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предприятия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Внести в некоторые решения Правительства Республики Казахстан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1120 «Вопросы Министерства юстиции Республики Казахстан» (САПП Республики Казахстан, 2004 г., № 41, ст. 532):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юстиции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2014 года № 1384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реорганизуемых республиканских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казенных предприятий,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
Министерства юстиции Республики Казахстан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казенное предприятие «Центр по недвижимости по городу Астане».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казенное предприятие «Центр по недвижимости по городу Алматы».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казенное предприятие «Центр по недвижимости по Алматинской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казенное предприятие «Центр по недвижимости по Актюбинской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казенное предприятие «Центр по недвижимости по Атырауской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казенное предприятие «Центр по недвижимости по Восточно-Казахстанской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казенное предприятие «Центр по недвижимости по Жамбылской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казенное предприятие «Центр по недвижимости по Западно-Казахстанской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казенное предприятие «Центр по недвижимости по Карагандинской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казенное предприятие «Центр по недвижимости по Костанайской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казенное предприятие «Центр по недвижимости по Кызылординской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казенное предприятие «Центр по недвижимости по Мангистауской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казенное предприятие «Центр по недвижимости по Павлодарской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казенное предприятие «Центр по недвижимости по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казенное предприятие «Центр по недвижимости по Южно-Казахстанской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казенное предприятие «Центр по недвижимости по Акмолинской области».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2014 года № 1384</w:t>
      </w:r>
    </w:p>
    <w:bookmarkEnd w:id="4"/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находящихся в ведении Министерства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«Республиканский центр правовой информации».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Товарищество с ограниченной ответственностью «Медиа-корпорация «Заң».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предприятие на праве хозяйственного ведения «Национальный институт интеллектуальной собственности».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предприятие на праве хозяйственного ведения «Центр по недвижимости».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