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c5e7" w14:textId="f57c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"Национальный центр образовательной статистики и оценки"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2014 года № 1392.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казенное предприятие "Национальный центр образовательной статистики и оценки" Министерства образования и науки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передачу имущества, оставшегося после удовлетворения требований кредиторов ликвидируемого предприятия, в оплату размещаемых акций акционерного общества "Информационно-аналитический центр";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Признать утратившими силу: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апреля 2005 года № 405 "О некоторых вопросах Министерства образования и науки Республики Казахстан" (САПП Республики Казахстан, 2005 г., № 18, ст. 221);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128 "О переименовании Республиканского государственного казенного предприятия "Национальный центр оценки качества образования Министерства образования и науки Республики Казахстан" и о внесении изменений в некоторые решения Правительства Республики Казахстан" (САПП Республики Казахстан, 2012 г., № 27, ст. 36).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