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5dd5c" w14:textId="b35dd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постановление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2014 года № 1396. Утратило силу постановлением Правительства Республики Казахстан от 29 августа 2023 года № 733.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29.08.2023 </w:t>
      </w:r>
      <w:r>
        <w:rPr>
          <w:rFonts w:ascii="Times New Roman"/>
          <w:b w:val="false"/>
          <w:i w:val="false"/>
          <w:color w:val="ff0000"/>
          <w:sz w:val="28"/>
        </w:rPr>
        <w:t>№ 733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Примечание РЦПИ!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 с 1 января 2015 года.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февраля 2014 года № 129 "Об утверждении Правил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года" (САПП Республики Казахстан, 2014 г., № 9, ст. 84) следующие изменение и дополнение: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выслуги лет военнослужащим, сотрудникам специальных государственных и правоохранительных органов, государственной фельдъегерской службы, а также лицам, права которых иметь воинские или специальные звания, классные чины и носить форменную одежду упразднены с 1 января 2012 года, утвержденных указанным постановлением: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 тринадцатый внесено изменение на казахском языке, текст на русском языке не изменяется;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первым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"служба в следственных изоляторах органов национальной безопасности Республики Казахстан - с 1 января 2015 года;".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2015 года и подлежит официальному опубликованию.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  <w:bookmarkEnd w:id="9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  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