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a273" w14:textId="401a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центр по управлению персоналом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1416. Утратило силу постановлением Правительства Республики Казахстан от 26 декабря 2015 года № 1081дсп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Правительства РК от 26.12.2015 № 1081дсп (не подлежит опубликованию).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166 Закона Республики Казахстан от 1 марта 2011 года «О государственном имуществе», связи с упразднением Агентства Республики Казахстан по делам государственной службы,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Агентству Республики Казахстан по делам государственной службы и противодействию коррупции права владения и пользования государственным пакетом акций акционерного общества «Национальный центр по управлению персоналом государственной службы»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Агентству Республики Казахстан по делам государственной службы и противодействию коррупции (по согласованию) принять меры,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«Агентство Республики Казахстан по делам государственной службы»: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«Агентство Республики Казахстан по делам государственной службы и противодействию коррупции»;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