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0445" w14:textId="2c30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карте индустриализации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1418. Утратило силу постановлением Правительства Республики Казахстан от 7 февраля 2023 года № 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07.02.2023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28.04.2017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августа 2014 года № 874 "Об утверждении Государственной программы индустриально-инновационного развития Республики Казахстан на 2015 – 2019 годы и о внесении дополнения в Указ Президента Республики Казахстан от 19 марта 2010 года № 957 "Об утверждении Перечня государственных программ"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28.04.2017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государственным органам и акционерному обществу "Фонд национального благосостояния "Самрук-Казына" представлять в Министерство индустрии и инфраструктурного развития Республики Казахстан сводную информацию о ходе реализации проектов на ежемесячной основе в срок до 10 числа месяца, следующего за отчетным.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23.12.2020 </w:t>
      </w:r>
      <w:r>
        <w:rPr>
          <w:rFonts w:ascii="Times New Roman"/>
          <w:b w:val="false"/>
          <w:i w:val="false"/>
          <w:color w:val="000000"/>
          <w:sz w:val="28"/>
        </w:rPr>
        <w:t>№ 878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Министерству индустрии и инфраструктурного развития Республики Казахстан ежеквартально в срок до 15 числа месяца, следующего за отчетным, представлять в Правительство Республики Казахстан информацию по мониторингу хода реализации проектов.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23.12.2020 </w:t>
      </w:r>
      <w:r>
        <w:rPr>
          <w:rFonts w:ascii="Times New Roman"/>
          <w:b w:val="false"/>
          <w:i w:val="false"/>
          <w:color w:val="000000"/>
          <w:sz w:val="28"/>
        </w:rPr>
        <w:t>№ 878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2015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1418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Карта индустриализации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Карта индустриализации - в редакции постановления Правительства РК от 23.12.2020 </w:t>
      </w:r>
      <w:r>
        <w:rPr>
          <w:rFonts w:ascii="Times New Roman"/>
          <w:b w:val="false"/>
          <w:i w:val="false"/>
          <w:color w:val="ff0000"/>
          <w:sz w:val="28"/>
        </w:rPr>
        <w:t>№ 878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25.10.2021 </w:t>
      </w:r>
      <w:r>
        <w:rPr>
          <w:rFonts w:ascii="Times New Roman"/>
          <w:b w:val="false"/>
          <w:i w:val="false"/>
          <w:color w:val="ff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проекта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 государственный орган и/или национальный холдинг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Заявитель проекта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реализации*/ статус проекта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производства стали до 5 млн тонн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"АрселорМиттал ТеМИИРтау"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рельсобалочного завода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Актюбинской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"Актюбинский рельсобалочный завод"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автозавода полного цикла и технопарка по производству автокомпонентов в городе Усть-Каменогорске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"АЗИЯ АВТО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минеральных удобрений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"ЕвроХим-Удобрения"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и обработке листового стекла мощностью 197,1 тыс. тонн в год в городе Кызылорде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"Орда Гласс"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– 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интегрированного газохимического комплекса (первая фаза)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"Самрук-Казына"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Petrochemical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Industires Inc.",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"Фирма АЛМЭКС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интегрированного газохимического комплекса (вторая фаза)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"Самрук-Казына"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"KLPE"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моторного топлива экологического класса К5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"Конденсат"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ГОКа на базе месторождения полиметаллических руд "Шалкия"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"ФНБ "Самрук-Казына"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"НГК "Тау-Кен Самрук"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– 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Карагандинского завода комплексных сплавов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"Карагандинский завод комплексных сплавов"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25.10.2021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треххлористого фосфора и глифосата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"ФНБ "Самрук-Казына"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"Объединенная химическая компания"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– 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завода по производству минеральных удобрений (2 этап)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 Азот"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завода по производству минеральных удобрений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"Казфосфат"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кальцинированной соды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"АралСода"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стальных сварных труб большого диаметра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"Эйжа Стил Пайп Корпорейшн"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ферросилиция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"YDD Corporation"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перерабатывающих мощностей Актогайского ГОКа путем дублирования существующей сульфидной фабрики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 Minerals Aktogay"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ЭТБЭ/МТБЭ и порошкового полипропилена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"Шымкентская Химическая Компания"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горно-обогатительного комбината и промышленная разработка месторождения меди "Айдарлы" и месторождения подземных вод "Жанарское"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"АйдарлыПроджект (AidarlyProject)"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горно-гидрометаллургического комплекса производительностью 5,0 млн тонн руды в год с размещением инженерной инфраструктуры в Бурабайском и Буландынском районах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"RGProcessing", ТОО "RGGold"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кальцинированной соды мощностью 400 000 тонн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"Qazaq-Soda"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ферросплавного завода в городе Экибастузе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"EkibastuzFerroAlloys"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 проектам, реализация которых зависит, в том числе от выделения средств из республиканского бюджета, сроки реализации будут уточняться в зависимости от объема средств, предусмотренных в республиканском бюджете на соответствующие периоды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нефтеперерабатывающий завод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НХЗ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 завод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"НГК "Тау-Кен Самрук"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горнорудная компания "Тау-Кен Самрук"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