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cc21" w14:textId="f12c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27 сентября 2007 года № 850 "Об утверждении перечня должностей гражданских служащих" и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27.11.2015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27.11.2015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