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7a17" w14:textId="c61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республиканского государственного предприятия на праве хозяйственного ведения «Казахский национальный университет им. Аль-Фараби» в оплату акций акционерного общества «Национальный центр повышения квалификации «Өрлеу»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1436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имущества, передаваемого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акционерного общества «Национальный центр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квалификации «Өрлеу»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4664"/>
        <w:gridCol w:w="3052"/>
        <w:gridCol w:w="2398"/>
        <w:gridCol w:w="2680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 колоновидная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 Семенова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Almacom ACH-24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Чунлан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Almacom ACH-18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Almacom ACH-18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УК 10 востоковедения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