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6ce2" w14:textId="bde6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с баланса Министерства образования и науки Республики Казахстан в оплату уставного капитала товарищества с ограниченной ответственностью «Центр коммерциализации технологий»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порядке обеспечить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2014 года № 1437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республиканского имущества, передаваемого в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уставного капитала товарищества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«Центр коммерциализации технологий»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9990"/>
        <w:gridCol w:w="2946"/>
      </w:tblGrid>
      <w:tr>
        <w:trPr>
          <w:trHeight w:val="42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(штук)</w:t>
            </w:r>
          </w:p>
        </w:tc>
      </w:tr>
      <w:tr>
        <w:trPr>
          <w:trHeight w:val="24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Line FreeStyli 2300500 Core i5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LG Flatron W2243SB21.5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LaserJet P1102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