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f71bd" w14:textId="e1f71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учреждения "Национальный музей Республики Казахстан" Министерства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2014 года № 1439.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учреждение "Национальный музей Республики Казахстан" Министерства культуры и спорта Республики Казахстан путем преобразования в республиканское государственное казенное предприятие "Национальный музей Республики Казахстан" Министерства культуры и спорта Республики Казахстан (далее – предприятие).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 соответствующей отрасли в отношении предприятия Министерство культуры и спорта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основным предметом деятельности предприятия деятельность в сфере культуры.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культуры и спорта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на утверждение в Комитет государственного имущества и приватизации Министерства финансов Республики Казахстан устава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регистрацию предприятия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2014 года № 1439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</w:t>
      </w:r>
      <w:r>
        <w:br/>
      </w:r>
      <w:r>
        <w:rPr>
          <w:rFonts w:ascii="Times New Roman"/>
          <w:b/>
          <w:i w:val="false"/>
          <w:color w:val="000000"/>
        </w:rPr>
        <w:t>в некоторые решения Правительства Республики Казахстан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1193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 штатной численности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3: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"Министерство культуры и спорта Республики Казахстан с учетом подведомственных ему государственных учреждений, в том числе:" цифры "2937" заменить цифрами "2406";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"государственные учреждения, подведомственные Министерству культуры и спорта Республики Казахстан, в том числе:" цифры "2651" заменить цифрами "2120";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9) исключить.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