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facd0" w14:textId="d3fa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2014 года № 1440.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Переименовать республиканские государственные юридические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Министерство культуры и спорта Республики Казахстан уполномоченным органом по руководству соответствующей отраслью (сферой) государственного управления в отношении республиканских государственных юридических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ведомства Министерства культуры и спорта Республики Казахстан уполномоченными органами по руководству соответствующей отраслью (сферой) государственного управления в отношении республиканских государственных юридических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культуры и спорта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иные меры, вытекающие из настоящего постановления.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1440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8"/>
    <w:bookmarkStart w:name="z9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культуры и спорта Республики Казахстан":</w:t>
      </w:r>
    </w:p>
    <w:bookmarkEnd w:id="9"/>
    <w:bookmarkStart w:name="z9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224-33-5, 224-33-6, 224-33-7, 224-33-8, исключить;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и строками, порядковые номера 224-34, 224-35, 224-36, 224-37, следующего содержания: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"Комитету по делам спорта и физической культуры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224-34 АО "Казспортинвест"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224-35 АО "Материально-техническое обеспечение индустрии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224-36 ТОО "Дирекция по строительству объектов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224-37 АО "Республиканский центр водных видов спорта".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14"/>
    <w:bookmarkStart w:name="z10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3:</w:t>
      </w:r>
    </w:p>
    <w:bookmarkEnd w:id="15"/>
    <w:bookmarkStart w:name="z1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"Министерство культуры и спорта Республики Казахстан с учетом подведомственных ему государственных учреждений, в том числе:": цифры "2937" заменить цифрами "3932";</w:t>
      </w:r>
    </w:p>
    <w:bookmarkEnd w:id="16"/>
    <w:bookmarkStart w:name="z10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культуры и спорта Республики Казахстан, в том числе:" цифры "2651" заменить цифрами "3646";</w:t>
      </w:r>
    </w:p>
    <w:bookmarkEnd w:id="17"/>
    <w:bookmarkStart w:name="z10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28), 29), 30), 31) и 32), следующего содержания: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Казахский национальный университет искусств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средняя специализированная музыкальная школа-интернат для одаренных детей имени Куляш Байсеитовой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национальная академия искусств имени Т.К. Жургенова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Казахская национальная консерватория имени Курмангазы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217*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Республиканская казахская специализированная музыкальная школа-интернат для одаренных детей имени А. Жубанова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0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6:</w:t>
      </w:r>
    </w:p>
    <w:bookmarkEnd w:id="19"/>
    <w:bookmarkStart w:name="z10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"Министерство образования и науки Республики Казахстан с учетом его территориальных органов и подведомственных ему государственных учреждений, в том числе:" цифры "2371,5" заменить цифрами "1376,5";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"государственные учреждения, подведомственные Министерству образования и науки Республики Казахстан, в том числе:": цифры "1848,5" заменить цифрами "853,5";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3), 9), 12), 13) и 15),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1440</w:t>
            </w:r>
          </w:p>
        </w:tc>
      </w:tr>
    </w:tbl>
    <w:bookmarkStart w:name="z5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юридических лиц</w:t>
      </w:r>
    </w:p>
    <w:bookmarkEnd w:id="21"/>
    <w:bookmarkStart w:name="z5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"Казахская национальная консерватория имени Курмангазы" Министерства образования и науки Республики Казахстан в Республиканское государственное учреждение "Казахская национальная консерватория имени Курмангазы" Министерства культуры и спорта Республики Казахстан.</w:t>
      </w:r>
    </w:p>
    <w:bookmarkEnd w:id="22"/>
    <w:bookmarkStart w:name="z5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"Казахская национальная академия искусств имени Т.К. Жургенова" Министерства образования и науки Республики Казахстан в Республиканское государственное учреждение "Казахская национальная академия искусств имени Т.К. Жургенова" Министерства культуры и спорта Республики Казахстан.</w:t>
      </w:r>
    </w:p>
    <w:bookmarkEnd w:id="23"/>
    <w:bookmarkStart w:name="z5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"Казахский национальный университет искусств" Министерства образования и науки Республики Казахстан в Республиканское государственное учреждение "Казахский национальный университет искусств" Министерства культуры и спорта Республики Казахстан.</w:t>
      </w:r>
    </w:p>
    <w:bookmarkEnd w:id="24"/>
    <w:bookmarkStart w:name="z5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"Республиканская средняя специализированная музыкальная школа-интернат для одаренных детей имени Куляш Байсеитовой" Министерства образования и науки Республики Казахстан в Республиканское государственное учреждение "Республиканская средняя специализированная музыкальная школа-интернат для одаренных детей имени Куляш Байсеитовой" Министерства культуры и спорта Республики Казахстан.</w:t>
      </w:r>
    </w:p>
    <w:bookmarkEnd w:id="25"/>
    <w:bookmarkStart w:name="z5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"Республиканская казахская специализированная музыкальная школа-интернат для одаренных детей имени А. Жубанова" Министерства образования и науки Республики Казахстан в Республиканское государственное учреждение "Республиканская казахская специализированная музыкальная школа-интернат для одаренных детей имени А. Жубанова" Министерства культуры и спорта Республики Казахстан.</w:t>
      </w:r>
    </w:p>
    <w:bookmarkEnd w:id="26"/>
    <w:bookmarkStart w:name="z5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"Алматинский музыкальный колледж имени П. Чайковского" Министерства образования и науки Республики Казахстан в Республиканское государственное казенное предприятие "Алматинский музыкальный колледж имени П. Чайковского" Министерства культуры и спорта Республики Казахстан.</w:t>
      </w:r>
    </w:p>
    <w:bookmarkEnd w:id="27"/>
    <w:bookmarkStart w:name="z5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"Алматинское хореографическое училище имени А. Селезнева" Министерства образования и науки Республики Казахстан в Республиканское государственное казенное предприятие "Алматинское хореографическое училище имени А. Селезнева" Министерства культуры и спорта Республики Казахстан.</w:t>
      </w:r>
    </w:p>
    <w:bookmarkEnd w:id="28"/>
    <w:bookmarkStart w:name="z5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"Республиканский эстрадно-цирковой колледж имени Ж. Елебекова" Министерства образования и науки Республики Казахстан в Республиканское государственное казенное предприятие "Республиканский эстрадно-цирковой колледж имени Ж. Елебекова" Министерства культуры и спорта Республики Казахстан.</w:t>
      </w:r>
    </w:p>
    <w:bookmarkEnd w:id="29"/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"Алматинский колледж декоративно-прикладного искусства имени О. Тансыкбаева" Министерства образования и науки Республики Казахстан в Республиканское государственное казенное предприятие "Алматинский колледж декоративно-прикладного искусства имени О. Тансыкбаева" Министерства культуры и спорта Республики Казахстан.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2014 года № 1440</w:t>
            </w:r>
          </w:p>
        </w:tc>
      </w:tr>
    </w:tbl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переименовываемых республиканских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юридических лиц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с изменениями, внесенными постановлением Правительства РК от 27.01.2016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1. Республиканское государственное казенное предприятие "Республиканская школа высшего спортивного мастерства по водным и прикладным видам спорта" Министерства культуры и спорта Республики Казахстан в Республиканское государственное казенное предприятие "Республиканская школа высшего спортивного мастерства по водным и прикладным видам спорта" Комитета по делам спорта и физической культуры Министерства культуры и спорта Республики Казахстан.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"Республиканский колледж спорта" Министерства культуры и спорта Республики Казахстан в Республиканское государственное казенное предприятие "Республиканский колледж спорта" Комитета по делам спорта и физической культуры Министерства культуры и спорта Республики Казахстан.</w:t>
      </w:r>
    </w:p>
    <w:bookmarkEnd w:id="33"/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"Центр спортивной медицины и реабилитации" Министерства культуры и спорта Республики Казахстан в Республиканское государственное казенное предприятие "Центр спортивной медицины и реабилитации" Комитета по делам спорта и физической культуры Министерства культуры и спорта Республики Казахстан.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"Дирекция штатных национальных команд и спортивного резерва" Министерства культуры и спорта Республики Казахстан в Республиканское государственное казенное предприятие "Дирекция штатных национальных команд и спортивного резерва" Комитета по делам спорта и физической культуры Министерства культуры и спорта Республики Казахстан.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"Центр олимпийской подготовки" Министерства культуры и спорта Республики Казахстан в Республиканское государственное казенное предприятие "Центр олимпийской подготовки" Комитета по делам спорта и физической культуры Министерства культуры и спорта Республики Казахстан.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"Антидопинговая лаборатория спортсменов" Министерства культуры и спорта Республики Казахстан в Республиканское государственное казенное предприятие "Антидопинговая лаборатория спортсменов" Комитета по делам спорта и физической культуры Министерства культуры и спорта Республики Казахстан.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"Центр олимпийской подготовки" в городе Астане Министерства культуры и спорта Республики Казахстан в Республиканское государственное казенное предприятие "Центр олимпийской подготовки" в городе Астане Комитета по делам спорта и физической культуры Министерства культуры и спорта Республики Казахстан.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"Центр олимпийской подготовки" в городе Усть-Каменогорске Министерства культуры и спорта Республики Казахстан в Республиканское государственное казенное предприятие "Центр олимпийской подготовки" в городе Усть-Каменогорске Комитета по делам спорта и физической культуры Министерства культуры и спорта Республики Казахстан.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предприятие на праве хозяйственного ведения "Спортивно-оздоровительный центр "Олимп" Министерства культуры и спорта Республики Казахстан в Республиканское государственное предприятие на праве хозяйственного ведения "Спортивно-оздоровительный центр "Олимп" Комитета по делам спорта и физической культуры Министерства культуры и спорта Республики Казахстан.</w:t>
      </w:r>
    </w:p>
    <w:bookmarkEnd w:id="40"/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"Республиканская школа высшего спортивного мастерства по массовым видам спорта" Министерства культуры и спорта Республики Казахстан в Республиканское государственное казенное предприятие "Республиканская школа высшего спортивного мастерства по массовым видам спорта" Комитета по делам спорта и физической культуры Министерства культуры и спорта Республики Казахстан.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"Центр олимпийской подготовки по боксу" Министерства культуры и спорта Республики Казахстан в Республиканское государственное казенное предприятие "Центр олимпийской подготовки по боксу" Комитета по делам спорта и физической культуры Министерства культуры и спорта Республики Казахстан.</w:t>
      </w:r>
    </w:p>
    <w:bookmarkEnd w:id="42"/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"Центр олимпийской подготовки по видам борьбы" Министерства культуры и спорта Республики Казахстан в Республиканское государственное казенное предприятие "Центр олимпийской подготовки по видам борьбы" Комитета по делам спорта и физической культуры Министерства культуры и спорта Республики Казахстан.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"Центр олимпийской подготовки по велосипедному спорту" Министерства культуры и спорта Республики Казахстан в Республиканское государственное казенное предприятие "Центр олимпийской подготовки по велосипедному спорту" Комитета по делам спорта и физической культуры Министерства культуры и спорта Республики Казахстан.</w:t>
      </w:r>
    </w:p>
    <w:bookmarkEnd w:id="44"/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"Центр олимпийской подготовки по тяжелой атлетике" Министерства культуры и спорта Республики Казахстан в Республиканское государственное казенное предприятие "Центр олимпийской подготовки по тяжелой атлетике" Комитета по делам спорта и физической культуры Министерства культуры и спорта Республики Казахстан.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"Центр олимпийской подготовки по видам стрельбы" Министерства культуры и спорта Республики Казахстан в Республиканское государственное казенное предприятие "Центр олимпийской подготовки по видам стрельбы" Комитета по делам спорта и физической культуры Министерства культуры и спорта Республики Казахстан.</w:t>
      </w:r>
    </w:p>
    <w:bookmarkEnd w:id="46"/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казенное предприятие "Республиканская детско-юношеская спортивная школа по конному спорту" Министерства культуры и спорта Республики Казахстан в Республиканское государственное казенное предприятие "Республиканская детско-юношеская спортивная школа по конному спорту" Комитета по делам спорта и физической культуры Министерства культуры и спорта Республики Казахстан.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Исключена постановлением Правительства РК от 27.01.2016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казенное предприятие "Центр олимпийской подготовки по современному пятиборью и водным видам спорта" Министерства культуры и спорта Республики Казахстан в Республиканское государственное казенное предприятие "Центр олимпийской подготовки по современному пятиборью и водным видам спорта" Комитета по делам спорта и физической культуры Министерства культуры и спорта Республики Казахстан.</w:t>
      </w:r>
    </w:p>
    <w:bookmarkEnd w:id="49"/>
    <w:bookmarkStart w:name="z8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казенное предприятие "Республиканская школа высшего спортивного мастерства по зимним видам спорта "Алатау" Министерства культуры и спорта Республики Казахстан в Республиканское государственное казенное предприятие "Республиканская школа высшего спортивного мастерства по зимним видам спорта "Алатау" Комитета по делам спорта и физической культуры Министерства культуры и спорта Республики Казахстан.</w:t>
      </w:r>
    </w:p>
    <w:bookmarkEnd w:id="50"/>
    <w:bookmarkStart w:name="z8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казенное предприятие "Центр спортивной подготовки для лиц с ограниченными физическими возможностями" Министерства культуры и спорта Республики Казахстан в Республиканское государственное казенное предприятие "Центр спортивной подготовки для лиц с ограниченными физическими возможностями" Комитета по делам спорта и физической культуры Министерства культуры и спорта Республики Казахстан.</w:t>
      </w:r>
    </w:p>
    <w:bookmarkEnd w:id="51"/>
    <w:bookmarkStart w:name="z8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учреждение "Республиканская специализированная школа-интернат-колледж олимпийского резерва имени Хаджимукана Мунайтпасова" Министерства культуры и спорта Республики Казахстан в Республиканское государственное учреждение "Республиканская специализированная школа-интернат-колледж олимпийского резерва имени Хаджимукана Мунайтпасова" Комитета по делам спорта и физической культуры Министерства культуры и спорта Республики Казахстан.</w:t>
      </w:r>
    </w:p>
    <w:bookmarkEnd w:id="52"/>
    <w:bookmarkStart w:name="z8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учреждение "Республиканская специализированная школа-интернат-колледж олимпийского резерва имени Каркена Ахметова" Министерства культуры и спорта Республики Казахстан в Республиканское государственное учреждение "Республиканская специализированная школа-интернат-колледж олимпийского резерва имени Каркена Ахметова" Комитета по делам спорта и физической культуры Министерства культуры и спорта Республики Казахстан.</w:t>
      </w:r>
    </w:p>
    <w:bookmarkEnd w:id="53"/>
    <w:bookmarkStart w:name="z8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учреждение "Республиканская специализированная школа-интернат-колледж олимпийского резерва в городе Риддер" Министерства культуры и спорта Республики Казахстан в Республиканское государственное учреждение "Республиканская специализированная школа-интернат-колледж олимпийского резерва в городе Риддер" Комитета по делам спорта и физической культуры Министерства культуры и спорта Республики Казахстан.</w:t>
      </w:r>
    </w:p>
    <w:bookmarkEnd w:id="54"/>
    <w:bookmarkStart w:name="z8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"Республиканская специализированная школа-интернат-колледж олимпийского резерва в микрорайоне "Шанырак" города Алматы" Министерства культуры и спорта Республики Казахстан в Республиканское государственное учреждение "Республиканская специализированная школа-интернат-колледж олимпийского резерва в микрорайоне "Шанырак" города Алматы" Комитета по делам спорта и физической культуры Министерства культуры и спорта Республики Казахстан.</w:t>
      </w:r>
    </w:p>
    <w:bookmarkEnd w:id="55"/>
    <w:bookmarkStart w:name="z8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"Национальный антидопинговый центр" Министерства культуры и спорта Республики Казахстан в Республиканское государственное учреждение "Национальный антидопинговый центр" Комитета по делам спорта и физической культуры Министерства культуры и спорта Республики Казахстан.</w:t>
      </w:r>
    </w:p>
    <w:bookmarkEnd w:id="56"/>
    <w:bookmarkStart w:name="z8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казенное предприятие "Республиканский координационно-методический центр развития языков имени Шайсултана Шаяхметова" Министерства культуры и спорта Республики Казахстан в Республиканское государственное казенное предприятие "Республиканский координационно-методический центр развития языков имени Шайсултана Шаяхметова" Комитета по развитию языков и общественно-политической работы Министерства культуры и спорта Республики Казахстан.</w:t>
      </w:r>
    </w:p>
    <w:bookmarkEnd w:id="57"/>
    <w:bookmarkStart w:name="z8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"Международный центр культур и религий" Министерства культуры и спорта Республики Казахстан в Республиканское государственное учреждение "Международный центр культур и религий" Комитета по делам религий Министерства культуры и спорта Республики Казахстан.</w:t>
      </w:r>
    </w:p>
    <w:bookmarkEnd w:id="58"/>
    <w:bookmarkStart w:name="z8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"Научно-исследовательский и аналитический центр по вопросам религии" Министерства культуры и спорта Республики Казахстан в Республиканское государственное учреждение "Научно-исследовательский и аналитический центр по вопросам религии" Комитета по делам религий Министерства культуры и спорта Республики Казахстан.</w:t>
      </w:r>
    </w:p>
    <w:bookmarkEnd w:id="5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