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2a2e" w14:textId="3812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учреждение – «Управление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государственного учреждения, указанного в пункте 1 настоящего постановления, осуществляется за счет и в пределах средств, предусмотренных Министерству финансов Республики Казахстан в республиканском бюджете на 2015 – 2017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таможенного контроля Министерства финансов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Налогового комитета Министерства финансов Республики Казахстан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1450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республиканских государственных учреждений Комитета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доходов Министерства финансов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1. Перечень государственных учреждений –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Комитета государственных доходов Министерства финансов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Управление государственных доходов по Енбекшильдерскому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государственных доходов «Бурабай» Департамента государственных доходов по Акмолинской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Департамент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Департамент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Управление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Управление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Управление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Управление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Управление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Управление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Таможня «Коргас» Департамента государственных доходов по Алматинской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Департамент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Департамент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Управление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Управление государственных доходов по Бурлинскому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Управление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Управление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Управление государственных доходов по Зеленовскому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Управление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Управление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Управление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Управление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Управление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Управление государственных доходов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Управление государственных доходов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Управление государственных доходов по Каратюбинскому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Департамент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Таможня «Кордай» Департамента государственных доходов по Жамбылской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Департамент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Управление государственных доходов по городу Караганде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Управление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Управление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Управление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Управление государственных доходов по Бухар-Жыраускому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Управление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Управление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Управление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Департамент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Управление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Управление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Управление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 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Департамент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Управление государственных доходов по городу Кызылорде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 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Департамент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151. 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Управление государственных доходов «Морпорт Актау» Департамента государственных доходов по Мангистауской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Департамент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Управление государственных доходов по городу Шымкент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Управление государственных доходов по городу Арыс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Управление государственных доходов по городу Кентау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Управление государственных доходов по городу Туркестан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Управление государственных доходов по Абайскому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Управление государственных доходов по Аль-Фарабийскому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Управление государственных доходов по Байдибекскому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Управление государственных доходов по Енбекшинскому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Управление государственных доходов по Ордабасинскому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 Управление государственных доходов по Мактааральскому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Управление государственных доходов по Отрарскому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Управление государственных доходов по Казгуртскому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Управление государственных доходов по Толебийскому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Управление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Управление государственных доходов по Сарыагашскому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Управление государственных доходов по Сузакскому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Управление государственных доходов по Тюлькубасскому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Управление государственных доходов по Шардаринскому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Управление государственных доходов «Оңтүстік» Департамента государственных доходов по Южно-Казахстанской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Департамент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 Управление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175. 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176. Управление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180. 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 Управление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Управление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 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 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 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Департамент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Управление государственных доходов по Кызылжарскому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189. Управление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Управление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Управление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 Управление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Управление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Управление государственных доходов по Аккайынскому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Управление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Управление государственных доходов по Айыртаускому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 Управление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Управление государственных доходов по Тайыншинскому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Управление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Управление государственных доходов по району имени Габита Мусрепова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201. Управление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202. Департамент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203. Управление государственных доходов по городу Усть-Каменогорск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204. Управление государственных доходов по Зыряновскому району - городу Зыряновску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205. Управление государственных доходов по городу Риддер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206. Управление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207. Управление государственных доходов по городу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208. Управление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209. Управление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210. Управление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211. Управление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212. Управление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213. Управление государственных доходов по Шемонайхинскому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214. Управление государственных доходов по Абайскому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215. Управление государственных доходов по Аягузскому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216. Управление государственных доходов по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217. Управление государственных доходов по Бородулихинскому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218. Управление государственных доходов по Жарминскому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219. Управление государственных доходов по Кокпектинскому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220. Управление государственных доходов по Урджарскому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221. Управление государственных доходов по Тарбагатайскому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222. Департамент государственных доходов по городу Астане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223.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224.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225.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226. Управление государственных доходов «Астана – жаңа қала» Департамента государственных доходов по городу Астане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227. Департамент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228.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229. 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230. 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231. 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232.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233.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234. 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235. 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236. Управление государственных доходов «Парк информационных технологий» Департамента государственных доходов по городу Алматы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237. Таможня «Достык» Комитета государственных доходов Министерства финансов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специализированных государственных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«Кинологический центр»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«Центральная таможенная лаборатория» Комитета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Учебно-методический центр Комитета государственных доходов Министерства финансов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