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c5fe" w14:textId="863c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Протокола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2015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Протокола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Протокола о внесении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в Соглашение между Республикой Казахстан и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Федерацией об условиях использования и аренды испытательного</w:t>
      </w:r>
      <w:r>
        <w:br/>
      </w:r>
      <w:r>
        <w:rPr>
          <w:rFonts w:ascii="Times New Roman"/>
          <w:b/>
          <w:i w:val="false"/>
          <w:color w:val="000000"/>
        </w:rPr>
        <w:t>
полигона Сары-Шаган и обеспечения жизнедеятельности г.</w:t>
      </w:r>
      <w:r>
        <w:br/>
      </w:r>
      <w:r>
        <w:rPr>
          <w:rFonts w:ascii="Times New Roman"/>
          <w:b/>
          <w:i w:val="false"/>
          <w:color w:val="000000"/>
        </w:rPr>
        <w:t>
Приозерска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Тасмагамбетова Имангали Нургалиевича подписать от имени Республики Казахстан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Н.</w:t>
      </w:r>
      <w:r>
        <w:rPr>
          <w:rFonts w:ascii="Times New Roman"/>
          <w:b w:val="false"/>
          <w:i/>
          <w:color w:val="000000"/>
          <w:sz w:val="28"/>
        </w:rPr>
        <w:t>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2015 года № 19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Российской Федерацией об условиях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 аренды испытательного полигона Сары-Шаган и</w:t>
      </w:r>
      <w:r>
        <w:br/>
      </w:r>
      <w:r>
        <w:rPr>
          <w:rFonts w:ascii="Times New Roman"/>
          <w:b/>
          <w:i w:val="false"/>
          <w:color w:val="000000"/>
        </w:rPr>
        <w:t>
обеспечения жизнедеятельности г. Приозерска от 20 января</w:t>
      </w:r>
      <w:r>
        <w:br/>
      </w:r>
      <w:r>
        <w:rPr>
          <w:rFonts w:ascii="Times New Roman"/>
          <w:b/>
          <w:i w:val="false"/>
          <w:color w:val="000000"/>
        </w:rPr>
        <w:t>
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Часть третью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«Командование полигона совместно с местными исполнительными органами Республики Казахстан определяет порядок использования участков территории полигона при проведении сезонных сельскохозяйственных и геологоразведочных работ, а также оказании помощи в ликвидации стихийных бедствий.».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«Допускается использование земельных участков полигона по согласованию с Российской Стороной в интересах военного и военно-технического сотрудничества Казахстанской Стороны с третьими странами без ущерба для настоящего Соглашения. При этом Российская Сторона не несет ответственность и затраты, связанные с таким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использования отдельных земельных участков согласовываются министерствами обороны Сторон не позднее 1 декабря года, предшествующего планируемому.»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изложить в следующей редакции согласно приложению к настоящему Протоколу.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 и разногласия, возникающие при толковании и применении положений настоящего Протокола, Стороны решают путем взаимных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 чем за 30 дней до начала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         «  »         2015 года в двух экземплярах, каждый на казахском и русском языках, причем оба текста имеют одинаковую силу.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Соглашение между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 и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Федерацией об условиях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аренды испытательного полигона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Сары-Шаган и обеспечения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жизнедеятельности г. Приозерска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1995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Республикой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Российской Федерацией об условиях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и аренды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испытательного полигона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Сары-Шаган и обеспечения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жизнедеятельности г. Приозерска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координатных точек, определяющих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земельных участков полигона Сары-Шаган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90"/>
        <w:gridCol w:w="5777"/>
      </w:tblGrid>
      <w:tr>
        <w:trPr>
          <w:trHeight w:val="30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северная широта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(град., мин., сек.)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восточная долгота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(град., мин., сек.)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07' 20"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34' 28"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38' 34"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26' 20"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46' 45"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25' 40"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53' 37"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18' 25"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39' 45"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00' 43"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01' 50"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04' 10"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52' 00"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12' 33"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40"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02' 00"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26' 00"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33"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45"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32' 31"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33' 10"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20' 19"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15"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00"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16' 27"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12' 40"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10' 19"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13' 22"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16' 20"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31' 50"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36' 00"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56' 30"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25' 30"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20"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25"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34' 00"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20"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03' 42"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20' 12"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17' 20"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57' 55"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17' 23"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55' 26"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56"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57' 23"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30' 30"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59' 26"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38' 45"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02' 55"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46' 23"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10' 41"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42' 57"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25"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44' 40"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30' 13"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58"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39' 21"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21' 15"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40' 25"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18' 50"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47' 15"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19' 55"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07' 20"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34' 28"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45"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55"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45"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30"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25"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30"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25"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22' 55"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48"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32' 46"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24' 07"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24"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17"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26' 42"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21' 06"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25' 51"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20' 18"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47"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21' 07"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31' 55"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53"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05' 55"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54' 30"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13' 26"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58' 40"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02"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55' 01"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40' 56"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53' 40"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42' 56"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39' 56"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28' 44"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40' 53"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53"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05' 55"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17"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04"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29' 35"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08' 54"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26' 56"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08' 45"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34' 46"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05' 53"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11' 27"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03' 45"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09' 17"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00' 28"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08' 09"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57' 02"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08' 20"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54' 00"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10' 59"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50' 50"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14' 11"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23' 17"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27' 04"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