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7fc7" w14:textId="9d57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Правительства Республики Казахстан по профилактике, предотвращению и борьбе с преступлениями, связанными с торговлей людьми,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2015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и координации работы по профилактике, предотвращению и борьбе с преступлениями, связанными с торговлей людьми, а также во исполнение решения Совета глав государств Содружества Независимых Государств «О Программе сотрудничества государств-участников Содружества Независимых Государств в борьбе с торговлей людьми на 2014 - 2018 годы» от 25 октября 2013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профилактике, предотвращению и борьбе с преступлениями, связанными с торговлей людьми, на 2015 - 2017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в месячный срок разработать и утвердить региональные планы по профилактике, предотвращению и борьбе с преступлениями, связанными с торговлей людьми, на 2015 - 2017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и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реализацию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не позднее 20 января 2016 года, представлять в Министерство внутренних дел Республики Казахстан, не позднее 20 января 2017-2018 годов в Министерство здравоохранения и социального развития Республики Казахстан информацию о выполнении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в 2016 году, Министерству здравоохранения и социального развития Республики Казахстан в 2017-2018 годах представлять в Правительство Республики Казахстан ежегодно, не позднее 10 февраля, сводную информацию о выполнении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2015 года № 23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профилактике, предотвращению и борьбе с преступлениями,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связанными с торговлей людьми, на 2015 - 2017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3551"/>
        <w:gridCol w:w="1926"/>
        <w:gridCol w:w="1949"/>
        <w:gridCol w:w="1465"/>
        <w:gridCol w:w="2521"/>
        <w:gridCol w:w="1927"/>
      </w:tblGrid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Нормотворческая работа по совершенствованию и гармонизации законодательства
</w:t>
            </w:r>
          </w:p>
        </w:tc>
      </w:tr>
      <w:tr>
        <w:trPr>
          <w:trHeight w:val="30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вопросу о целесообразности присоединения Республики Казахстан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Совета Европы о противодействии торговле людьми от 16 мая 2005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Совета Европы о защите детей от эксплуатации и надругательств сексуального характера от 25 октября 2007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Соглашению о сотрудничестве государств- участников Содружества Независимых Государств в борьбе с торговлей людьми, органами и тканями человека от 25 ноября 2005 года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 МЮ, МИД, ГП (по согласованию), КПЧ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вопросу о целесообразности присоединения Республики Казахстан к Конвенции МОТ № 97 о трудящихся-мигрантах и Конвенции МОТ № 189 о достойном труде домашних работников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 (созыв), МЮ, МИД, ГП (по согласованию), КПЧ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 годы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на законодательном уровне вопроса о возмещении вреда, причиненного потерпевшим от преступлений, связанных с торговлей людьми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совершенствованию порядка выдачи/получения разрешений на привлечение иностранной рабочей силы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Организационно-практические мероприятия по противодействию торговле людьми
</w:t>
            </w:r>
          </w:p>
        </w:tc>
      </w:tr>
      <w:tr>
        <w:trPr>
          <w:trHeight w:val="15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работы Межведомственной комиссии по вопросам борьбы с незаконным вывозом, ввозом и торговлей людьми, а также аналогичных региональных комиссий, действующих при акиматах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(2014-2015 годы), МЗСР (2016-2017 годы), Акиматы г.г. Астана, Алматы и областей 2015-2017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(не реже одного раза в полугодие)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результатов участия органов финансового мониторинга в выявлении, отслеживании и изъятии преступных доходов торговцев людьми, а также путей повышения эффективности взаимодействия этих органов с компетентными правоохранительными органами в данной работе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МВД, ГП (по согласованию), КНБ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совместных и/или согласованных межведомственных профилактических, оперативно-розыскных мероприятий и специальных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 по предупреждению, выявлению, раскрытию и расследованию преступлений, связанных с торговлей людьми, органами и тканями человека;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 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по предупреждению, пресечению, выявлению и расследованию фактов незаконного трансграничного оборота органов, тканей и клеток человека, нарушений законодательства, регламентирующих практику трансплантации;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 согласованию), МФ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по перекрытию каналов незаконной миграции и торговли людьми, в том числе в рамках приграничного сотрудничества;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по предотвращению принудительного труда нелегальных трудовых мигрантов и эксплуатации детского труда на хлопковых полях, табачных плантациях и строительных объектах **;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акиматы г.г. Астана, Алматы и областей, МЗСР, МОН, ГП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7.5. по выявлению, пресечению и расследованию незаконного изготовления и оборота поддельных паспортов, виз и иных документов;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 согласованию), КНБ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7.6. по выявлению, отслеживанию, изъятию (конфискации) у торговцев людьми доходов, полученных преступным путем, в том числе перемещаемых через государственные границы;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 КНБ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7.7. по выявлению и ликвидации порнографических сайтов в сети Интернет, выявлению, пресечению и расследованию противоправной деятельности лиц, причастных к незаконному изготовлению и обороту порнографических материалов порнографического характера в сети Интернет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МИР, ГП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 по соблюдению законодательства в области усыновления казахстанских детей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ГП (по согласованию), МИД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сотрудников по вопросам взаимодействия в сфере противодействия торговле людьми с уполномоченным органом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 КНБ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 2015 года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Приоритетное использование оперативно-розыскных методов и технических средств фиксации преступных действий торговцев людьми в целях формирования надежной доказательственной базы в ходе их уголовного преследования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017 «Осуществление оперативно-розыскной деятельности» (МВД)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 заседаниях органов СНГ в целях обмена опытом проведения комплексных совместных и/или согласованных межведомственных профилактических, оперативно-розыскных мероприятий и специальных операций, в том числе направленных на выявление, отслеживание, изъятие и конфискацию у торговцев людьми преступных доходов, в том числе перемещаемых через государственные границы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органов СНГ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 согласованию), АДГСПК (по согласованию), МФ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005 «Заграничные командировки» (МИД) и программе 001 «Услуги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характера» (МВД)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6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дополнительных организационных мер, направленных на активизацию выявления, пресечения и расследования фактов эксплуатации детей, а также вовлечения их в совершение правонарушений, квалифицируемых международным правом как эксплуатация несовершеннолетних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 согласованию), МОН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Организационно-практические мероприятия по оказанию помощи жертвам торговли людьми
</w:t>
            </w:r>
          </w:p>
        </w:tc>
      </w:tr>
      <w:tr>
        <w:trPr>
          <w:trHeight w:val="30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оказания государственной финансовой и иной помощи, в том числе в рамках государственного социального заказа, некоммерческим (неправительственным) общественным организациям, реально оказывающим повседневную помощь жертвам торговли людьми, и принятия мер по совершенствованию практики оказания такой помощи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кризисных центров г.г. Астана, Алматы и областей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г.г. Астана, Алматы и областей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местных бюджетах на 2015 -2017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год-3 000,0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- 700,0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год-700,0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- 1 785,7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год-3 000,0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год-3 000,0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год- 1 700,0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-1 819,0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- 1 946,0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год-600,0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год-2 000,0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- 2 000,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год-7 319,0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- 1 500,0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год-24 089,0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год-24 653,0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год-25 257,0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оказания специальных социальных услуг для жертв торговли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 (созыв), МОН, МВД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оказания качественной и доступной медицинской помощи жертвам торговли людьми при их обращениях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г.г. Астана, Алматы и областей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дипломатических представительств и консульских учреждений Республики Казахстан по поддержанию взаимодействия и обмену опытом с зарубежными странами по выявлению и оказанию своевременной и надлежащей помощи оказавшимся за рубежом жертвам торговли людьми, обеспечению их безопасности, прав, свобод и законных интересов, скорейшему возвращению на родину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010 «Представление интересов Республики Казахстан за рубежом»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2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и совершенствование практики выявления и пресечения компетентными органами фактов: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жертв торговли людьми в приемник-распределитель (специальный приемник) или применения к ним иных форм лишения или ограничения свободы;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депортации жертв торговли людьми, выразивших согласие сотрудничать с правоохранительными органами в уголовном преследовании торговцев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</w:tr>
      <w:tr>
        <w:trPr>
          <w:trHeight w:val="25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«телефонов доверия», «горячих линий» по вопросам противодействия торговле людьми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«телефонов доверия», «горячих линий»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заинтересованные органы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проекта Международной организации по миграции «Повышение возможностей жертв торговли людьми, уязвимых мигрантов, их семей и общин в Центральной Азии», финансируемого Министерством иностранных дел Королевства Норвегии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Сотрудничество с компетентными органами государств-участников СНГ, международными и неправительственными организациями
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информации для Исполнительного комитета СНГ о реализации Программы сотрудничества государств- участников СНГ в борьбе с торговлей людьми на 2014 - 2018 годы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Исполнительный комитет СНГ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(свод),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МЗСР, заинтересованные госорганы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обмена информацией, связанной с противодействием торговле людьми, а также рабочими контактами руководителей и сотрудников правоохранительных органов государств-участников СНГ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АДГСПК (по согласованию), ГП (по согласованию), КНБ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своевременностью и законностью рассмотрения обращений жертв торговли людьми, а также соблюдением оснований и порядка выполнения процедур добровольного и безопасного их направления в государства происхождения либо иного законного решения вопроса о месте, сроках и условиях пребывания таких лиц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проверках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 МВД, МИД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сотрудничества с международными и неправительственными организациями, оказывающими помощь жертвам торговли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МИД, МКС, МОН, МЮ, НЦПЧ (по согласованию), КПЧ (по согласованию), ВС (по согласованию), 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практики обучения детей иностранцев и лиц без гражданства, постоянно проживающих в Республике Казахстан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медицинского обслуживания иностранных граждан в порядке, установленном органом здравоохранения, а также рассмотрение возможности предоставления медицинской помощи трудящимся-мигрантам и членам их семей, не имеющим документов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Организационно-профилактические меры противодействия торговле людьми
</w:t>
            </w:r>
          </w:p>
        </w:tc>
      </w:tr>
      <w:tr>
        <w:trPr>
          <w:trHeight w:val="12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обмен данными между компетентными органами в отношении рекламных объявлений и информационных материалов в СМИ и Интернете, связанных с торговлей людьми и детской порнографией, а равно порождающих, спрос на такие услуги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акиматы г.г. Астана, Алматы и областей, МВД, 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40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реализации конкретных профилактических мер, направленных на оказание своевременной социальной и иной помощи детям, оказавшимся в трудной жизненной ситуации, в целях исключения возможности обращения их в потенциальных жертв сексуальной, трудовой или криминальной эксплуатации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меры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МЗСР, Акиматы г.г. Астана, Алматы и областей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местных бюджетах на 2015-2017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год-3000,0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год-39 378,0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- 39 378,0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- 39 378,0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- 1 785,7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год-39 488,0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- 101 122,0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- 101 706,0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- 104 703,0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1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прокурорского надзора за исполнением законодательства об охране прав несовершеннолетних в качестве приоритетного средства предупреждения фактов вовлечения детей в различные виды и формы эксплуатации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систематического мониторинга и рейдовых проверок государственными инспекторами труда в организациях по соблюдению трудового законодательства Республики Казахстан **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проверок, отчет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г.г. Астана, Алматы, областей МЗСР, МВД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информацией, в том числе полученной в ходе осуществления прокурорского надзора, по фактам причастности должностных лиц государственных органов к принятию решений и осуществлению деятельности, способствующих торговле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АДГСПК (по согласованию), ГП (по согласованию), МФ, КНБ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49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населения о реальных угрозах оказаться потенциальными жертвами торговли людьми, способах предотвращения такой опасности, в том числе с указанием мест подачи обращений по данным фактам, а также обязательном страховании жизни и здоровья граждан, направленных за рубеж юридическими лицами в целях трудоустройства либо оказания туристических и иных услуг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кампании, флешмобы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г.г Астана, Алматы и областей, МВД, МИР, МИД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местных бюджетах на 2015 - 2017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год-23 000,0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год-23 000,0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год-23 000,0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 2015 год- 1 500,0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 - 1 000,0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 2015 год - 400,0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- 10 800,0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 - 10 800,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- 10 800,0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 2015 год-500,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 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год-2 000,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год-270,0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год-270,0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год-289,0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Международной организации по миграции «Противодействие торговле людьми», финансируемого Агентством США по международному развитию USAID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Информационное и научно-методическое обеспечение
</w:t>
            </w:r>
          </w:p>
        </w:tc>
      </w:tr>
      <w:tr>
        <w:trPr>
          <w:trHeight w:val="13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регулярного обмена информацией о практике и возникающих проблемах осуществления межгосударственных процедур в сфере борьбы с торговлей людьми, в том числе связанных с репатриацией, депортацией и иными действиями в отношении жертв торговли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 согласованию), МИД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</w:tr>
      <w:tr>
        <w:trPr>
          <w:trHeight w:val="13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с правоохранительными и судебными органами государств-участников СНГ законодательными и иными нормативными правовыми актами, методическими пособиями, статистической и иной информацией, а также результатами следственно-судебной практики в сфере борьбы с торговлей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МВК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ВС (по согласованию), 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</w:tr>
      <w:tr>
        <w:trPr>
          <w:trHeight w:val="29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исследований, в том числе комплексного характера, мониторинга практики и результатов борьбы с торговлей людьми, принудительным и кабальным трудом, наихудшими формами детского труда, разработка предложений по совершенствованию противодействия данной преступности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пособия, статьи, публикации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академия МВД имени Б. Бейсенова и Институт повышения квалификации кадров органов прокуратуры при Генеральной прокуратуре С. Ескараева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021 «Обучение, повышение квалификации и переподготовка кадров Министерства внутренних дел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Международной организации по миграции «Повышение возможностей жертв торговли людьми, уязвимых мигрантов, их семей и общин в Центральной Азии», финансируемого Министерством иностранных дел Королевства Норвегии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1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Проведение, участие совместно с уполномоченными по правам человека, омбудсменами, международными и неправительственными организациями в научно-практических семинарах, круглых столах и тренингах по актуальным проблемам борьбы с торговлей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 столы, тренинги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МИД, МИР, МОН, МФ, МЮ, НЦПЧ (по согласованию), ВС (по согласованию), ГП (по согласованию), КНБ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проекта Центра ОБСЕ в Астане «Обеспечение доступа жертв торговли людьми и бытового насилия к специальным социальным услугам в Республике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Международной организации по миграции «Специальный доклад по борьбе с торговлей людьми в Казахстане», финансируемого Фондом развития Международной организации по миграции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Кадровое обеспечение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в подготовке, повышение квалификации, переподготовке сотрудников правоохранительных органов, в том числе на базе Международного учебного центра подготовки, повышения квалификации, переподготовки кадров в сфере миграции и противодействия торговле людьми учреждения образования «Академия МВД Республики Беларусь», а также путем консультаций и стажировок в специализированных подразделениях по борьбе с торговлей людьми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проекта Международной организации по миграции «Улучшение идентификации и перенаправления жертв торговли людьми», финансируемого Посольством США в г. Астана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повышения квалификации судей путем введения постоянного и системного обучения методике судебного разбирательства уголовных дел по преступлениям, связанным с торговлей людьми, принудительным, кабальным трудом и наихудшими формами детского труда на базе Института правосудия Республики Казахстан Академии государственного управления при Президенте Республики Казахстан в форме дистанционного обучения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 курсы, семинары, тренинги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согласованию), ВС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004 «Подготовка, переподготовка и повышение квалификации государственных служащих» (АДГСПК)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2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повышения квалификации сотрудников органов прокуратуры путем введения постоянного и системного обучения методике осуществления надзора и поддержания государственного обвинения в суде уголовных дел по преступлениям, связанным с торговлей людьми, принудительным, кабальным трудом и наихудшими формами детского труда (с привлечением международных экспертов и экспертов НПО) *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 курсы, семинары, тренинги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программе 001 «Осуществление высшего надзора за точным и единообразным применением законов и подзаконных актов в Республике Казахстан»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*пункты Плана 1,6-17, 19-20, 22, 25-27, 29-37 включены в соответствии с Программой сотрудничества государств-участников СНГ в борьбе с торговлей людьми на 2014-2018 годы, утвержденной Решением Совета глав государств СНГ 25 октября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пункты Плана 1-5, 7.4, 12, 18, 21, 22-24, 28, 30, 33-37 - в соответствии с рекомендациями Специального докладчика ООН по вопросу современных форм рабства, включая его причины и последствия, Г. Шахинян, данных по итогам визитов в Республику Казахстан в 2012 и 2014 годах.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АДГСПК — Агентство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КПЧ - Комиссия по правам человека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НЦПЧ - Национальный центр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МВК — Межведомственная комиссия по вопросам борьбы с незаконным вывозом, ввозом и торговлей людьми при Правительстве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- местный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— республиканский бюджет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