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a0d82" w14:textId="c3a0d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реорганизации некоторых республиканских государственных предприятий Комитета по защите прав потребителей Министерства национальной экономики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февраля 2015 года № 38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Республики Казахстан от 1 марта 2011 года «О государственном имуществе»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Реорганизовать некоторые республиканские государственные предприятия Комитета по защите прав потребителей Министерства национальной экономики Республики Казахстан путем слияния в республиканское государственное предприятие на праве хозяйственного ведения «Национальный центр экспертизы» Комитета по защите прав потребителей Министерства национальной экономики Республики Казахстан (далее – предприятие)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Определить: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уполномоченным органом по руководству соответствующей отраслью (сферой) государственного управления в отношении предприятия Комитет по защите прав потребителей Министерства национальной экономики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основным предметом деятельности предприятия осуществление деятельности в области здравоохранения.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Комитету по защите прав потребителей Министерства национальной экономики Республики Казахстан в установленном законодательством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внести на утверждение в Комитет государственного имущества и приватизации Министерства финансов Республики Казахстан устав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обеспечить государственную регистрацию предприятия в органах юстиции;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принять иные меры, вытекающие из настоящего постановления.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Внести в некоторые решения Правительства Республики Казахстан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28.08.2015 </w:t>
      </w:r>
      <w:r>
        <w:rPr>
          <w:rFonts w:ascii="Times New Roman"/>
          <w:b w:val="false"/>
          <w:i w:val="false"/>
          <w:color w:val="000000"/>
          <w:sz w:val="28"/>
        </w:rPr>
        <w:t>№ 683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сентября 2014 года № 1011 «Вопросы Министерства национальной экономики Республики Казахстан» (САПП Республики Казахстан, 2014 г., № 59-60, ст. 555):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национальной экономики Республики Казахстан,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республиканских государственных предприятий Комитета по защите прав потребителей Министерства национальной экономики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 3, 4, 5, 6, 7,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>, 9, 10, 11, 12, 13, 14, 15, 16, 17, 18, 19, 20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24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«24. Республиканское государственное предприятие на праве хозяйственного ведения «Национальный центр экспертизы» Комитета по защите прав потребителей Министерства национальной экономики Республики Казахстан.».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4 с изменениями, внесенными постановлением Правительства РК от 28.08.2015 </w:t>
      </w:r>
      <w:r>
        <w:rPr>
          <w:rFonts w:ascii="Times New Roman"/>
          <w:b w:val="false"/>
          <w:i w:val="false"/>
          <w:color w:val="000000"/>
          <w:sz w:val="28"/>
        </w:rPr>
        <w:t>№ 683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1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февраля 2015 года № 38</w:t>
      </w:r>
    </w:p>
    <w:bookmarkEnd w:id="1"/>
    <w:bookmarkStart w:name="z1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реорганизуемых республиканских государственных предприятий</w:t>
      </w:r>
      <w:r>
        <w:br/>
      </w:r>
      <w:r>
        <w:rPr>
          <w:rFonts w:ascii="Times New Roman"/>
          <w:b/>
          <w:i w:val="false"/>
          <w:color w:val="000000"/>
        </w:rPr>
        <w:t>
Комитета по защите прав потребителей Министерства национальной</w:t>
      </w:r>
      <w:r>
        <w:br/>
      </w:r>
      <w:r>
        <w:rPr>
          <w:rFonts w:ascii="Times New Roman"/>
          <w:b/>
          <w:i w:val="false"/>
          <w:color w:val="000000"/>
        </w:rPr>
        <w:t xml:space="preserve">
экономики Республики Казахстан </w:t>
      </w:r>
    </w:p>
    <w:bookmarkEnd w:id="2"/>
    <w:bookmarkStart w:name="z1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предприятие на праве хозяйственного ведения «Атырауский областной центр санитарно-эпидемиологической экспертизы» Комитета по защите прав потребителей Министерства национальной экономики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Республиканское государственное предприятие на праве хозяйственного ведения «Мангистауский областной центр санитарно-эпидемиологической экспертизы» Комитета по защите прав потребителей Министерства национальной экономики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Республиканское государственное казенное предприятие «Акмолинский областной центр санитарно-эпидемиологической экспертизы» Комитета по защите прав потребителей Министерства национальной экономики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Республиканское государственное казенное предприятие «Актюбинский областной центр санитарно-эпидемиологической экспертизы» Комитета по защите прав потребителей Министерства национальной экономики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Республиканское государственное казенное предприятие «Алматинский областной центр санитарно-эпидемиологической экспертизы» Комитета по защите прав потребителей Министерства национальной экономики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Республиканское государственное казенное предприятие «Восточно-Казахстанский областной центр санитарно-эпидемиологической экспертизы» Комитета по защите прав потребителей Министерства национальной экономики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Республиканское государственное казенное предприятие «Жамбылский областной центр санитарно-эпидемиологической экспертизы» Комитета по защите прав потребителей Министерства национальной экономики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Республиканское государственное казенное предприятие «Западно-Казахстанский областной центр санитарно-эпидемиологической экспертизы» Комитета по защите прав потребителей Министерства национальной экономики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Республиканское государственное казенное предприятие «Карагандинский областной центр санитарно-эпидемиологической экспертизы» Комитета по защите прав потребителей Министерства национальной экономики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Республиканское государственное казенное предприятие «Костанайский областной центр санитарно-эпидемиологической экспертизы» Комитета по защите прав потребителей Министерства национальной экономики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Республиканское государственное казенное предприятие «Кызылординский областной центр санитарно-эпидемиологической экспертизы» Комитета по защите прав потребителей Министерства национальной экономики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Республиканское государственное казенное предприятие «Павлодарский областной центр санитарно-эпидемиологической экспертизы» Комитета по защите прав потребителей Министерства национальной экономики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Республиканское государственное казенное предприятие «Северо-Казахстанский областной центр санитарно-эпидемиологической экспертизы» Комитета по защите прав потребителей Министерства национальной экономики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Республиканское государственное казенное предприятие «Южно-Казахстанский областной центр санитарно-эпидемиологической экспертизы» Комитета по защите прав потребителей Министерства национальной экономики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Республиканское государственное казенное предприятие «Центр санитарно-эпидемиологической экспертизы города Алматы» Комитета по защите прав потребителей Министерства национальной экономики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Республиканское государственное казенное предприятие «Центр санитарно-эпидемиологической экспертизы города Астана» Комитета по защите прав потребителей Министерства национальной экономики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Республиканское государственное казенное предприятие «Уральская городская дезинфекционная станция» Комитета по защите прав потребителей Министерства национальной экономики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Республиканское государственное казенное предприятие «Петропавловская городская дезинфекционная станция» Комитета по защите прав потребителей Министерства национальной экономики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Республиканское государственное казенное предприятие «Дезинфекционная станция города Алматы» Комитета по защите прав потребителей Министерства национальной экономики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Республиканское государственное казенное предприятие «Шымкентская городская дезинфекционная станция» Комитета по защите прав потребителей Министерства национальной экономики Республики Казахстан.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