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1850c" w14:textId="99185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назначения уголовного наказания</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июня 2015 года № 4.</w:t>
      </w:r>
    </w:p>
    <w:p>
      <w:pPr>
        <w:spacing w:after="0"/>
        <w:ind w:left="0"/>
        <w:jc w:val="both"/>
      </w:pPr>
      <w:r>
        <w:rPr>
          <w:rFonts w:ascii="Times New Roman"/>
          <w:b w:val="false"/>
          <w:i w:val="false"/>
          <w:color w:val="000000"/>
          <w:sz w:val="28"/>
        </w:rPr>
        <w:t>
      В целях правильного и единообразного применения норм действующего уголовного и уголовно-процессуального законодательства Республики Казахстан, регулирующих вопросы назначения наказания, пленарное заседание Верховного суда Республики Казахстан</w:t>
      </w:r>
    </w:p>
    <w:p>
      <w:pPr>
        <w:spacing w:after="0"/>
        <w:ind w:left="0"/>
        <w:jc w:val="both"/>
      </w:pPr>
      <w:r>
        <w:rPr>
          <w:rFonts w:ascii="Times New Roman"/>
          <w:b w:val="false"/>
          <w:i w:val="false"/>
          <w:color w:val="000000"/>
          <w:sz w:val="28"/>
        </w:rPr>
        <w:t>
      постановляет:</w:t>
      </w:r>
    </w:p>
    <w:bookmarkStart w:name="z1" w:id="0"/>
    <w:p>
      <w:pPr>
        <w:spacing w:after="0"/>
        <w:ind w:left="0"/>
        <w:jc w:val="both"/>
      </w:pPr>
      <w:r>
        <w:rPr>
          <w:rFonts w:ascii="Times New Roman"/>
          <w:b w:val="false"/>
          <w:i w:val="false"/>
          <w:color w:val="000000"/>
          <w:sz w:val="28"/>
        </w:rPr>
        <w:t xml:space="preserve">
      1. Исходя из положений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о равенстве всех перед законом и судом и, учитывая, что никто не может быть признан виновным в совершении уголовного правонарушения и подвергнут уголовному наказанию иначе как по вступившему в законную силу приговору суда, обратить внимание судов на то, что каждое уголовное дело, независимо от характера и тяжести совершенного уголовного правонарушения, служебного и общественного положения подсудимого, должно решаться в строгом соответствии с законом. При назначении уголовного наказания судам следует неукоснительно соблюдать общие правила назначения наказания, указанные в </w:t>
      </w:r>
      <w:r>
        <w:rPr>
          <w:rFonts w:ascii="Times New Roman"/>
          <w:b w:val="false"/>
          <w:i w:val="false"/>
          <w:color w:val="000000"/>
          <w:sz w:val="28"/>
        </w:rPr>
        <w:t>статье 52</w:t>
      </w:r>
      <w:r>
        <w:rPr>
          <w:rFonts w:ascii="Times New Roman"/>
          <w:b w:val="false"/>
          <w:i w:val="false"/>
          <w:color w:val="000000"/>
          <w:sz w:val="28"/>
        </w:rPr>
        <w:t xml:space="preserve"> Уголовного кодекса Республики Казахстан (далее – УК), а также учитывать категорию тяжести уголовного правонарушения, наличие рецидива и его вид, стадию совершения уголовного правонарушения, степень участия подсудимого при совершении уголовного правонарушения, значение его действий для достижения цели уголовного правонарушения и влияние на характер и размер причиненного или возможного вреда, имеет ли место совокупность уголовных правонарушений, наличие смягчающих и отягчающих ответственность и наказание обстоятельств, основания для назначения более мягкого наказания, чем предусмотрено за данное уголовное правонарушение.</w:t>
      </w:r>
    </w:p>
    <w:bookmarkEnd w:id="0"/>
    <w:bookmarkStart w:name="z2" w:id="1"/>
    <w:p>
      <w:pPr>
        <w:spacing w:after="0"/>
        <w:ind w:left="0"/>
        <w:jc w:val="both"/>
      </w:pPr>
      <w:r>
        <w:rPr>
          <w:rFonts w:ascii="Times New Roman"/>
          <w:b w:val="false"/>
          <w:i w:val="false"/>
          <w:color w:val="000000"/>
          <w:sz w:val="28"/>
        </w:rPr>
        <w:t>
      2. Обратить внимание судов на необходимость обязательного обсуждения и применения предусмотренных законом строгих мер наказания к лицам, признанными виновными в совершении уголовных правонарушений в составе преступных групп, коррупционных, террористических, экстремистских преступлений, а так же преступлений против половой неприкосновенности несовершеннолетних и ранее судимым, не желающим становиться на путь исправления.</w:t>
      </w:r>
    </w:p>
    <w:bookmarkEnd w:id="1"/>
    <w:p>
      <w:pPr>
        <w:spacing w:after="0"/>
        <w:ind w:left="0"/>
        <w:jc w:val="both"/>
      </w:pPr>
      <w:r>
        <w:rPr>
          <w:rFonts w:ascii="Times New Roman"/>
          <w:b w:val="false"/>
          <w:i w:val="false"/>
          <w:color w:val="000000"/>
          <w:sz w:val="28"/>
        </w:rPr>
        <w:t xml:space="preserve">
      При определении степени общественной опасности совершенного уголовного правонарушения судам следует учитывать его тяжесть, предусмотренную </w:t>
      </w:r>
      <w:r>
        <w:rPr>
          <w:rFonts w:ascii="Times New Roman"/>
          <w:b w:val="false"/>
          <w:i w:val="false"/>
          <w:color w:val="000000"/>
          <w:sz w:val="28"/>
        </w:rPr>
        <w:t>статьей 11</w:t>
      </w:r>
      <w:r>
        <w:rPr>
          <w:rFonts w:ascii="Times New Roman"/>
          <w:b w:val="false"/>
          <w:i w:val="false"/>
          <w:color w:val="000000"/>
          <w:sz w:val="28"/>
        </w:rPr>
        <w:t xml:space="preserve"> УК, и совокупность обстоятельств, при которых оно было совершено (способ совершения, форма вины, мотивы и цели, стадия завершения деяния, степень общественной опасности наступивших последствий и др.).</w:t>
      </w:r>
    </w:p>
    <w:bookmarkStart w:name="z3" w:id="2"/>
    <w:p>
      <w:pPr>
        <w:spacing w:after="0"/>
        <w:ind w:left="0"/>
        <w:jc w:val="both"/>
      </w:pPr>
      <w:r>
        <w:rPr>
          <w:rFonts w:ascii="Times New Roman"/>
          <w:b w:val="false"/>
          <w:i w:val="false"/>
          <w:color w:val="000000"/>
          <w:sz w:val="28"/>
        </w:rPr>
        <w:t xml:space="preserve">
      3. Суды должны всесторонне, полно и объективно исследовать данные о личности подсудимого, имея в виду их существенное влияние для определения вида и размера наказания. В частности, необходимо выяснять состояние здоровья, трудоспособность, отношение к труду, обучению, сведения о судимости и семейном положении подсудимого. Судам необходимо в соответствии с частью третьей </w:t>
      </w:r>
      <w:r>
        <w:rPr>
          <w:rFonts w:ascii="Times New Roman"/>
          <w:b w:val="false"/>
          <w:i w:val="false"/>
          <w:color w:val="000000"/>
          <w:sz w:val="28"/>
        </w:rPr>
        <w:t>статьи 52</w:t>
      </w:r>
      <w:r>
        <w:rPr>
          <w:rFonts w:ascii="Times New Roman"/>
          <w:b w:val="false"/>
          <w:i w:val="false"/>
          <w:color w:val="000000"/>
          <w:sz w:val="28"/>
        </w:rPr>
        <w:t xml:space="preserve"> УК при назначении наказания учитывать влияние назначенного наказания на условия жизни семьи подсудимого и лиц, находящихся на его иждивении.</w:t>
      </w:r>
    </w:p>
    <w:bookmarkEnd w:id="2"/>
    <w:bookmarkStart w:name="z4" w:id="3"/>
    <w:p>
      <w:pPr>
        <w:spacing w:after="0"/>
        <w:ind w:left="0"/>
        <w:jc w:val="both"/>
      </w:pPr>
      <w:r>
        <w:rPr>
          <w:rFonts w:ascii="Times New Roman"/>
          <w:b w:val="false"/>
          <w:i w:val="false"/>
          <w:color w:val="000000"/>
          <w:sz w:val="28"/>
        </w:rPr>
        <w:t xml:space="preserve">
      4. Перечень отягчающих ответственность и наказание обстоятельств, указанный в части первой </w:t>
      </w:r>
      <w:r>
        <w:rPr>
          <w:rFonts w:ascii="Times New Roman"/>
          <w:b w:val="false"/>
          <w:i w:val="false"/>
          <w:color w:val="000000"/>
          <w:sz w:val="28"/>
        </w:rPr>
        <w:t>статьи 54</w:t>
      </w:r>
      <w:r>
        <w:rPr>
          <w:rFonts w:ascii="Times New Roman"/>
          <w:b w:val="false"/>
          <w:i w:val="false"/>
          <w:color w:val="000000"/>
          <w:sz w:val="28"/>
        </w:rPr>
        <w:t xml:space="preserve"> УК, является исчерпывающим, в связи с чем установленные судом иные обстоятельства, при которых совершено уголовное правонарушение или характеризующие подсудимого (злоупотребление спиртными напитками, нарушение правил поведения в общественном месте, отношение к семье, работе, учебе и т. п.) могут учитываться при назначении наказания, но не могут признаваться отягчающими ответственность и наказание обстоятельствами.</w:t>
      </w:r>
    </w:p>
    <w:bookmarkEnd w:id="3"/>
    <w:bookmarkStart w:name="z45" w:id="4"/>
    <w:p>
      <w:pPr>
        <w:spacing w:after="0"/>
        <w:ind w:left="0"/>
        <w:jc w:val="both"/>
      </w:pPr>
      <w:r>
        <w:rPr>
          <w:rFonts w:ascii="Times New Roman"/>
          <w:b w:val="false"/>
          <w:i w:val="false"/>
          <w:color w:val="000000"/>
          <w:sz w:val="28"/>
        </w:rPr>
        <w:t xml:space="preserve">
      В соответствии с пунктом 12) части первой </w:t>
      </w:r>
      <w:r>
        <w:rPr>
          <w:rFonts w:ascii="Times New Roman"/>
          <w:b w:val="false"/>
          <w:i w:val="false"/>
          <w:color w:val="000000"/>
          <w:sz w:val="28"/>
        </w:rPr>
        <w:t>статьи 54</w:t>
      </w:r>
      <w:r>
        <w:rPr>
          <w:rFonts w:ascii="Times New Roman"/>
          <w:b w:val="false"/>
          <w:i w:val="false"/>
          <w:color w:val="000000"/>
          <w:sz w:val="28"/>
        </w:rPr>
        <w:t xml:space="preserve"> УК суд вправе в зависимости от характера уголовного правонарушения не признавать совершение преступления в состоянии опьянения отягчающим ответственность и наказание обстоятельством. Судам при решении этого вопроса необходимо учитывать, было ли совершение преступного деяния по своему характеру связано с опьянением виновного, а также условия, при которых лицо оказалось в таком состоянии. В частности, не может учитываться как отягчающее ответственность и наказание состояние опьянения несовершеннолетнего в момент совершения уголовного правонарушения, если оно связано с вовлечением его взрослым соучастником уголовного правонарушения в употребление спиртных напитков, наркотических или токсикоманических веществ.</w:t>
      </w:r>
    </w:p>
    <w:bookmarkEnd w:id="4"/>
    <w:p>
      <w:pPr>
        <w:spacing w:after="0"/>
        <w:ind w:left="0"/>
        <w:jc w:val="both"/>
      </w:pPr>
      <w:r>
        <w:rPr>
          <w:rFonts w:ascii="Times New Roman"/>
          <w:b w:val="false"/>
          <w:i w:val="false"/>
          <w:color w:val="000000"/>
          <w:sz w:val="28"/>
        </w:rPr>
        <w:t xml:space="preserve">
      В случаях когда обстоятельство, предусмотренное </w:t>
      </w:r>
      <w:r>
        <w:rPr>
          <w:rFonts w:ascii="Times New Roman"/>
          <w:b w:val="false"/>
          <w:i w:val="false"/>
          <w:color w:val="000000"/>
          <w:sz w:val="28"/>
        </w:rPr>
        <w:t>статьей 53</w:t>
      </w:r>
      <w:r>
        <w:rPr>
          <w:rFonts w:ascii="Times New Roman"/>
          <w:b w:val="false"/>
          <w:i w:val="false"/>
          <w:color w:val="000000"/>
          <w:sz w:val="28"/>
        </w:rPr>
        <w:t xml:space="preserve"> или </w:t>
      </w:r>
      <w:r>
        <w:rPr>
          <w:rFonts w:ascii="Times New Roman"/>
          <w:b w:val="false"/>
          <w:i w:val="false"/>
          <w:color w:val="000000"/>
          <w:sz w:val="28"/>
        </w:rPr>
        <w:t>статьей 54</w:t>
      </w:r>
      <w:r>
        <w:rPr>
          <w:rFonts w:ascii="Times New Roman"/>
          <w:b w:val="false"/>
          <w:i w:val="false"/>
          <w:color w:val="000000"/>
          <w:sz w:val="28"/>
        </w:rPr>
        <w:t xml:space="preserve"> УК, указано в диспозиции статьи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Республики Казахстан (далее – Особенная часть УК) в качестве одного из квалифицирующих признаков преступления, оно не может быть признано судом в качестве смягчающего или отягчающего ответственность и наказание обстоятельством за совершение данного уголовного правонарушения. Также не может быть признана отягчающим обстоятельством особо активная роль в совершении уголовного правонарушения, если лицо признано организатором деяния.</w:t>
      </w:r>
    </w:p>
    <w:p>
      <w:pPr>
        <w:spacing w:after="0"/>
        <w:ind w:left="0"/>
        <w:jc w:val="both"/>
      </w:pPr>
      <w:r>
        <w:rPr>
          <w:rFonts w:ascii="Times New Roman"/>
          <w:b w:val="false"/>
          <w:i w:val="false"/>
          <w:color w:val="000000"/>
          <w:sz w:val="28"/>
        </w:rPr>
        <w:t>
      Пределы судебного разбирательства ограничиваются предъявленным обвинением, которое формулируется при составлении обвинительного акта, протокола ускоренного досудебного расследования, протокола обвинения. Обстоятельства, смягчающие и отягчающие ответственность и наказание, включены в содержание обвинения (</w:t>
      </w:r>
      <w:r>
        <w:rPr>
          <w:rFonts w:ascii="Times New Roman"/>
          <w:b w:val="false"/>
          <w:i w:val="false"/>
          <w:color w:val="000000"/>
          <w:sz w:val="28"/>
        </w:rPr>
        <w:t>пункт 4</w:t>
      </w:r>
      <w:r>
        <w:rPr>
          <w:rFonts w:ascii="Times New Roman"/>
          <w:b w:val="false"/>
          <w:i w:val="false"/>
          <w:color w:val="000000"/>
          <w:sz w:val="28"/>
        </w:rPr>
        <w:t xml:space="preserve"> части третьей статьи 299 Уголовно-процессуального кодекса Республики Казахстан (далее – УПК)). Следовательно, исходя из требований </w:t>
      </w:r>
      <w:r>
        <w:rPr>
          <w:rFonts w:ascii="Times New Roman"/>
          <w:b w:val="false"/>
          <w:i w:val="false"/>
          <w:color w:val="000000"/>
          <w:sz w:val="28"/>
        </w:rPr>
        <w:t>статьи 340</w:t>
      </w:r>
      <w:r>
        <w:rPr>
          <w:rFonts w:ascii="Times New Roman"/>
          <w:b w:val="false"/>
          <w:i w:val="false"/>
          <w:color w:val="000000"/>
          <w:sz w:val="28"/>
        </w:rPr>
        <w:t xml:space="preserve"> УПК, установление судом в приговоре наличия отягчающих ответственность обстоятельств, не указанных в обвинительном акте, ухудшает положение подсудимого и является нарушением пределов судебного разбирательства. В то же время разрешение вопроса о признании смягчающими ответственность обстоятельствами не ограничивается пределами обвинения и должно быть основано на фактических обстоятельствах дела, установленных в главном судебном разбирательстве.</w:t>
      </w:r>
    </w:p>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статьи 17</w:t>
      </w:r>
      <w:r>
        <w:rPr>
          <w:rFonts w:ascii="Times New Roman"/>
          <w:b w:val="false"/>
          <w:i w:val="false"/>
          <w:color w:val="000000"/>
          <w:sz w:val="28"/>
        </w:rPr>
        <w:t xml:space="preserve"> УК психическое расстройство, не исключающее вменяемости, должно учитываться судом при назначении наказания в качестве обстоятельства, смягчающего уголовную ответственность и наказание.</w:t>
      </w:r>
    </w:p>
    <w:p>
      <w:pPr>
        <w:spacing w:after="0"/>
        <w:ind w:left="0"/>
        <w:jc w:val="both"/>
      </w:pPr>
      <w:r>
        <w:rPr>
          <w:rFonts w:ascii="Times New Roman"/>
          <w:b w:val="false"/>
          <w:i w:val="false"/>
          <w:color w:val="000000"/>
          <w:sz w:val="28"/>
        </w:rPr>
        <w:t>
      Наличие малолетних детей не может признаваться в соответствии с пунктом 4) части первой статьи 53 УК обстоятельством, смягчающим уголовную ответственность и наказание виновного лица, если совершенное им деяние было направлено против собственных малолетних детей или другого их родителя (матери или отца) либо если малолетние дети не находятся на иждивении подсудимого (подсудимой) или если он (она) лишен родительских прав.</w:t>
      </w:r>
    </w:p>
    <w:p>
      <w:pPr>
        <w:spacing w:after="0"/>
        <w:ind w:left="0"/>
        <w:jc w:val="both"/>
      </w:pPr>
      <w:r>
        <w:rPr>
          <w:rFonts w:ascii="Times New Roman"/>
          <w:b w:val="false"/>
          <w:i w:val="false"/>
          <w:color w:val="000000"/>
          <w:sz w:val="28"/>
        </w:rPr>
        <w:t xml:space="preserve">
      В ходе главного судебного разбирательства прокурор вправе с соблюдением правил части пятой </w:t>
      </w:r>
      <w:r>
        <w:rPr>
          <w:rFonts w:ascii="Times New Roman"/>
          <w:b w:val="false"/>
          <w:i w:val="false"/>
          <w:color w:val="000000"/>
          <w:sz w:val="28"/>
        </w:rPr>
        <w:t>статьи 340</w:t>
      </w:r>
      <w:r>
        <w:rPr>
          <w:rFonts w:ascii="Times New Roman"/>
          <w:b w:val="false"/>
          <w:i w:val="false"/>
          <w:color w:val="000000"/>
          <w:sz w:val="28"/>
        </w:rPr>
        <w:t xml:space="preserve"> УПК путем составления нового обвинительного акта, протокола ускоренного досудебного расследования, протокола обвинения дополнить обвинение указанием о наличии обстоятельства, отягчающего уголовную ответственность и наказание подсудимого.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 от 28.09.2023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5. Суд при назначении наказания в обязательном порядке должен указывать в приговоре относительно каждого подсудимого смягчающие и отягчающие его ответственность и наказание обстоятельства.</w:t>
      </w:r>
    </w:p>
    <w:bookmarkEnd w:id="5"/>
    <w:bookmarkStart w:name="z51" w:id="6"/>
    <w:p>
      <w:pPr>
        <w:spacing w:after="0"/>
        <w:ind w:left="0"/>
        <w:jc w:val="both"/>
      </w:pPr>
      <w:r>
        <w:rPr>
          <w:rFonts w:ascii="Times New Roman"/>
          <w:b w:val="false"/>
          <w:i w:val="false"/>
          <w:color w:val="000000"/>
          <w:sz w:val="28"/>
        </w:rPr>
        <w:t xml:space="preserve">
      Наличие неоднократности уголовных правонарушений как обстоятельства, отягчающего уголовную ответственность и наказание, предусмотренного пунктом 1) части первой статьи 54 УК, определяется в соответствии с закрепленным в части первой </w:t>
      </w:r>
      <w:r>
        <w:rPr>
          <w:rFonts w:ascii="Times New Roman"/>
          <w:b w:val="false"/>
          <w:i w:val="false"/>
          <w:color w:val="000000"/>
          <w:sz w:val="28"/>
        </w:rPr>
        <w:t>статьи 12</w:t>
      </w:r>
      <w:r>
        <w:rPr>
          <w:rFonts w:ascii="Times New Roman"/>
          <w:b w:val="false"/>
          <w:i w:val="false"/>
          <w:color w:val="000000"/>
          <w:sz w:val="28"/>
        </w:rPr>
        <w:t xml:space="preserve"> УК понятием неоднократности.</w:t>
      </w:r>
    </w:p>
    <w:bookmarkEnd w:id="6"/>
    <w:p>
      <w:pPr>
        <w:spacing w:after="0"/>
        <w:ind w:left="0"/>
        <w:jc w:val="both"/>
      </w:pPr>
      <w:r>
        <w:rPr>
          <w:rFonts w:ascii="Times New Roman"/>
          <w:b w:val="false"/>
          <w:i w:val="false"/>
          <w:color w:val="000000"/>
          <w:sz w:val="28"/>
        </w:rPr>
        <w:t>
      Лицо, признанное приговором суда виновным в совершении двух и более преступлений (при их неоднократности или реальной совокупности), не может быть признано лицом, совершившим преступление впервые.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5 внесено изменение на казахском языке, текст на русском языке не изменяется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7"/>
    <w:p>
      <w:pPr>
        <w:spacing w:after="0"/>
        <w:ind w:left="0"/>
        <w:jc w:val="both"/>
      </w:pPr>
      <w:r>
        <w:rPr>
          <w:rFonts w:ascii="Times New Roman"/>
          <w:b w:val="false"/>
          <w:i w:val="false"/>
          <w:color w:val="000000"/>
          <w:sz w:val="28"/>
        </w:rPr>
        <w:t xml:space="preserve">
      6. Если санкция статьи </w:t>
      </w:r>
      <w:r>
        <w:rPr>
          <w:rFonts w:ascii="Times New Roman"/>
          <w:b w:val="false"/>
          <w:i w:val="false"/>
          <w:color w:val="000000"/>
          <w:sz w:val="28"/>
        </w:rPr>
        <w:t>УК</w:t>
      </w:r>
      <w:r>
        <w:rPr>
          <w:rFonts w:ascii="Times New Roman"/>
          <w:b w:val="false"/>
          <w:i w:val="false"/>
          <w:color w:val="000000"/>
          <w:sz w:val="28"/>
        </w:rPr>
        <w:t xml:space="preserve">, по которой лицо признано виновным, предусматривает альтернативные виды наказаний, судам следует обсуждать вопрос о возможности назначения менее строгого из них, имея в виду, что в соответствии с частью второй </w:t>
      </w:r>
      <w:r>
        <w:rPr>
          <w:rFonts w:ascii="Times New Roman"/>
          <w:b w:val="false"/>
          <w:i w:val="false"/>
          <w:color w:val="000000"/>
          <w:sz w:val="28"/>
        </w:rPr>
        <w:t>статьи 52</w:t>
      </w:r>
      <w:r>
        <w:rPr>
          <w:rFonts w:ascii="Times New Roman"/>
          <w:b w:val="false"/>
          <w:i w:val="false"/>
          <w:color w:val="000000"/>
          <w:sz w:val="28"/>
        </w:rPr>
        <w:t xml:space="preserve"> УК более строгий вид наказания назначается лишь в том случае, когда менее строгий его вид не сможет обеспечить достижение целей наказания. Решение суда должно быть мотивировано в приговоре.</w:t>
      </w:r>
    </w:p>
    <w:bookmarkEnd w:id="7"/>
    <w:bookmarkStart w:name="z53" w:id="8"/>
    <w:p>
      <w:pPr>
        <w:spacing w:after="0"/>
        <w:ind w:left="0"/>
        <w:jc w:val="both"/>
      </w:pPr>
      <w:r>
        <w:rPr>
          <w:rFonts w:ascii="Times New Roman"/>
          <w:b w:val="false"/>
          <w:i w:val="false"/>
          <w:color w:val="000000"/>
          <w:sz w:val="28"/>
        </w:rPr>
        <w:t xml:space="preserve">
      Если в соответствии с положениями Общей части УК лицу не может быть назначено ни одно из наказаний, предусмотренных санкцией соответствующей статьи Особенной части УК, то суд без ссылки на часть четвертую статьи 55 УК назначает ему более мягкий вид наказания, предусмотренный </w:t>
      </w:r>
      <w:r>
        <w:rPr>
          <w:rFonts w:ascii="Times New Roman"/>
          <w:b w:val="false"/>
          <w:i w:val="false"/>
          <w:color w:val="000000"/>
          <w:sz w:val="28"/>
        </w:rPr>
        <w:t>статьей 40</w:t>
      </w:r>
      <w:r>
        <w:rPr>
          <w:rFonts w:ascii="Times New Roman"/>
          <w:b w:val="false"/>
          <w:i w:val="false"/>
          <w:color w:val="000000"/>
          <w:sz w:val="28"/>
        </w:rPr>
        <w:t xml:space="preserve"> либо </w:t>
      </w:r>
      <w:r>
        <w:rPr>
          <w:rFonts w:ascii="Times New Roman"/>
          <w:b w:val="false"/>
          <w:i w:val="false"/>
          <w:color w:val="000000"/>
          <w:sz w:val="28"/>
        </w:rPr>
        <w:t>81</w:t>
      </w:r>
      <w:r>
        <w:rPr>
          <w:rFonts w:ascii="Times New Roman"/>
          <w:b w:val="false"/>
          <w:i w:val="false"/>
          <w:color w:val="000000"/>
          <w:sz w:val="28"/>
        </w:rPr>
        <w:t xml:space="preserve"> УК. Обоснование принятого судом решения должно быть изложено в мотивировочной части приговора с изложением соответствующей нормы Общей части УК, устанавливающей запрет на применение того или иного вида наказания. Применение к лицу наказания, на которое установлен запрет, не допускается и в случае решения вопроса о замене наказания, назначенного приговором суда, при уклонении от его отбывания.</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нормативными постановлениями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9"/>
    <w:p>
      <w:pPr>
        <w:spacing w:after="0"/>
        <w:ind w:left="0"/>
        <w:jc w:val="both"/>
      </w:pPr>
      <w:r>
        <w:rPr>
          <w:rFonts w:ascii="Times New Roman"/>
          <w:b w:val="false"/>
          <w:i w:val="false"/>
          <w:color w:val="000000"/>
          <w:sz w:val="28"/>
        </w:rPr>
        <w:t xml:space="preserve">
      7. Часть вторая и часть третья </w:t>
      </w:r>
      <w:r>
        <w:rPr>
          <w:rFonts w:ascii="Times New Roman"/>
          <w:b w:val="false"/>
          <w:i w:val="false"/>
          <w:color w:val="000000"/>
          <w:sz w:val="28"/>
        </w:rPr>
        <w:t>статьи 55</w:t>
      </w:r>
      <w:r>
        <w:rPr>
          <w:rFonts w:ascii="Times New Roman"/>
          <w:b w:val="false"/>
          <w:i w:val="false"/>
          <w:color w:val="000000"/>
          <w:sz w:val="28"/>
        </w:rPr>
        <w:t xml:space="preserve"> УК являются самостоятельными основаниями для смягчения наказания и их одновременное применение недопустимо. В случае конкуренции данных норм права при назначении наказания применяется часть третья </w:t>
      </w:r>
      <w:r>
        <w:rPr>
          <w:rFonts w:ascii="Times New Roman"/>
          <w:b w:val="false"/>
          <w:i w:val="false"/>
          <w:color w:val="000000"/>
          <w:sz w:val="28"/>
        </w:rPr>
        <w:t>статьи 55</w:t>
      </w:r>
      <w:r>
        <w:rPr>
          <w:rFonts w:ascii="Times New Roman"/>
          <w:b w:val="false"/>
          <w:i w:val="false"/>
          <w:color w:val="000000"/>
          <w:sz w:val="28"/>
        </w:rPr>
        <w:t xml:space="preserve"> УК. В этом случае правила части второй </w:t>
      </w:r>
      <w:r>
        <w:rPr>
          <w:rFonts w:ascii="Times New Roman"/>
          <w:b w:val="false"/>
          <w:i w:val="false"/>
          <w:color w:val="000000"/>
          <w:sz w:val="28"/>
        </w:rPr>
        <w:t>статьи 55</w:t>
      </w:r>
      <w:r>
        <w:rPr>
          <w:rFonts w:ascii="Times New Roman"/>
          <w:b w:val="false"/>
          <w:i w:val="false"/>
          <w:color w:val="000000"/>
          <w:sz w:val="28"/>
        </w:rPr>
        <w:t xml:space="preserve"> УК не учитываются.</w:t>
      </w:r>
    </w:p>
    <w:bookmarkEnd w:id="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55</w:t>
      </w:r>
      <w:r>
        <w:rPr>
          <w:rFonts w:ascii="Times New Roman"/>
          <w:b w:val="false"/>
          <w:i w:val="false"/>
          <w:color w:val="000000"/>
          <w:sz w:val="28"/>
        </w:rPr>
        <w:t xml:space="preserve"> УК, назначение наказания ниже низшего предела, установленного соответствующей статьей за совершение уголовного правонарушения, или назначение более мягкого вида наказания, не предусмотренного в санкции статьи </w:t>
      </w:r>
      <w:r>
        <w:rPr>
          <w:rFonts w:ascii="Times New Roman"/>
          <w:b w:val="false"/>
          <w:i w:val="false"/>
          <w:color w:val="000000"/>
          <w:sz w:val="28"/>
        </w:rPr>
        <w:t>УК</w:t>
      </w:r>
      <w:r>
        <w:rPr>
          <w:rFonts w:ascii="Times New Roman"/>
          <w:b w:val="false"/>
          <w:i w:val="false"/>
          <w:color w:val="000000"/>
          <w:sz w:val="28"/>
        </w:rPr>
        <w:t>, по которой квалифицировано уголовное правонарушение, либо неприменение дополнительного наказания, предусмотренного в качестве обязательного, допускается лишь в случае установления исключительных обстоятельств, которые существенно уменьшают степень общественной опасности уголовного правонарушения, а также при активном содействии соучастника группового преступления раскрытию совершенных группой лиц преступлений.</w:t>
      </w:r>
    </w:p>
    <w:p>
      <w:pPr>
        <w:spacing w:after="0"/>
        <w:ind w:left="0"/>
        <w:jc w:val="both"/>
      </w:pPr>
      <w:r>
        <w:rPr>
          <w:rFonts w:ascii="Times New Roman"/>
          <w:b w:val="false"/>
          <w:i w:val="false"/>
          <w:color w:val="000000"/>
          <w:sz w:val="28"/>
        </w:rPr>
        <w:t>
      Исключительными обстоятельствами могут признаваться как отдельные смягчающие обстоятельства, так и их совокупность, и иные, относящиеся как к совершенному деянию, так и к личности подсудимого обстоятельства, которые свидетельствуют о меньшей степени общественной опасности совершенного деяния и положительном социально-нравственном облике подсудимого.</w:t>
      </w:r>
    </w:p>
    <w:p>
      <w:pPr>
        <w:spacing w:after="0"/>
        <w:ind w:left="0"/>
        <w:jc w:val="both"/>
      </w:pPr>
      <w:r>
        <w:rPr>
          <w:rFonts w:ascii="Times New Roman"/>
          <w:b w:val="false"/>
          <w:i w:val="false"/>
          <w:color w:val="000000"/>
          <w:sz w:val="28"/>
        </w:rPr>
        <w:t xml:space="preserve">
      Суд обязан в приговоре в отношении каждого подсудимого указать, какие именно обстоятельства, установленные по делу, он признает исключительными и в сочетании с какими данными о личности виновного берет за основу при применении </w:t>
      </w:r>
      <w:r>
        <w:rPr>
          <w:rFonts w:ascii="Times New Roman"/>
          <w:b w:val="false"/>
          <w:i w:val="false"/>
          <w:color w:val="000000"/>
          <w:sz w:val="28"/>
        </w:rPr>
        <w:t>статьи 55</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Само по себе совершение тяжкого или особо тяжкого преступления при наличии исключительных обстоятельств не является препятствием для назначения лицу наказания ниже низшего предела.</w:t>
      </w:r>
    </w:p>
    <w:bookmarkStart w:name="z44" w:id="10"/>
    <w:p>
      <w:pPr>
        <w:spacing w:after="0"/>
        <w:ind w:left="0"/>
        <w:jc w:val="both"/>
      </w:pPr>
      <w:r>
        <w:rPr>
          <w:rFonts w:ascii="Times New Roman"/>
          <w:b w:val="false"/>
          <w:i w:val="false"/>
          <w:color w:val="000000"/>
          <w:sz w:val="28"/>
        </w:rPr>
        <w:t xml:space="preserve">
      Применение правил части четвертой </w:t>
      </w:r>
      <w:r>
        <w:rPr>
          <w:rFonts w:ascii="Times New Roman"/>
          <w:b w:val="false"/>
          <w:i w:val="false"/>
          <w:color w:val="000000"/>
          <w:sz w:val="28"/>
        </w:rPr>
        <w:t>статьи 55</w:t>
      </w:r>
      <w:r>
        <w:rPr>
          <w:rFonts w:ascii="Times New Roman"/>
          <w:b w:val="false"/>
          <w:i w:val="false"/>
          <w:color w:val="000000"/>
          <w:sz w:val="28"/>
        </w:rPr>
        <w:t xml:space="preserve"> УК в порядке исполнения приговора, в том числе при замене неуплаченного штрафа лишением свободы, недопустимо.</w:t>
      </w:r>
    </w:p>
    <w:bookmarkEnd w:id="10"/>
    <w:p>
      <w:pPr>
        <w:spacing w:after="0"/>
        <w:ind w:left="0"/>
        <w:jc w:val="both"/>
      </w:pPr>
      <w:r>
        <w:rPr>
          <w:rFonts w:ascii="Times New Roman"/>
          <w:b w:val="false"/>
          <w:i w:val="false"/>
          <w:color w:val="000000"/>
          <w:sz w:val="28"/>
        </w:rPr>
        <w:t xml:space="preserve">
      Судам необходимо иметь в виду, что при назначении наказания в виде лишения свободы с определенным сроком, за особо тяжкое преступление, если санкция статьи предусматривает наряду с наказанием в виде лишения свободы, пожизненное лишение свободы, подлежат применению правила пункта 3) части второй </w:t>
      </w:r>
      <w:r>
        <w:rPr>
          <w:rFonts w:ascii="Times New Roman"/>
          <w:b w:val="false"/>
          <w:i w:val="false"/>
          <w:color w:val="000000"/>
          <w:sz w:val="28"/>
        </w:rPr>
        <w:t>статьи 55</w:t>
      </w:r>
      <w:r>
        <w:rPr>
          <w:rFonts w:ascii="Times New Roman"/>
          <w:b w:val="false"/>
          <w:i w:val="false"/>
          <w:color w:val="000000"/>
          <w:sz w:val="28"/>
        </w:rPr>
        <w:t xml:space="preserve"> УК. Данные правила не применяются, если при назначении наказания суд придет к выводу о необходимости назначения подсудимому наказания в виде пожизненного лишения свободы.</w:t>
      </w:r>
    </w:p>
    <w:p>
      <w:pPr>
        <w:spacing w:after="0"/>
        <w:ind w:left="0"/>
        <w:jc w:val="both"/>
      </w:pPr>
      <w:r>
        <w:rPr>
          <w:rFonts w:ascii="Times New Roman"/>
          <w:b w:val="false"/>
          <w:i w:val="false"/>
          <w:color w:val="000000"/>
          <w:sz w:val="28"/>
        </w:rPr>
        <w:t xml:space="preserve">
      Размер наказания, определенный судом с применением </w:t>
      </w:r>
      <w:r>
        <w:rPr>
          <w:rFonts w:ascii="Times New Roman"/>
          <w:b w:val="false"/>
          <w:i w:val="false"/>
          <w:color w:val="000000"/>
          <w:sz w:val="28"/>
        </w:rPr>
        <w:t>статьи 55</w:t>
      </w:r>
      <w:r>
        <w:rPr>
          <w:rFonts w:ascii="Times New Roman"/>
          <w:b w:val="false"/>
          <w:i w:val="false"/>
          <w:color w:val="000000"/>
          <w:sz w:val="28"/>
        </w:rPr>
        <w:t xml:space="preserve"> УК, в любом случае не может быть ниже минимального предела, установленного законом для данного вида наказания.</w:t>
      </w:r>
    </w:p>
    <w:p>
      <w:pPr>
        <w:spacing w:after="0"/>
        <w:ind w:left="0"/>
        <w:jc w:val="both"/>
      </w:pPr>
      <w:r>
        <w:rPr>
          <w:rFonts w:ascii="Times New Roman"/>
          <w:b w:val="false"/>
          <w:i w:val="false"/>
          <w:color w:val="000000"/>
          <w:sz w:val="28"/>
        </w:rPr>
        <w:t xml:space="preserve">
      При наличии обстоятельств, указанных в частях второй или третьей статьи 55 УК, наказание может быть назначено ниже низшего предела, предусмотренного санкцией соответствующей статьи Особенной части УК. В случаях назначения наказания за приготовление к совершению преступления или покушение на преступление, пределы, указанные в частях второй и третьей </w:t>
      </w:r>
      <w:r>
        <w:rPr>
          <w:rFonts w:ascii="Times New Roman"/>
          <w:b w:val="false"/>
          <w:i w:val="false"/>
          <w:color w:val="000000"/>
          <w:sz w:val="28"/>
        </w:rPr>
        <w:t>статьи 55</w:t>
      </w:r>
      <w:r>
        <w:rPr>
          <w:rFonts w:ascii="Times New Roman"/>
          <w:b w:val="false"/>
          <w:i w:val="false"/>
          <w:color w:val="000000"/>
          <w:sz w:val="28"/>
        </w:rPr>
        <w:t xml:space="preserve"> УК, определяются с учетом положений статьи 56 УК. При назначении несовершеннолетнему по правилам </w:t>
      </w:r>
      <w:r>
        <w:rPr>
          <w:rFonts w:ascii="Times New Roman"/>
          <w:b w:val="false"/>
          <w:i w:val="false"/>
          <w:color w:val="000000"/>
          <w:sz w:val="28"/>
        </w:rPr>
        <w:t>статей 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УК наказания в виде штрафа, исправительных работ, привлечения к общественным работам либо ограничения свободы судам следует исходить из положений </w:t>
      </w:r>
      <w:r>
        <w:rPr>
          <w:rFonts w:ascii="Times New Roman"/>
          <w:b w:val="false"/>
          <w:i w:val="false"/>
          <w:color w:val="000000"/>
          <w:sz w:val="28"/>
        </w:rPr>
        <w:t>статьи 81</w:t>
      </w:r>
      <w:r>
        <w:rPr>
          <w:rFonts w:ascii="Times New Roman"/>
          <w:b w:val="false"/>
          <w:i w:val="false"/>
          <w:color w:val="000000"/>
          <w:sz w:val="28"/>
        </w:rPr>
        <w:t xml:space="preserve"> УК о максимальном и минимальном пределах срока или размера соответствующего вида наказания.</w:t>
      </w:r>
    </w:p>
    <w:p>
      <w:pPr>
        <w:spacing w:after="0"/>
        <w:ind w:left="0"/>
        <w:jc w:val="both"/>
      </w:pPr>
      <w:r>
        <w:rPr>
          <w:rFonts w:ascii="Times New Roman"/>
          <w:b w:val="false"/>
          <w:i w:val="false"/>
          <w:color w:val="000000"/>
          <w:sz w:val="28"/>
        </w:rPr>
        <w:t>
      При назначении наказания по делу, рассмотренному в согласительном производстве, суд вправе назначить менее строгое наказание (вид, срок, размер), чем указано в процессуальном соглашении, но не вправе назначить более строгое наказание.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нормативными постановлениями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8" w:id="11"/>
    <w:p>
      <w:pPr>
        <w:spacing w:after="0"/>
        <w:ind w:left="0"/>
        <w:jc w:val="both"/>
      </w:pPr>
      <w:r>
        <w:rPr>
          <w:rFonts w:ascii="Times New Roman"/>
          <w:b w:val="false"/>
          <w:i w:val="false"/>
          <w:color w:val="000000"/>
          <w:sz w:val="28"/>
        </w:rPr>
        <w:t xml:space="preserve">
      8. При постановлении приговора лицам, совершившим уголовное правонарушение в возрасте до восемнадцати лет, женщинам, а также мужчинам в возрасте шестидесяти трех и свыше лет, судам необходимо учитывать предусмотренные </w:t>
      </w:r>
      <w:r>
        <w:rPr>
          <w:rFonts w:ascii="Times New Roman"/>
          <w:b w:val="false"/>
          <w:i w:val="false"/>
          <w:color w:val="000000"/>
          <w:sz w:val="28"/>
        </w:rPr>
        <w:t>статьями 46</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УК исключения, касающиеся сроков лишения свободы. Женщинам независимо от возраста, в котором они совершили преступление, пожизненное лишение свободы не назначается.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 постановлением Верховного Суда РК от 22.12.2022 </w:t>
      </w:r>
      <w:r>
        <w:rPr>
          <w:rFonts w:ascii="Times New Roman"/>
          <w:b w:val="false"/>
          <w:i w:val="false"/>
          <w:color w:val="000000"/>
          <w:sz w:val="28"/>
        </w:rPr>
        <w:t>№ 10</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12"/>
    <w:p>
      <w:pPr>
        <w:spacing w:after="0"/>
        <w:ind w:left="0"/>
        <w:jc w:val="both"/>
      </w:pPr>
      <w:r>
        <w:rPr>
          <w:rFonts w:ascii="Times New Roman"/>
          <w:b w:val="false"/>
          <w:i w:val="false"/>
          <w:color w:val="000000"/>
          <w:sz w:val="28"/>
        </w:rPr>
        <w:t xml:space="preserve">
      9. При обсуждении вопроса о назначении наказания несовершеннолетним суды должны принимать во внимание, что к ним могут применяться только те виды уголовного наказания, которые указаны в </w:t>
      </w:r>
      <w:r>
        <w:rPr>
          <w:rFonts w:ascii="Times New Roman"/>
          <w:b w:val="false"/>
          <w:i w:val="false"/>
          <w:color w:val="000000"/>
          <w:sz w:val="28"/>
        </w:rPr>
        <w:t>статье 81</w:t>
      </w:r>
      <w:r>
        <w:rPr>
          <w:rFonts w:ascii="Times New Roman"/>
          <w:b w:val="false"/>
          <w:i w:val="false"/>
          <w:color w:val="000000"/>
          <w:sz w:val="28"/>
        </w:rPr>
        <w:t xml:space="preserve"> УК, сроки и размеры которых не могут превышать установленных этой статьей пределов. При этом следует дополнительно учитывать обстоятельства, указанные в </w:t>
      </w:r>
      <w:r>
        <w:rPr>
          <w:rFonts w:ascii="Times New Roman"/>
          <w:b w:val="false"/>
          <w:i w:val="false"/>
          <w:color w:val="000000"/>
          <w:sz w:val="28"/>
        </w:rPr>
        <w:t>статьях 82</w:t>
      </w:r>
      <w:r>
        <w:rPr>
          <w:rFonts w:ascii="Times New Roman"/>
          <w:b w:val="false"/>
          <w:i w:val="false"/>
          <w:color w:val="000000"/>
          <w:sz w:val="28"/>
        </w:rPr>
        <w:t xml:space="preserve"> и </w:t>
      </w:r>
      <w:r>
        <w:rPr>
          <w:rFonts w:ascii="Times New Roman"/>
          <w:b w:val="false"/>
          <w:i w:val="false"/>
          <w:color w:val="000000"/>
          <w:sz w:val="28"/>
        </w:rPr>
        <w:t>83</w:t>
      </w:r>
      <w:r>
        <w:rPr>
          <w:rFonts w:ascii="Times New Roman"/>
          <w:b w:val="false"/>
          <w:i w:val="false"/>
          <w:color w:val="000000"/>
          <w:sz w:val="28"/>
        </w:rPr>
        <w:t xml:space="preserve"> УК, и обсуждать в каждом конкретном случае с учетом обстоятельств дела и личности несовершеннолетнего возможность применения к нему принудительных мер воспитательного воздействия.</w:t>
      </w:r>
    </w:p>
    <w:bookmarkEnd w:id="12"/>
    <w:p>
      <w:pPr>
        <w:spacing w:after="0"/>
        <w:ind w:left="0"/>
        <w:jc w:val="both"/>
      </w:pPr>
      <w:r>
        <w:rPr>
          <w:rFonts w:ascii="Times New Roman"/>
          <w:b w:val="false"/>
          <w:i w:val="false"/>
          <w:color w:val="000000"/>
          <w:sz w:val="28"/>
        </w:rPr>
        <w:t>
      Несовершеннолетним при назначении наказания в виде лишения свободы срок лишения свободы как за одно уголовное правонарушение, так и за их совокупность, а так же при совокупности приговоров не может превышать десяти лет. Лишение свободы свыше указанного срока несовершеннолетним может назначаться только за убийство, совершенное при отягчающих обстоятельствах, или акт терроризма либо по совокупности уголовных правонарушений, одним из которых является убийство при отягчающих обстоятельствах, или акт терроризма. В этом случае срок лишения свободы, назначенный по совокупности преступлений и совокупности приговоров, не может быть свыше двенадцати лет.</w:t>
      </w:r>
    </w:p>
    <w:p>
      <w:pPr>
        <w:spacing w:after="0"/>
        <w:ind w:left="0"/>
        <w:jc w:val="both"/>
      </w:pPr>
      <w:r>
        <w:rPr>
          <w:rFonts w:ascii="Times New Roman"/>
          <w:b w:val="false"/>
          <w:i w:val="false"/>
          <w:color w:val="000000"/>
          <w:sz w:val="28"/>
        </w:rPr>
        <w:t xml:space="preserve">
      Если несовершеннолетнему назначается наказание в виде лишения свободы с учетом правил, предусмотренных частями второй, третьей </w:t>
      </w:r>
      <w:r>
        <w:rPr>
          <w:rFonts w:ascii="Times New Roman"/>
          <w:b w:val="false"/>
          <w:i w:val="false"/>
          <w:color w:val="000000"/>
          <w:sz w:val="28"/>
        </w:rPr>
        <w:t>статьи 56</w:t>
      </w:r>
      <w:r>
        <w:rPr>
          <w:rFonts w:ascii="Times New Roman"/>
          <w:b w:val="false"/>
          <w:i w:val="false"/>
          <w:color w:val="000000"/>
          <w:sz w:val="28"/>
        </w:rPr>
        <w:t xml:space="preserve"> УК, то половина или три четверти срока или размера наиболее строгого вида наказания должны исчисляться соответственно от десяти либо двенадцати лет лишения свободы, которые могут быть назначены несовершеннолетнему за оконченное уголовное правонарушение. Аналогичные правила об исчислении сроков наказания несовершеннолетнему должны учитываться и при назначении наказания по требованиям части второй или третьей </w:t>
      </w:r>
      <w:r>
        <w:rPr>
          <w:rFonts w:ascii="Times New Roman"/>
          <w:b w:val="false"/>
          <w:i w:val="false"/>
          <w:color w:val="000000"/>
          <w:sz w:val="28"/>
        </w:rPr>
        <w:t>статьи 55</w:t>
      </w:r>
      <w:r>
        <w:rPr>
          <w:rFonts w:ascii="Times New Roman"/>
          <w:b w:val="false"/>
          <w:i w:val="false"/>
          <w:color w:val="000000"/>
          <w:sz w:val="28"/>
        </w:rPr>
        <w:t xml:space="preserve"> 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1" w:id="13"/>
    <w:p>
      <w:pPr>
        <w:spacing w:after="0"/>
        <w:ind w:left="0"/>
        <w:jc w:val="both"/>
      </w:pPr>
      <w:r>
        <w:rPr>
          <w:rFonts w:ascii="Times New Roman"/>
          <w:b w:val="false"/>
          <w:i w:val="false"/>
          <w:color w:val="000000"/>
          <w:sz w:val="28"/>
        </w:rPr>
        <w:t xml:space="preserve">
      9-1. В срок уголовного наказания по правилам части третьей </w:t>
      </w:r>
      <w:r>
        <w:rPr>
          <w:rFonts w:ascii="Times New Roman"/>
          <w:b w:val="false"/>
          <w:i w:val="false"/>
          <w:color w:val="000000"/>
          <w:sz w:val="28"/>
        </w:rPr>
        <w:t>статьи 62</w:t>
      </w:r>
      <w:r>
        <w:rPr>
          <w:rFonts w:ascii="Times New Roman"/>
          <w:b w:val="false"/>
          <w:i w:val="false"/>
          <w:color w:val="000000"/>
          <w:sz w:val="28"/>
        </w:rPr>
        <w:t xml:space="preserve"> УК засчитывается только время содержания лица под стражей до вступления приговора в законную силу по уголовному делу, в том числе время задержания лица по подозрению в совершении уголовного правонарушения в порядке </w:t>
      </w:r>
      <w:r>
        <w:rPr>
          <w:rFonts w:ascii="Times New Roman"/>
          <w:b w:val="false"/>
          <w:i w:val="false"/>
          <w:color w:val="000000"/>
          <w:sz w:val="28"/>
        </w:rPr>
        <w:t>статьи 131</w:t>
      </w:r>
      <w:r>
        <w:rPr>
          <w:rFonts w:ascii="Times New Roman"/>
          <w:b w:val="false"/>
          <w:i w:val="false"/>
          <w:color w:val="000000"/>
          <w:sz w:val="28"/>
        </w:rPr>
        <w:t xml:space="preserve"> УПК. Время нахождения лица под стражей после вступления приговора в законную силу (в связи с задержанием осужденного, находящегося в розыске, и его этапированием, заменой наказания и т.п.) подлежит зачету в срок уголовного наказания без применения правил части третьей </w:t>
      </w:r>
      <w:r>
        <w:rPr>
          <w:rFonts w:ascii="Times New Roman"/>
          <w:b w:val="false"/>
          <w:i w:val="false"/>
          <w:color w:val="000000"/>
          <w:sz w:val="28"/>
        </w:rPr>
        <w:t>статьи 62</w:t>
      </w:r>
      <w:r>
        <w:rPr>
          <w:rFonts w:ascii="Times New Roman"/>
          <w:b w:val="false"/>
          <w:i w:val="false"/>
          <w:color w:val="000000"/>
          <w:sz w:val="28"/>
        </w:rPr>
        <w:t xml:space="preserve"> УК.</w:t>
      </w:r>
    </w:p>
    <w:bookmarkEnd w:id="13"/>
    <w:p>
      <w:pPr>
        <w:spacing w:after="0"/>
        <w:ind w:left="0"/>
        <w:jc w:val="both"/>
      </w:pPr>
      <w:r>
        <w:rPr>
          <w:rFonts w:ascii="Times New Roman"/>
          <w:b w:val="false"/>
          <w:i w:val="false"/>
          <w:color w:val="000000"/>
          <w:sz w:val="28"/>
        </w:rPr>
        <w:t xml:space="preserve">
      При осуждении лица к лишению свободы условно с применением </w:t>
      </w:r>
      <w:r>
        <w:rPr>
          <w:rFonts w:ascii="Times New Roman"/>
          <w:b w:val="false"/>
          <w:i w:val="false"/>
          <w:color w:val="000000"/>
          <w:sz w:val="28"/>
        </w:rPr>
        <w:t>статьи 63</w:t>
      </w:r>
      <w:r>
        <w:rPr>
          <w:rFonts w:ascii="Times New Roman"/>
          <w:b w:val="false"/>
          <w:i w:val="false"/>
          <w:color w:val="000000"/>
          <w:sz w:val="28"/>
        </w:rPr>
        <w:t xml:space="preserve"> УК время содержания его под стражей, домашним арестом до вступления приговора в законную силу засчитывается в срок отбывания наказания по правилам частей третьей и четвертой </w:t>
      </w:r>
      <w:r>
        <w:rPr>
          <w:rFonts w:ascii="Times New Roman"/>
          <w:b w:val="false"/>
          <w:i w:val="false"/>
          <w:color w:val="000000"/>
          <w:sz w:val="28"/>
        </w:rPr>
        <w:t>статьи 62</w:t>
      </w:r>
      <w:r>
        <w:rPr>
          <w:rFonts w:ascii="Times New Roman"/>
          <w:b w:val="false"/>
          <w:i w:val="false"/>
          <w:color w:val="000000"/>
          <w:sz w:val="28"/>
        </w:rPr>
        <w:t xml:space="preserve"> УК, с учетом вида учреждения уголовно-исполнительной системы, в котором ему подлежало отбывать наказание при условии его осуждения к реальному лишению свободы.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9-1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с изменением, внесенным нормативным постановлением Верховного Суда РК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14"/>
    <w:p>
      <w:pPr>
        <w:spacing w:after="0"/>
        <w:ind w:left="0"/>
        <w:jc w:val="both"/>
      </w:pPr>
      <w:r>
        <w:rPr>
          <w:rFonts w:ascii="Times New Roman"/>
          <w:b w:val="false"/>
          <w:i w:val="false"/>
          <w:color w:val="000000"/>
          <w:sz w:val="28"/>
        </w:rPr>
        <w:t>
      10. При условном осуждении суд разъясняет осужденному, его законным представителям о возможных для него последствиях в случае неисполнения возложенных судом обязанностей, совершения административных либо уголовных правонарушений.</w:t>
      </w:r>
    </w:p>
    <w:bookmarkEnd w:id="14"/>
    <w:p>
      <w:pPr>
        <w:spacing w:after="0"/>
        <w:ind w:left="0"/>
        <w:jc w:val="both"/>
      </w:pPr>
      <w:r>
        <w:rPr>
          <w:rFonts w:ascii="Times New Roman"/>
          <w:b w:val="false"/>
          <w:i w:val="false"/>
          <w:color w:val="000000"/>
          <w:sz w:val="28"/>
        </w:rPr>
        <w:t xml:space="preserve">
      В случае совершения лицом, к которому было применено условно-досрочное освобождение, за исключением случаев, указанных в пункте 2) части седьмой </w:t>
      </w:r>
      <w:r>
        <w:rPr>
          <w:rFonts w:ascii="Times New Roman"/>
          <w:b w:val="false"/>
          <w:i w:val="false"/>
          <w:color w:val="000000"/>
          <w:sz w:val="28"/>
        </w:rPr>
        <w:t>статьи 72</w:t>
      </w:r>
      <w:r>
        <w:rPr>
          <w:rFonts w:ascii="Times New Roman"/>
          <w:b w:val="false"/>
          <w:i w:val="false"/>
          <w:color w:val="000000"/>
          <w:sz w:val="28"/>
        </w:rPr>
        <w:t xml:space="preserve"> УК, нового умышленного преступления в течение оставшейся неотбытой части наказания, суд, не отменяя условно-досрочное освобождение, назначает ему наказание по совокупности приговоров.</w:t>
      </w:r>
    </w:p>
    <w:p>
      <w:pPr>
        <w:spacing w:after="0"/>
        <w:ind w:left="0"/>
        <w:jc w:val="both"/>
      </w:pPr>
      <w:r>
        <w:rPr>
          <w:rFonts w:ascii="Times New Roman"/>
          <w:b w:val="false"/>
          <w:i w:val="false"/>
          <w:color w:val="000000"/>
          <w:sz w:val="28"/>
        </w:rPr>
        <w:t>
      При назначении наказания по совокупности приговоров, когда по первому приговору наказание было назначено условно, суд должен зачесть в окончательный срок наказания по совокупности приговоров время нахождения лица под стражей, домашним арестом в порядке меры пресечения и задержания, в случае их применения, как по первому, так и по второму делу, о чем следует указать в резолютивной части обвинительного приговора.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нормативным постановлением Верховного Суда РК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 По смыслу </w:t>
      </w:r>
      <w:r>
        <w:rPr>
          <w:rFonts w:ascii="Times New Roman"/>
          <w:b w:val="false"/>
          <w:i w:val="false"/>
          <w:color w:val="000000"/>
          <w:sz w:val="28"/>
        </w:rPr>
        <w:t>статьи 44</w:t>
      </w:r>
      <w:r>
        <w:rPr>
          <w:rFonts w:ascii="Times New Roman"/>
          <w:b w:val="false"/>
          <w:i w:val="false"/>
          <w:color w:val="000000"/>
          <w:sz w:val="28"/>
        </w:rPr>
        <w:t xml:space="preserve"> УК наказание в виде ограничения свободы состоит в установлении и осуществлении пробационного контроля. В связи с чем срок пробационного контроля должен совпадать со сроком назначаемого наказания.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Статья 44</w:t>
      </w:r>
      <w:r>
        <w:rPr>
          <w:rFonts w:ascii="Times New Roman"/>
          <w:b w:val="false"/>
          <w:i w:val="false"/>
          <w:color w:val="000000"/>
          <w:sz w:val="28"/>
        </w:rPr>
        <w:t xml:space="preserve"> УК также устанавливает срок привлечения к принудительному труду – сто часов ежегодно. Увеличение или снижение этого срока недопустимо. </w:t>
      </w:r>
    </w:p>
    <w:bookmarkStart w:name="z47" w:id="15"/>
    <w:p>
      <w:pPr>
        <w:spacing w:after="0"/>
        <w:ind w:left="0"/>
        <w:jc w:val="both"/>
      </w:pPr>
      <w:r>
        <w:rPr>
          <w:rFonts w:ascii="Times New Roman"/>
          <w:b w:val="false"/>
          <w:i w:val="false"/>
          <w:color w:val="000000"/>
          <w:sz w:val="28"/>
        </w:rPr>
        <w:t>
      При назначении ограничения свободы на срок менее одного года или неполного количества лет, время принудительного труда исчисляется пропорционально сроку наказания по отношению к ежегодному сроку привлечения к труду (ста часам).</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10-1, в соответствии с нормативным постановлением Верховного Суда РК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1" w:id="16"/>
    <w:p>
      <w:pPr>
        <w:spacing w:after="0"/>
        <w:ind w:left="0"/>
        <w:jc w:val="both"/>
      </w:pPr>
      <w:r>
        <w:rPr>
          <w:rFonts w:ascii="Times New Roman"/>
          <w:b w:val="false"/>
          <w:i w:val="false"/>
          <w:color w:val="000000"/>
          <w:sz w:val="28"/>
        </w:rPr>
        <w:t>
      11. В отношении лиц, совершивших уголовный проступок либо впервые совершивших преступление, судам следует обсуждать вопрос о возможности их исправления без применения мер уголовного наказания и при наличии оснований, указанных в статьях 65, 66, 67, 68, 69,70 УК, освобождать таких лиц от уголовной ответственности и наказания. Вывод суда о возможности исправления лица без применения мер уголовного наказания должен быть основан на всестороннем, полном и объективном исследовании обстоятельств дела и данных о личности подсудимого.</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2" w:id="17"/>
    <w:p>
      <w:pPr>
        <w:spacing w:after="0"/>
        <w:ind w:left="0"/>
        <w:jc w:val="both"/>
      </w:pPr>
      <w:r>
        <w:rPr>
          <w:rFonts w:ascii="Times New Roman"/>
          <w:b w:val="false"/>
          <w:i w:val="false"/>
          <w:color w:val="000000"/>
          <w:sz w:val="28"/>
        </w:rPr>
        <w:t xml:space="preserve">
      12. Судам следует иметь в виду, что в соответствии с частью третьей </w:t>
      </w:r>
      <w:r>
        <w:rPr>
          <w:rFonts w:ascii="Times New Roman"/>
          <w:b w:val="false"/>
          <w:i w:val="false"/>
          <w:color w:val="000000"/>
          <w:sz w:val="28"/>
        </w:rPr>
        <w:t>статьи 14</w:t>
      </w:r>
      <w:r>
        <w:rPr>
          <w:rFonts w:ascii="Times New Roman"/>
          <w:b w:val="false"/>
          <w:i w:val="false"/>
          <w:color w:val="000000"/>
          <w:sz w:val="28"/>
        </w:rPr>
        <w:t xml:space="preserve"> УК при признании рецидива и опасного рецидива не учитываются снятые и погашенные судимости, а также судимости за преступления, совершенные лицом в возрасте до 18 лет. Наряду с этим, при признании опасного рецидива на основании части второй </w:t>
      </w:r>
      <w:r>
        <w:rPr>
          <w:rFonts w:ascii="Times New Roman"/>
          <w:b w:val="false"/>
          <w:i w:val="false"/>
          <w:color w:val="000000"/>
          <w:sz w:val="28"/>
        </w:rPr>
        <w:t>статьи 14</w:t>
      </w:r>
      <w:r>
        <w:rPr>
          <w:rFonts w:ascii="Times New Roman"/>
          <w:b w:val="false"/>
          <w:i w:val="false"/>
          <w:color w:val="000000"/>
          <w:sz w:val="28"/>
        </w:rPr>
        <w:t xml:space="preserve"> УК, учитываются те неснятые или непогашенные судимости, которые связаны с осуждением лица за тяжкие или особо тяжкие преступления.</w:t>
      </w:r>
    </w:p>
    <w:bookmarkEnd w:id="17"/>
    <w:p>
      <w:pPr>
        <w:spacing w:after="0"/>
        <w:ind w:left="0"/>
        <w:jc w:val="both"/>
      </w:pPr>
      <w:r>
        <w:rPr>
          <w:rFonts w:ascii="Times New Roman"/>
          <w:b w:val="false"/>
          <w:i w:val="false"/>
          <w:color w:val="000000"/>
          <w:sz w:val="28"/>
        </w:rPr>
        <w:t xml:space="preserve">
      Устанавливая количество прежних судимостей, судам следует иметь в виду, что судимости за преступления, совершенные до вынесения приговора по первому делу с определением окончательного наказания по совокупности преступлений на основании части шестой </w:t>
      </w:r>
      <w:r>
        <w:rPr>
          <w:rFonts w:ascii="Times New Roman"/>
          <w:b w:val="false"/>
          <w:i w:val="false"/>
          <w:color w:val="000000"/>
          <w:sz w:val="28"/>
        </w:rPr>
        <w:t>статьи 58</w:t>
      </w:r>
      <w:r>
        <w:rPr>
          <w:rFonts w:ascii="Times New Roman"/>
          <w:b w:val="false"/>
          <w:i w:val="false"/>
          <w:color w:val="000000"/>
          <w:sz w:val="28"/>
        </w:rPr>
        <w:t xml:space="preserve"> УК, учитываются как одна судимость.</w:t>
      </w:r>
    </w:p>
    <w:p>
      <w:pPr>
        <w:spacing w:after="0"/>
        <w:ind w:left="0"/>
        <w:jc w:val="both"/>
      </w:pPr>
      <w:r>
        <w:rPr>
          <w:rFonts w:ascii="Times New Roman"/>
          <w:b w:val="false"/>
          <w:i w:val="false"/>
          <w:color w:val="000000"/>
          <w:sz w:val="28"/>
        </w:rPr>
        <w:t xml:space="preserve">
      Судам необходимо учитывать указанные в законе условия погашения судимости. Лицо, освобожденное от наказания по приговору (постановлению) суда, независимо от срока пребывания в заключении в связи с избранием меры пресечения в виде содержания под стражей, считается в соответствии с частью второй </w:t>
      </w:r>
      <w:r>
        <w:rPr>
          <w:rFonts w:ascii="Times New Roman"/>
          <w:b w:val="false"/>
          <w:i w:val="false"/>
          <w:color w:val="000000"/>
          <w:sz w:val="28"/>
        </w:rPr>
        <w:t>статьи 79</w:t>
      </w:r>
      <w:r>
        <w:rPr>
          <w:rFonts w:ascii="Times New Roman"/>
          <w:b w:val="false"/>
          <w:i w:val="false"/>
          <w:color w:val="000000"/>
          <w:sz w:val="28"/>
        </w:rPr>
        <w:t xml:space="preserve"> УК не имеющим судимости с момента вступления в законную силу судебного акта, на основании которого было освобождено от наказания.</w:t>
      </w:r>
    </w:p>
    <w:bookmarkStart w:name="z48" w:id="18"/>
    <w:p>
      <w:pPr>
        <w:spacing w:after="0"/>
        <w:ind w:left="0"/>
        <w:jc w:val="both"/>
      </w:pPr>
      <w:r>
        <w:rPr>
          <w:rFonts w:ascii="Times New Roman"/>
          <w:b w:val="false"/>
          <w:i w:val="false"/>
          <w:color w:val="000000"/>
          <w:sz w:val="28"/>
        </w:rPr>
        <w:t>
      При этом, если лицо освобождено только от основного, но не от дополнительного наказания, совершение данного преступления прерывает течение срока, погашающего предыдущую судимость. Срок погашения судимости исчисляется заново после отбытия дополнительного наказания за последнее преступление. Совершение преступления, уголовное преследование по которому прекращено на основании акта амнистии, не прерывает течение срока погашения предыдущей судимости.</w:t>
      </w:r>
    </w:p>
    <w:bookmarkEnd w:id="18"/>
    <w:p>
      <w:pPr>
        <w:spacing w:after="0"/>
        <w:ind w:left="0"/>
        <w:jc w:val="both"/>
      </w:pPr>
      <w:r>
        <w:rPr>
          <w:rFonts w:ascii="Times New Roman"/>
          <w:b w:val="false"/>
          <w:i w:val="false"/>
          <w:color w:val="000000"/>
          <w:sz w:val="28"/>
        </w:rPr>
        <w:t xml:space="preserve">
      При определении рецидива или опасного рецидива преступления ранее осуждавшимся к лишению свободы следует считать лицо, которому в прошлом по приговору суда, вступившему в законную силу, за совершение тяжкого или особо тяжкого преступления назначалось наказание в виде лишения свободы, подлежавшее отбыванию в исправительном учреждении, в том числе и тогда, когда это наказание лицо не отбывало (например, уклонилось от его отбывания, освобождалось от отбывания наказания на основании </w:t>
      </w:r>
      <w:r>
        <w:rPr>
          <w:rFonts w:ascii="Times New Roman"/>
          <w:b w:val="false"/>
          <w:i w:val="false"/>
          <w:color w:val="000000"/>
          <w:sz w:val="28"/>
        </w:rPr>
        <w:t>статьи 75</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При признании рецидива должна учитываться прежняя неснятая и непогашенная судимость лица за совершение тяжкого и особо тяжкого преступлений и в том случае, когда лишение свободы назначалось условно (с применением </w:t>
      </w:r>
      <w:r>
        <w:rPr>
          <w:rFonts w:ascii="Times New Roman"/>
          <w:b w:val="false"/>
          <w:i w:val="false"/>
          <w:color w:val="000000"/>
          <w:sz w:val="28"/>
        </w:rPr>
        <w:t>статьи 63</w:t>
      </w:r>
      <w:r>
        <w:rPr>
          <w:rFonts w:ascii="Times New Roman"/>
          <w:b w:val="false"/>
          <w:i w:val="false"/>
          <w:color w:val="000000"/>
          <w:sz w:val="28"/>
        </w:rPr>
        <w:t xml:space="preserve"> УК) либо с применением отсрочки исполнения приговора (</w:t>
      </w:r>
      <w:r>
        <w:rPr>
          <w:rFonts w:ascii="Times New Roman"/>
          <w:b w:val="false"/>
          <w:i w:val="false"/>
          <w:color w:val="000000"/>
          <w:sz w:val="28"/>
        </w:rPr>
        <w:t>статьи 74</w:t>
      </w:r>
      <w:r>
        <w:rPr>
          <w:rFonts w:ascii="Times New Roman"/>
          <w:b w:val="false"/>
          <w:i w:val="false"/>
          <w:color w:val="000000"/>
          <w:sz w:val="28"/>
        </w:rPr>
        <w:t xml:space="preserve"> и </w:t>
      </w:r>
      <w:r>
        <w:rPr>
          <w:rFonts w:ascii="Times New Roman"/>
          <w:b w:val="false"/>
          <w:i w:val="false"/>
          <w:color w:val="000000"/>
          <w:sz w:val="28"/>
        </w:rPr>
        <w:t>76</w:t>
      </w:r>
      <w:r>
        <w:rPr>
          <w:rFonts w:ascii="Times New Roman"/>
          <w:b w:val="false"/>
          <w:i w:val="false"/>
          <w:color w:val="000000"/>
          <w:sz w:val="28"/>
        </w:rPr>
        <w:t xml:space="preserve"> УК), и это лицо совершило новое преступление в период пробационного контроля или в период отсрочки исполнения приговора, либо условное осуждение или отсрочка исполнения приговора были отменены и это лицо было направлено в соответствующее учреждение для отбывания назначенного по приговору суда наказания в виде лишения свободы.</w:t>
      </w:r>
    </w:p>
    <w:p>
      <w:pPr>
        <w:spacing w:after="0"/>
        <w:ind w:left="0"/>
        <w:jc w:val="both"/>
      </w:pPr>
      <w:r>
        <w:rPr>
          <w:rFonts w:ascii="Times New Roman"/>
          <w:b w:val="false"/>
          <w:i w:val="false"/>
          <w:color w:val="000000"/>
          <w:sz w:val="28"/>
        </w:rPr>
        <w:t xml:space="preserve">
      При этом лица, освобожденные от отбывания наказания в соответствии со </w:t>
      </w:r>
      <w:r>
        <w:rPr>
          <w:rFonts w:ascii="Times New Roman"/>
          <w:b w:val="false"/>
          <w:i w:val="false"/>
          <w:color w:val="000000"/>
          <w:sz w:val="28"/>
        </w:rPr>
        <w:t>статьей 77</w:t>
      </w:r>
      <w:r>
        <w:rPr>
          <w:rFonts w:ascii="Times New Roman"/>
          <w:b w:val="false"/>
          <w:i w:val="false"/>
          <w:color w:val="000000"/>
          <w:sz w:val="28"/>
        </w:rPr>
        <w:t xml:space="preserve"> УК в связи с истечением срока давности обвинительного приговора; осужденные условно (</w:t>
      </w:r>
      <w:r>
        <w:rPr>
          <w:rFonts w:ascii="Times New Roman"/>
          <w:b w:val="false"/>
          <w:i w:val="false"/>
          <w:color w:val="000000"/>
          <w:sz w:val="28"/>
        </w:rPr>
        <w:t>статья 63</w:t>
      </w:r>
      <w:r>
        <w:rPr>
          <w:rFonts w:ascii="Times New Roman"/>
          <w:b w:val="false"/>
          <w:i w:val="false"/>
          <w:color w:val="000000"/>
          <w:sz w:val="28"/>
        </w:rPr>
        <w:t xml:space="preserve"> УК) по истечении срока пробационного контроля, осужденные с применением отсрочки исполнения приговора (</w:t>
      </w:r>
      <w:r>
        <w:rPr>
          <w:rFonts w:ascii="Times New Roman"/>
          <w:b w:val="false"/>
          <w:i w:val="false"/>
          <w:color w:val="000000"/>
          <w:sz w:val="28"/>
        </w:rPr>
        <w:t>статья 74</w:t>
      </w:r>
      <w:r>
        <w:rPr>
          <w:rFonts w:ascii="Times New Roman"/>
          <w:b w:val="false"/>
          <w:i w:val="false"/>
          <w:color w:val="000000"/>
          <w:sz w:val="28"/>
        </w:rPr>
        <w:t xml:space="preserve"> УК) – по истечении срока отсрочки, если лицо было освобождено от отбывания наказания; либо освобожденные от наказания вследствие стечения тяжелых обстоятельств (часть первая </w:t>
      </w:r>
      <w:r>
        <w:rPr>
          <w:rFonts w:ascii="Times New Roman"/>
          <w:b w:val="false"/>
          <w:i w:val="false"/>
          <w:color w:val="000000"/>
          <w:sz w:val="28"/>
        </w:rPr>
        <w:t>статьи 76</w:t>
      </w:r>
      <w:r>
        <w:rPr>
          <w:rFonts w:ascii="Times New Roman"/>
          <w:b w:val="false"/>
          <w:i w:val="false"/>
          <w:color w:val="000000"/>
          <w:sz w:val="28"/>
        </w:rPr>
        <w:t xml:space="preserve"> УК), ранее осужденными к лишению свободы не считаются.</w:t>
      </w:r>
    </w:p>
    <w:p>
      <w:pPr>
        <w:spacing w:after="0"/>
        <w:ind w:left="0"/>
        <w:jc w:val="both"/>
      </w:pPr>
      <w:r>
        <w:rPr>
          <w:rFonts w:ascii="Times New Roman"/>
          <w:b w:val="false"/>
          <w:i w:val="false"/>
          <w:color w:val="000000"/>
          <w:sz w:val="28"/>
        </w:rPr>
        <w:t>
      Не могут признаваться осуждавшимися к лишению свободы лица, которым назначенное по приговору суда наказание (штраф, общественные работы, исправительные работы, ограничение свободы) по основаниям, предусмотренным Общей частью УК для данных видов наказаний, было заменено лишением свободы.</w:t>
      </w:r>
    </w:p>
    <w:p>
      <w:pPr>
        <w:spacing w:after="0"/>
        <w:ind w:left="0"/>
        <w:jc w:val="both"/>
      </w:pPr>
      <w:r>
        <w:rPr>
          <w:rFonts w:ascii="Times New Roman"/>
          <w:b w:val="false"/>
          <w:i w:val="false"/>
          <w:color w:val="000000"/>
          <w:sz w:val="28"/>
        </w:rPr>
        <w:t>
      Осуждение лица за совершение уголовного проступка не влечет судимости, а судимости за совершение преступлений небольшой и средней тяжести при определении рецидива не учитываются.</w:t>
      </w:r>
    </w:p>
    <w:bookmarkStart w:name="z74" w:id="19"/>
    <w:p>
      <w:pPr>
        <w:spacing w:after="0"/>
        <w:ind w:left="0"/>
        <w:jc w:val="both"/>
      </w:pPr>
      <w:r>
        <w:rPr>
          <w:rFonts w:ascii="Times New Roman"/>
          <w:b w:val="false"/>
          <w:i w:val="false"/>
          <w:color w:val="000000"/>
          <w:sz w:val="28"/>
        </w:rPr>
        <w:t xml:space="preserve">
      При рецидиве и опасном рецидиве наказание назначается с учетом положений пункта 1) части первой </w:t>
      </w:r>
      <w:r>
        <w:rPr>
          <w:rFonts w:ascii="Times New Roman"/>
          <w:b w:val="false"/>
          <w:i w:val="false"/>
          <w:color w:val="000000"/>
          <w:sz w:val="28"/>
        </w:rPr>
        <w:t>статьи 54</w:t>
      </w:r>
      <w:r>
        <w:rPr>
          <w:rFonts w:ascii="Times New Roman"/>
          <w:b w:val="false"/>
          <w:i w:val="false"/>
          <w:color w:val="000000"/>
          <w:sz w:val="28"/>
        </w:rPr>
        <w:t xml:space="preserve"> и </w:t>
      </w:r>
      <w:r>
        <w:rPr>
          <w:rFonts w:ascii="Times New Roman"/>
          <w:b w:val="false"/>
          <w:i w:val="false"/>
          <w:color w:val="000000"/>
          <w:sz w:val="28"/>
        </w:rPr>
        <w:t>статьи 59</w:t>
      </w:r>
      <w:r>
        <w:rPr>
          <w:rFonts w:ascii="Times New Roman"/>
          <w:b w:val="false"/>
          <w:i w:val="false"/>
          <w:color w:val="000000"/>
          <w:sz w:val="28"/>
        </w:rPr>
        <w:t xml:space="preserve"> УК. Суд может признать на основании пункта 1) части первой </w:t>
      </w:r>
      <w:r>
        <w:rPr>
          <w:rFonts w:ascii="Times New Roman"/>
          <w:b w:val="false"/>
          <w:i w:val="false"/>
          <w:color w:val="000000"/>
          <w:sz w:val="28"/>
        </w:rPr>
        <w:t>статьи 54</w:t>
      </w:r>
      <w:r>
        <w:rPr>
          <w:rFonts w:ascii="Times New Roman"/>
          <w:b w:val="false"/>
          <w:i w:val="false"/>
          <w:color w:val="000000"/>
          <w:sz w:val="28"/>
        </w:rPr>
        <w:t xml:space="preserve"> УК наличие рецидива или опасного рецидива обстоятельством, отягчающим уголовную ответственность и наказание, только в том случае, если об этом указано в обвинительном акте.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нормативными постановлениями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3" w:id="20"/>
    <w:p>
      <w:pPr>
        <w:spacing w:after="0"/>
        <w:ind w:left="0"/>
        <w:jc w:val="both"/>
      </w:pPr>
      <w:r>
        <w:rPr>
          <w:rFonts w:ascii="Times New Roman"/>
          <w:b w:val="false"/>
          <w:i w:val="false"/>
          <w:color w:val="000000"/>
          <w:sz w:val="28"/>
        </w:rPr>
        <w:t>
      13. Совершение преступления в группе, в группе лиц по предварительному сговору и в преступной группе влечет за собой более строгое наказание, поэтому судам следует правильно определять вид соучастия, соучастников преступления и роль каждого из них.</w:t>
      </w:r>
    </w:p>
    <w:bookmarkEnd w:id="20"/>
    <w:bookmarkStart w:name="z14" w:id="21"/>
    <w:p>
      <w:pPr>
        <w:spacing w:after="0"/>
        <w:ind w:left="0"/>
        <w:jc w:val="both"/>
      </w:pPr>
      <w:r>
        <w:rPr>
          <w:rFonts w:ascii="Times New Roman"/>
          <w:b w:val="false"/>
          <w:i w:val="false"/>
          <w:color w:val="000000"/>
          <w:sz w:val="28"/>
        </w:rPr>
        <w:t>
      14. При назначении наказания по совокупности уголовных правонарушений судам надлежит учитывать, что предусмотренные законом принципы поглощения менее строгого наказания более строгим наказанием либо полного или частичного сложения наказаний должны быть мотивированы в приговоре.</w:t>
      </w:r>
    </w:p>
    <w:bookmarkEnd w:id="21"/>
    <w:p>
      <w:pPr>
        <w:spacing w:after="0"/>
        <w:ind w:left="0"/>
        <w:jc w:val="both"/>
      </w:pPr>
      <w:r>
        <w:rPr>
          <w:rFonts w:ascii="Times New Roman"/>
          <w:b w:val="false"/>
          <w:i w:val="false"/>
          <w:color w:val="000000"/>
          <w:sz w:val="28"/>
        </w:rPr>
        <w:t xml:space="preserve">
      При применении принципа поглощения одного менее строгого наказания другим более строгим наказанием судам следует иметь в виду, что степень строгости наказаний определяется в той последовательности, в какой они указаны в </w:t>
      </w:r>
      <w:r>
        <w:rPr>
          <w:rFonts w:ascii="Times New Roman"/>
          <w:b w:val="false"/>
          <w:i w:val="false"/>
          <w:color w:val="000000"/>
          <w:sz w:val="28"/>
        </w:rPr>
        <w:t>статье 40</w:t>
      </w:r>
      <w:r>
        <w:rPr>
          <w:rFonts w:ascii="Times New Roman"/>
          <w:b w:val="false"/>
          <w:i w:val="false"/>
          <w:color w:val="000000"/>
          <w:sz w:val="28"/>
        </w:rPr>
        <w:t xml:space="preserve"> УК. При назначении за каждое входящее в совокупность уголовное правонарушение одного и того же вида наказания наиболее строгим из них считается то наказание, срок или размер которого больше. Если за уголовные правонарушения, входящие в совокупность, назначены одинаковые по виду и размеру наказания, определение окончательного наказания путем поглощения одного наказания другим допустимо лишь в случаях, когда они назначены в максимальных пределах санкций соответствующих статей уголовного закона.</w:t>
      </w:r>
    </w:p>
    <w:p>
      <w:pPr>
        <w:spacing w:after="0"/>
        <w:ind w:left="0"/>
        <w:jc w:val="both"/>
      </w:pPr>
      <w:r>
        <w:rPr>
          <w:rFonts w:ascii="Times New Roman"/>
          <w:b w:val="false"/>
          <w:i w:val="false"/>
          <w:color w:val="000000"/>
          <w:sz w:val="28"/>
        </w:rPr>
        <w:t xml:space="preserve">
      При совокупности уголовных правонарушений основное и дополнительное наказания следует назначать за каждое уголовное правонарушение в отдельности, также следует поступать и при назначении дополнительного наказания в соответствии с частью третьей </w:t>
      </w:r>
      <w:r>
        <w:rPr>
          <w:rFonts w:ascii="Times New Roman"/>
          <w:b w:val="false"/>
          <w:i w:val="false"/>
          <w:color w:val="000000"/>
          <w:sz w:val="28"/>
        </w:rPr>
        <w:t>статьи 50</w:t>
      </w:r>
      <w:r>
        <w:rPr>
          <w:rFonts w:ascii="Times New Roman"/>
          <w:b w:val="false"/>
          <w:i w:val="false"/>
          <w:color w:val="000000"/>
          <w:sz w:val="28"/>
        </w:rPr>
        <w:t xml:space="preserve"> УК, затем в соответствии со </w:t>
      </w:r>
      <w:r>
        <w:rPr>
          <w:rFonts w:ascii="Times New Roman"/>
          <w:b w:val="false"/>
          <w:i w:val="false"/>
          <w:color w:val="000000"/>
          <w:sz w:val="28"/>
        </w:rPr>
        <w:t>статьей 58</w:t>
      </w:r>
      <w:r>
        <w:rPr>
          <w:rFonts w:ascii="Times New Roman"/>
          <w:b w:val="false"/>
          <w:i w:val="false"/>
          <w:color w:val="000000"/>
          <w:sz w:val="28"/>
        </w:rPr>
        <w:t xml:space="preserve"> УК назначить окончательное наказание. При полном сложении сроки и размеры наказаний суммируются в соответствии с требованиями </w:t>
      </w:r>
      <w:r>
        <w:rPr>
          <w:rFonts w:ascii="Times New Roman"/>
          <w:b w:val="false"/>
          <w:i w:val="false"/>
          <w:color w:val="000000"/>
          <w:sz w:val="28"/>
        </w:rPr>
        <w:t>статьи 61</w:t>
      </w:r>
      <w:r>
        <w:rPr>
          <w:rFonts w:ascii="Times New Roman"/>
          <w:b w:val="false"/>
          <w:i w:val="false"/>
          <w:color w:val="000000"/>
          <w:sz w:val="28"/>
        </w:rPr>
        <w:t xml:space="preserve"> УК. При частичном сложении наказаний к наиболее строгому присоединяется часть менее строгого наказания. Сроки и размеры суммированного наказания не могут превышать пределов, установленных </w:t>
      </w:r>
      <w:r>
        <w:rPr>
          <w:rFonts w:ascii="Times New Roman"/>
          <w:b w:val="false"/>
          <w:i w:val="false"/>
          <w:color w:val="000000"/>
          <w:sz w:val="28"/>
        </w:rPr>
        <w:t>статьей 58</w:t>
      </w:r>
      <w:r>
        <w:rPr>
          <w:rFonts w:ascii="Times New Roman"/>
          <w:b w:val="false"/>
          <w:i w:val="false"/>
          <w:color w:val="000000"/>
          <w:sz w:val="28"/>
        </w:rPr>
        <w:t xml:space="preserve"> УК. Если за уголовные правонарушения, образующие совокупность, назначаются разные виды дополнительного наказания, то они с приведением соответствующих размеров и сроков должны быть указаны в приговоре и при назначении окончательного наказания.</w:t>
      </w:r>
    </w:p>
    <w:p>
      <w:pPr>
        <w:spacing w:after="0"/>
        <w:ind w:left="0"/>
        <w:jc w:val="both"/>
      </w:pPr>
      <w:r>
        <w:rPr>
          <w:rFonts w:ascii="Times New Roman"/>
          <w:b w:val="false"/>
          <w:i w:val="false"/>
          <w:color w:val="000000"/>
          <w:sz w:val="28"/>
        </w:rPr>
        <w:t>
      При решении вопроса о применении принципа сложения или поглощения наказания, судам при избрании одного из таких принципов следует в каждом конкретном случае учитывать характер, степень общественной опасности и обстоятельства совершенных уголовных правонарушений, данные о личности виновного и другие факты, влияющие на назначение наказания.</w:t>
      </w:r>
    </w:p>
    <w:bookmarkStart w:name="z84" w:id="22"/>
    <w:p>
      <w:pPr>
        <w:spacing w:after="0"/>
        <w:ind w:left="0"/>
        <w:jc w:val="both"/>
      </w:pPr>
      <w:r>
        <w:rPr>
          <w:rFonts w:ascii="Times New Roman"/>
          <w:b w:val="false"/>
          <w:i w:val="false"/>
          <w:color w:val="000000"/>
          <w:sz w:val="28"/>
        </w:rPr>
        <w:t>
      При назначении наказания путем поглощения менее строгого наказания более строгим в случаях, когда дополнительное наказание назначено только за менее тяжкое по категории уголовное правонарушение, дополнительное наказание подлежит присоединению к окончательному основному наказанию, назначенному по совокупности уголовных правонарушений.</w:t>
      </w:r>
    </w:p>
    <w:bookmarkEnd w:id="22"/>
    <w:bookmarkStart w:name="z85" w:id="23"/>
    <w:p>
      <w:pPr>
        <w:spacing w:after="0"/>
        <w:ind w:left="0"/>
        <w:jc w:val="both"/>
      </w:pPr>
      <w:r>
        <w:rPr>
          <w:rFonts w:ascii="Times New Roman"/>
          <w:b w:val="false"/>
          <w:i w:val="false"/>
          <w:color w:val="000000"/>
          <w:sz w:val="28"/>
        </w:rPr>
        <w:t>
      В случаях, когда в статью Особенной части УК были внесены изменения в сторону ужесточения ее санкции, то при квалификации по данной статье нескольких правонарушений, совершенных лицом до и после внесения таких изменений, наказание виновному назначается по одной статье в новой редакции без применения правила статьи 58 УК.</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нормативными постановлениями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28.09.2023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5" w:id="24"/>
    <w:p>
      <w:pPr>
        <w:spacing w:after="0"/>
        <w:ind w:left="0"/>
        <w:jc w:val="both"/>
      </w:pPr>
      <w:r>
        <w:rPr>
          <w:rFonts w:ascii="Times New Roman"/>
          <w:b w:val="false"/>
          <w:i w:val="false"/>
          <w:color w:val="000000"/>
          <w:sz w:val="28"/>
        </w:rPr>
        <w:t xml:space="preserve">
      15. Судам следует учесть, что при назначении наказания по совокупности приговоров на основании части шестой </w:t>
      </w:r>
      <w:r>
        <w:rPr>
          <w:rFonts w:ascii="Times New Roman"/>
          <w:b w:val="false"/>
          <w:i w:val="false"/>
          <w:color w:val="000000"/>
          <w:sz w:val="28"/>
        </w:rPr>
        <w:t>статьи 58</w:t>
      </w:r>
      <w:r>
        <w:rPr>
          <w:rFonts w:ascii="Times New Roman"/>
          <w:b w:val="false"/>
          <w:i w:val="false"/>
          <w:color w:val="000000"/>
          <w:sz w:val="28"/>
        </w:rPr>
        <w:t xml:space="preserve"> УК окончательное наказание по совокупности уголовных правонарушений не может быть ниже наказания, назначенного по первому приговору, поскольку в таких случаях при поглощении или сложении наказаний надлежит исходить из размера всего наказания, назначенного по первому приговору, а не из его неотбытой части.</w:t>
      </w:r>
    </w:p>
    <w:bookmarkEnd w:id="24"/>
    <w:p>
      <w:pPr>
        <w:spacing w:after="0"/>
        <w:ind w:left="0"/>
        <w:jc w:val="both"/>
      </w:pPr>
      <w:r>
        <w:rPr>
          <w:rFonts w:ascii="Times New Roman"/>
          <w:b w:val="false"/>
          <w:i w:val="false"/>
          <w:color w:val="000000"/>
          <w:sz w:val="28"/>
        </w:rPr>
        <w:t xml:space="preserve">
      Если после вынесения приговора будет установлено, что осужденный виновен еще и в совершении других уголовных правонарушений, одни из которых совершены до, а другие после вынесения приговора, наказание по второму приговору определяется с применением как </w:t>
      </w:r>
      <w:r>
        <w:rPr>
          <w:rFonts w:ascii="Times New Roman"/>
          <w:b w:val="false"/>
          <w:i w:val="false"/>
          <w:color w:val="000000"/>
          <w:sz w:val="28"/>
        </w:rPr>
        <w:t>статьи 58</w:t>
      </w:r>
      <w:r>
        <w:rPr>
          <w:rFonts w:ascii="Times New Roman"/>
          <w:b w:val="false"/>
          <w:i w:val="false"/>
          <w:color w:val="000000"/>
          <w:sz w:val="28"/>
        </w:rPr>
        <w:t xml:space="preserve">, так и </w:t>
      </w:r>
      <w:r>
        <w:rPr>
          <w:rFonts w:ascii="Times New Roman"/>
          <w:b w:val="false"/>
          <w:i w:val="false"/>
          <w:color w:val="000000"/>
          <w:sz w:val="28"/>
        </w:rPr>
        <w:t>статьи 60</w:t>
      </w:r>
      <w:r>
        <w:rPr>
          <w:rFonts w:ascii="Times New Roman"/>
          <w:b w:val="false"/>
          <w:i w:val="false"/>
          <w:color w:val="000000"/>
          <w:sz w:val="28"/>
        </w:rPr>
        <w:t xml:space="preserve"> УК: вначале определяется наказание по совокупности преступлений, совершенных до вынесения первого приговора, затем применяются правила части шестой </w:t>
      </w:r>
      <w:r>
        <w:rPr>
          <w:rFonts w:ascii="Times New Roman"/>
          <w:b w:val="false"/>
          <w:i w:val="false"/>
          <w:color w:val="000000"/>
          <w:sz w:val="28"/>
        </w:rPr>
        <w:t>статьи 58</w:t>
      </w:r>
      <w:r>
        <w:rPr>
          <w:rFonts w:ascii="Times New Roman"/>
          <w:b w:val="false"/>
          <w:i w:val="false"/>
          <w:color w:val="000000"/>
          <w:sz w:val="28"/>
        </w:rPr>
        <w:t xml:space="preserve"> УК, после чего определяется наказание по совокупности преступлений, совершенных после вынесения первого приговора и окончательное наказание определяется по совокупности приговоров.</w:t>
      </w:r>
    </w:p>
    <w:p>
      <w:pPr>
        <w:spacing w:after="0"/>
        <w:ind w:left="0"/>
        <w:jc w:val="both"/>
      </w:pPr>
      <w:r>
        <w:rPr>
          <w:rFonts w:ascii="Times New Roman"/>
          <w:b w:val="false"/>
          <w:i w:val="false"/>
          <w:color w:val="000000"/>
          <w:sz w:val="28"/>
        </w:rPr>
        <w:t xml:space="preserve">
      Когда лицо осуждается за уголовное правонарушение, совершенное им до вынесения предыдущего приговора, производится зачет всего отбытого наказания по предыдущему приговору. Срок отбывания наказания, назначенного на основании части шестой </w:t>
      </w:r>
      <w:r>
        <w:rPr>
          <w:rFonts w:ascii="Times New Roman"/>
          <w:b w:val="false"/>
          <w:i w:val="false"/>
          <w:color w:val="000000"/>
          <w:sz w:val="28"/>
        </w:rPr>
        <w:t>статьи 58</w:t>
      </w:r>
      <w:r>
        <w:rPr>
          <w:rFonts w:ascii="Times New Roman"/>
          <w:b w:val="false"/>
          <w:i w:val="false"/>
          <w:color w:val="000000"/>
          <w:sz w:val="28"/>
        </w:rPr>
        <w:t xml:space="preserve"> и </w:t>
      </w:r>
      <w:r>
        <w:rPr>
          <w:rFonts w:ascii="Times New Roman"/>
          <w:b w:val="false"/>
          <w:i w:val="false"/>
          <w:color w:val="000000"/>
          <w:sz w:val="28"/>
        </w:rPr>
        <w:t>статьи 60</w:t>
      </w:r>
      <w:r>
        <w:rPr>
          <w:rFonts w:ascii="Times New Roman"/>
          <w:b w:val="false"/>
          <w:i w:val="false"/>
          <w:color w:val="000000"/>
          <w:sz w:val="28"/>
        </w:rPr>
        <w:t xml:space="preserve"> УК, исчисляется со дня вынесения последнего приговора с зачетом времени содержания под стражей до суда по последнему делу в порядке меры пресечения или задержания.</w:t>
      </w:r>
    </w:p>
    <w:p>
      <w:pPr>
        <w:spacing w:after="0"/>
        <w:ind w:left="0"/>
        <w:jc w:val="both"/>
      </w:pPr>
      <w:r>
        <w:rPr>
          <w:rFonts w:ascii="Times New Roman"/>
          <w:b w:val="false"/>
          <w:i w:val="false"/>
          <w:color w:val="000000"/>
          <w:sz w:val="28"/>
        </w:rPr>
        <w:t xml:space="preserve">
      В случае назначения наказания в виде ограничения свободы за неоконченное преступление и замены его в случае злостного уклонения от отбывания наказания лишением свободы срок и размер этого наказания не должен превышать пределов, установленных в </w:t>
      </w:r>
      <w:r>
        <w:rPr>
          <w:rFonts w:ascii="Times New Roman"/>
          <w:b w:val="false"/>
          <w:i w:val="false"/>
          <w:color w:val="000000"/>
          <w:sz w:val="28"/>
        </w:rPr>
        <w:t>статье 56</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При назначении наказания по совокупности приговоров применяется только принцип сложения, при этом наказание по своему размеру должно быть больше как наказания, назначенного по последнему приговору, так и неотбытой части наказания по предыдущему приговору.</w:t>
      </w:r>
    </w:p>
    <w:p>
      <w:pPr>
        <w:spacing w:after="0"/>
        <w:ind w:left="0"/>
        <w:jc w:val="both"/>
      </w:pPr>
      <w:r>
        <w:rPr>
          <w:rFonts w:ascii="Times New Roman"/>
          <w:b w:val="false"/>
          <w:i w:val="false"/>
          <w:color w:val="000000"/>
          <w:sz w:val="28"/>
        </w:rPr>
        <w:t>
      Если лицо после вынесения приговора, но до вступления его в законную силу совершило новое уголовное правонарушение, то суд в соответствии с правилами части шестой статьи 58 УК назначает ему наказание по совокупности уголовных правонарушений.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25"/>
    <w:p>
      <w:pPr>
        <w:spacing w:after="0"/>
        <w:ind w:left="0"/>
        <w:jc w:val="both"/>
      </w:pPr>
      <w:r>
        <w:rPr>
          <w:rFonts w:ascii="Times New Roman"/>
          <w:b w:val="false"/>
          <w:i w:val="false"/>
          <w:color w:val="000000"/>
          <w:sz w:val="28"/>
        </w:rPr>
        <w:t xml:space="preserve">
      16. При назначении наказания по совокупности приговоров судам необходимо устанавливать и указывать в приговоре вид и размер неотбытой части наказания по предыдущему приговору, так как на основании </w:t>
      </w:r>
      <w:r>
        <w:rPr>
          <w:rFonts w:ascii="Times New Roman"/>
          <w:b w:val="false"/>
          <w:i w:val="false"/>
          <w:color w:val="000000"/>
          <w:sz w:val="28"/>
        </w:rPr>
        <w:t>статьи 60</w:t>
      </w:r>
      <w:r>
        <w:rPr>
          <w:rFonts w:ascii="Times New Roman"/>
          <w:b w:val="false"/>
          <w:i w:val="false"/>
          <w:color w:val="000000"/>
          <w:sz w:val="28"/>
        </w:rPr>
        <w:t xml:space="preserve"> УК это наказание подлежит полному или частичному присоединению к наказанию, назначенному по новому приговору.</w:t>
      </w:r>
    </w:p>
    <w:bookmarkEnd w:id="25"/>
    <w:bookmarkStart w:name="z83" w:id="26"/>
    <w:p>
      <w:pPr>
        <w:spacing w:after="0"/>
        <w:ind w:left="0"/>
        <w:jc w:val="both"/>
      </w:pPr>
      <w:r>
        <w:rPr>
          <w:rFonts w:ascii="Times New Roman"/>
          <w:b w:val="false"/>
          <w:i w:val="false"/>
          <w:color w:val="000000"/>
          <w:sz w:val="28"/>
        </w:rPr>
        <w:t>
      Неотбытой частью наказания по предыдущему приговору следует считать:</w:t>
      </w:r>
    </w:p>
    <w:bookmarkEnd w:id="26"/>
    <w:p>
      <w:pPr>
        <w:spacing w:after="0"/>
        <w:ind w:left="0"/>
        <w:jc w:val="both"/>
      </w:pPr>
      <w:r>
        <w:rPr>
          <w:rFonts w:ascii="Times New Roman"/>
          <w:b w:val="false"/>
          <w:i w:val="false"/>
          <w:color w:val="000000"/>
          <w:sz w:val="28"/>
        </w:rPr>
        <w:t xml:space="preserve">
      при условном осуждении, а также при отсрочке исполнения отбывания наказания по основаниям, предусмотренным </w:t>
      </w:r>
      <w:r>
        <w:rPr>
          <w:rFonts w:ascii="Times New Roman"/>
          <w:b w:val="false"/>
          <w:i w:val="false"/>
          <w:color w:val="000000"/>
          <w:sz w:val="28"/>
        </w:rPr>
        <w:t>статьей 74</w:t>
      </w:r>
      <w:r>
        <w:rPr>
          <w:rFonts w:ascii="Times New Roman"/>
          <w:b w:val="false"/>
          <w:i w:val="false"/>
          <w:color w:val="000000"/>
          <w:sz w:val="28"/>
        </w:rPr>
        <w:t xml:space="preserve"> и частью второй </w:t>
      </w:r>
      <w:r>
        <w:rPr>
          <w:rFonts w:ascii="Times New Roman"/>
          <w:b w:val="false"/>
          <w:i w:val="false"/>
          <w:color w:val="000000"/>
          <w:sz w:val="28"/>
        </w:rPr>
        <w:t>статьи 76</w:t>
      </w:r>
      <w:r>
        <w:rPr>
          <w:rFonts w:ascii="Times New Roman"/>
          <w:b w:val="false"/>
          <w:i w:val="false"/>
          <w:color w:val="000000"/>
          <w:sz w:val="28"/>
        </w:rPr>
        <w:t xml:space="preserve"> УК, или в порядке, предусмотренном </w:t>
      </w:r>
      <w:r>
        <w:rPr>
          <w:rFonts w:ascii="Times New Roman"/>
          <w:b w:val="false"/>
          <w:i w:val="false"/>
          <w:color w:val="000000"/>
          <w:sz w:val="28"/>
        </w:rPr>
        <w:t>статьей 475</w:t>
      </w:r>
      <w:r>
        <w:rPr>
          <w:rFonts w:ascii="Times New Roman"/>
          <w:b w:val="false"/>
          <w:i w:val="false"/>
          <w:color w:val="000000"/>
          <w:sz w:val="28"/>
        </w:rPr>
        <w:t xml:space="preserve"> УПК или при применении части третьей </w:t>
      </w:r>
      <w:r>
        <w:rPr>
          <w:rFonts w:ascii="Times New Roman"/>
          <w:b w:val="false"/>
          <w:i w:val="false"/>
          <w:color w:val="000000"/>
          <w:sz w:val="28"/>
        </w:rPr>
        <w:t>статьи 75</w:t>
      </w:r>
      <w:r>
        <w:rPr>
          <w:rFonts w:ascii="Times New Roman"/>
          <w:b w:val="false"/>
          <w:i w:val="false"/>
          <w:color w:val="000000"/>
          <w:sz w:val="28"/>
        </w:rPr>
        <w:t xml:space="preserve"> УК, – весь срок наказания, за исключением срока содержания под стражей в связи с задержанием или с избранием меры пресечения в виде ареста, домашнего ареста или исполнением наказания либо нахождения лица в лечебном учреждении в связи с применением принудительных мер медицинского характера;</w:t>
      </w:r>
    </w:p>
    <w:p>
      <w:pPr>
        <w:spacing w:after="0"/>
        <w:ind w:left="0"/>
        <w:jc w:val="both"/>
      </w:pPr>
      <w:r>
        <w:rPr>
          <w:rFonts w:ascii="Times New Roman"/>
          <w:b w:val="false"/>
          <w:i w:val="false"/>
          <w:color w:val="000000"/>
          <w:sz w:val="28"/>
        </w:rPr>
        <w:t xml:space="preserve">
      при условно-досрочном освобождении от наказания по основаниям, предусмотренным </w:t>
      </w:r>
      <w:r>
        <w:rPr>
          <w:rFonts w:ascii="Times New Roman"/>
          <w:b w:val="false"/>
          <w:i w:val="false"/>
          <w:color w:val="000000"/>
          <w:sz w:val="28"/>
        </w:rPr>
        <w:t>статьей 72</w:t>
      </w:r>
      <w:r>
        <w:rPr>
          <w:rFonts w:ascii="Times New Roman"/>
          <w:b w:val="false"/>
          <w:i w:val="false"/>
          <w:color w:val="000000"/>
          <w:sz w:val="28"/>
        </w:rPr>
        <w:t xml:space="preserve"> УК, – часть наказания, от отбывания которой осужденный был фактически условно-досрочно освобожден;</w:t>
      </w:r>
    </w:p>
    <w:p>
      <w:pPr>
        <w:spacing w:after="0"/>
        <w:ind w:left="0"/>
        <w:jc w:val="both"/>
      </w:pPr>
      <w:r>
        <w:rPr>
          <w:rFonts w:ascii="Times New Roman"/>
          <w:b w:val="false"/>
          <w:i w:val="false"/>
          <w:color w:val="000000"/>
          <w:sz w:val="28"/>
        </w:rPr>
        <w:t>
      при осуждении к ограничению свободы или к общественным работам – неотбытое наказание по состоянию на день совершения нового уголовного правонарушения.</w:t>
      </w:r>
    </w:p>
    <w:p>
      <w:pPr>
        <w:spacing w:after="0"/>
        <w:ind w:left="0"/>
        <w:jc w:val="both"/>
      </w:pPr>
      <w:r>
        <w:rPr>
          <w:rFonts w:ascii="Times New Roman"/>
          <w:b w:val="false"/>
          <w:i w:val="false"/>
          <w:color w:val="000000"/>
          <w:sz w:val="28"/>
        </w:rPr>
        <w:t xml:space="preserve">
      При назначении наказания по совокупности приговоров суды должны учитывать правила сложения наказаний, предусмотренные </w:t>
      </w:r>
      <w:r>
        <w:rPr>
          <w:rFonts w:ascii="Times New Roman"/>
          <w:b w:val="false"/>
          <w:i w:val="false"/>
          <w:color w:val="000000"/>
          <w:sz w:val="28"/>
        </w:rPr>
        <w:t>статьей 61</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Если по предыдущему приговору лицо осуждалось к лишению свободы условно и в течение срока пробационного контроля совершило новое уголовное правонарушение, за которое ему назначается наказание в виде лишения свободы, то полное или частичное сложение наказаний по совокупности приговоров возможно лишь в тех случаях, когда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УК условное осуждение по первому приговору отменено.</w:t>
      </w:r>
    </w:p>
    <w:p>
      <w:pPr>
        <w:spacing w:after="0"/>
        <w:ind w:left="0"/>
        <w:jc w:val="both"/>
      </w:pPr>
      <w:r>
        <w:rPr>
          <w:rFonts w:ascii="Times New Roman"/>
          <w:b w:val="false"/>
          <w:i w:val="false"/>
          <w:color w:val="000000"/>
          <w:sz w:val="28"/>
        </w:rPr>
        <w:t xml:space="preserve">
      В случаях установления вины лица в преступлении, совершенном до вынесения первого приговора, которым он осужден условно и при отсутствии оснований для отмены условного осуждения либо когда наказания, назначенные по нескольким приговорам,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УК не подлежат сложению, в приговоре необходимо указывать об исполнении наказания по каждому приговору самостоятельно.</w:t>
      </w:r>
    </w:p>
    <w:p>
      <w:pPr>
        <w:spacing w:after="0"/>
        <w:ind w:left="0"/>
        <w:jc w:val="both"/>
      </w:pPr>
      <w:r>
        <w:rPr>
          <w:rFonts w:ascii="Times New Roman"/>
          <w:b w:val="false"/>
          <w:i w:val="false"/>
          <w:color w:val="000000"/>
          <w:sz w:val="28"/>
        </w:rPr>
        <w:t>
      В случае совершения нового преступления лицом, отбывающим наказание в виде лишения свободы, неотбытой частью наказания следует считать срок, оставшийся на момент избрания меры пресечения в виде содержания под стражей за вновь совершенное преступление. Если указанная мера пресечения не избиралась, неотбытой частью наказания является срок, оставшийся ко времени постановления последнего приговора.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нормативными постановлениями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 от 28.09.2023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xml:space="preserve">
      16-1. Положения части первой </w:t>
      </w:r>
      <w:r>
        <w:rPr>
          <w:rFonts w:ascii="Times New Roman"/>
          <w:b w:val="false"/>
          <w:i w:val="false"/>
          <w:color w:val="000000"/>
          <w:sz w:val="28"/>
        </w:rPr>
        <w:t>статьи 65</w:t>
      </w:r>
      <w:r>
        <w:rPr>
          <w:rFonts w:ascii="Times New Roman"/>
          <w:b w:val="false"/>
          <w:i w:val="false"/>
          <w:color w:val="000000"/>
          <w:sz w:val="28"/>
        </w:rPr>
        <w:t xml:space="preserve"> УК применяются в отношении лица, совершившего уголовный проступок либо впервые совершившего преступление, как правило, при совокупности следующих обстоятельств: наличие его явки с повинной, оформленной в соответствии со </w:t>
      </w:r>
      <w:r>
        <w:rPr>
          <w:rFonts w:ascii="Times New Roman"/>
          <w:b w:val="false"/>
          <w:i w:val="false"/>
          <w:color w:val="000000"/>
          <w:sz w:val="28"/>
        </w:rPr>
        <w:t>статьей 182</w:t>
      </w:r>
      <w:r>
        <w:rPr>
          <w:rFonts w:ascii="Times New Roman"/>
          <w:b w:val="false"/>
          <w:i w:val="false"/>
          <w:color w:val="000000"/>
          <w:sz w:val="28"/>
        </w:rPr>
        <w:t xml:space="preserve"> УПК; способствование им раскрытию, расследованию уголовного правонарушения; заглаживание им вреда, нанесенного уголовным правонарушением.</w:t>
      </w:r>
    </w:p>
    <w:bookmarkEnd w:id="27"/>
    <w:p>
      <w:pPr>
        <w:spacing w:after="0"/>
        <w:ind w:left="0"/>
        <w:jc w:val="both"/>
      </w:pPr>
      <w:r>
        <w:rPr>
          <w:rFonts w:ascii="Times New Roman"/>
          <w:b w:val="false"/>
          <w:i w:val="false"/>
          <w:color w:val="000000"/>
          <w:sz w:val="28"/>
        </w:rPr>
        <w:t xml:space="preserve">
      От уголовной ответственности в связи с деятельным раскаянием не могут быть освобождены лица, перечисленные в части второй </w:t>
      </w:r>
      <w:r>
        <w:rPr>
          <w:rFonts w:ascii="Times New Roman"/>
          <w:b w:val="false"/>
          <w:i w:val="false"/>
          <w:color w:val="000000"/>
          <w:sz w:val="28"/>
        </w:rPr>
        <w:t>статьи 65</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На стадии досудебного производства положение части первой </w:t>
      </w:r>
      <w:r>
        <w:rPr>
          <w:rFonts w:ascii="Times New Roman"/>
          <w:b w:val="false"/>
          <w:i w:val="false"/>
          <w:color w:val="000000"/>
          <w:sz w:val="28"/>
        </w:rPr>
        <w:t>статьи 65</w:t>
      </w:r>
      <w:r>
        <w:rPr>
          <w:rFonts w:ascii="Times New Roman"/>
          <w:b w:val="false"/>
          <w:i w:val="false"/>
          <w:color w:val="000000"/>
          <w:sz w:val="28"/>
        </w:rPr>
        <w:t xml:space="preserve"> УК не может быть применено к лицу, совершившему коррупционное преступление.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16-1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28"/>
    <w:p>
      <w:pPr>
        <w:spacing w:after="0"/>
        <w:ind w:left="0"/>
        <w:jc w:val="both"/>
      </w:pPr>
      <w:r>
        <w:rPr>
          <w:rFonts w:ascii="Times New Roman"/>
          <w:b w:val="false"/>
          <w:i w:val="false"/>
          <w:color w:val="000000"/>
          <w:sz w:val="28"/>
        </w:rPr>
        <w:t xml:space="preserve">
      17. При полном или частичном сложении наказаний по совокупности уголовных правонарушений или по совокупности приговоров судам следует соблюдать порядок определения сроков наказания при их сложении, установленный </w:t>
      </w:r>
      <w:r>
        <w:rPr>
          <w:rFonts w:ascii="Times New Roman"/>
          <w:b w:val="false"/>
          <w:i w:val="false"/>
          <w:color w:val="000000"/>
          <w:sz w:val="28"/>
        </w:rPr>
        <w:t>статьей 61</w:t>
      </w:r>
      <w:r>
        <w:rPr>
          <w:rFonts w:ascii="Times New Roman"/>
          <w:b w:val="false"/>
          <w:i w:val="false"/>
          <w:color w:val="000000"/>
          <w:sz w:val="28"/>
        </w:rPr>
        <w:t xml:space="preserve"> УК. По смыслу указанной статьи неотбытое по предыдущему приговору дополнительное наказание полностью или частично присоединяется к окончательному основному наказанию либо полностью или частично складывается с назначенным по новому приговору дополнительным наказанием того же вида в пределах срока, установленного для данного вида дополнительного наказания. Наказания, указанные в части второй </w:t>
      </w:r>
      <w:r>
        <w:rPr>
          <w:rFonts w:ascii="Times New Roman"/>
          <w:b w:val="false"/>
          <w:i w:val="false"/>
          <w:color w:val="000000"/>
          <w:sz w:val="28"/>
        </w:rPr>
        <w:t>статьи 61</w:t>
      </w:r>
      <w:r>
        <w:rPr>
          <w:rFonts w:ascii="Times New Roman"/>
          <w:b w:val="false"/>
          <w:i w:val="false"/>
          <w:color w:val="000000"/>
          <w:sz w:val="28"/>
        </w:rPr>
        <w:t xml:space="preserve"> УК, исполняются самостоятельно.</w:t>
      </w:r>
    </w:p>
    <w:bookmarkEnd w:id="28"/>
    <w:p>
      <w:pPr>
        <w:spacing w:after="0"/>
        <w:ind w:left="0"/>
        <w:jc w:val="both"/>
      </w:pPr>
      <w:r>
        <w:rPr>
          <w:rFonts w:ascii="Times New Roman"/>
          <w:b w:val="false"/>
          <w:i w:val="false"/>
          <w:color w:val="000000"/>
          <w:sz w:val="28"/>
        </w:rPr>
        <w:t>
      Если за преступления, входящие в совокупность уголовных правонарушений или в совокупность приговоров, судом назначены разные виды основных наказаний, то при полном или частичном их сложении окончательное наказание должно быть назначено, исходя из более строгого его вида.</w:t>
      </w:r>
    </w:p>
    <w:p>
      <w:pPr>
        <w:spacing w:after="0"/>
        <w:ind w:left="0"/>
        <w:jc w:val="both"/>
      </w:pPr>
      <w:r>
        <w:rPr>
          <w:rFonts w:ascii="Times New Roman"/>
          <w:b w:val="false"/>
          <w:i w:val="false"/>
          <w:color w:val="000000"/>
          <w:sz w:val="28"/>
        </w:rPr>
        <w:t xml:space="preserve">
      Если осужденный к лишению или ограничению свободы за совершение преступления после вынесения приговора, но до полного отбытия наказания совершил уголовный проступок, правила </w:t>
      </w:r>
      <w:r>
        <w:rPr>
          <w:rFonts w:ascii="Times New Roman"/>
          <w:b w:val="false"/>
          <w:i w:val="false"/>
          <w:color w:val="000000"/>
          <w:sz w:val="28"/>
        </w:rPr>
        <w:t>статьи 60</w:t>
      </w:r>
      <w:r>
        <w:rPr>
          <w:rFonts w:ascii="Times New Roman"/>
          <w:b w:val="false"/>
          <w:i w:val="false"/>
          <w:color w:val="000000"/>
          <w:sz w:val="28"/>
        </w:rPr>
        <w:t xml:space="preserve"> УК применению не подлежат. В таких случаях приговоры подлежат исполнению самостоятельно.</w:t>
      </w:r>
    </w:p>
    <w:p>
      <w:pPr>
        <w:spacing w:after="0"/>
        <w:ind w:left="0"/>
        <w:jc w:val="both"/>
      </w:pPr>
      <w:r>
        <w:rPr>
          <w:rFonts w:ascii="Times New Roman"/>
          <w:b w:val="false"/>
          <w:i w:val="false"/>
          <w:color w:val="000000"/>
          <w:sz w:val="28"/>
        </w:rPr>
        <w:t xml:space="preserve">
      Если по первому приговору лицо осуждено к лишению свободы, исправительным работам или другому наказанию, подлежащему исполнению, а по второму приговору назначено условное наказание с применением </w:t>
      </w:r>
      <w:r>
        <w:rPr>
          <w:rFonts w:ascii="Times New Roman"/>
          <w:b w:val="false"/>
          <w:i w:val="false"/>
          <w:color w:val="000000"/>
          <w:sz w:val="28"/>
        </w:rPr>
        <w:t>статьи 63</w:t>
      </w:r>
      <w:r>
        <w:rPr>
          <w:rFonts w:ascii="Times New Roman"/>
          <w:b w:val="false"/>
          <w:i w:val="false"/>
          <w:color w:val="000000"/>
          <w:sz w:val="28"/>
        </w:rPr>
        <w:t xml:space="preserve"> УК, то в таких случаях при сложении наказаний суд должен в приговоре указать, что они подлежат исполнению самостоятельно.</w:t>
      </w:r>
    </w:p>
    <w:bookmarkStart w:name="z49" w:id="29"/>
    <w:p>
      <w:pPr>
        <w:spacing w:after="0"/>
        <w:ind w:left="0"/>
        <w:jc w:val="both"/>
      </w:pPr>
      <w:r>
        <w:rPr>
          <w:rFonts w:ascii="Times New Roman"/>
          <w:b w:val="false"/>
          <w:i w:val="false"/>
          <w:color w:val="000000"/>
          <w:sz w:val="28"/>
        </w:rPr>
        <w:t xml:space="preserve">
      При назначении наказания по совокупности уголовных правонарушений по правилам части шестой </w:t>
      </w:r>
      <w:r>
        <w:rPr>
          <w:rFonts w:ascii="Times New Roman"/>
          <w:b w:val="false"/>
          <w:i w:val="false"/>
          <w:color w:val="000000"/>
          <w:sz w:val="28"/>
        </w:rPr>
        <w:t>статьи 58</w:t>
      </w:r>
      <w:r>
        <w:rPr>
          <w:rFonts w:ascii="Times New Roman"/>
          <w:b w:val="false"/>
          <w:i w:val="false"/>
          <w:color w:val="000000"/>
          <w:sz w:val="28"/>
        </w:rPr>
        <w:t xml:space="preserve"> УК или по совокупности приговоров следует обсуждать вопрос применения акта амнистии к лицам, совершившим уголовные правонарушения до принятия указанного акта. При этом необходимо учитывать, что положения акта амнистии не распространяются на лиц, вновь совершивших умышленные преступления после его применения, если об этом указано в самом акте.</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изменениями, внесенными нормативными постановлениями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 w:id="30"/>
    <w:p>
      <w:pPr>
        <w:spacing w:after="0"/>
        <w:ind w:left="0"/>
        <w:jc w:val="both"/>
      </w:pPr>
      <w:r>
        <w:rPr>
          <w:rFonts w:ascii="Times New Roman"/>
          <w:b w:val="false"/>
          <w:i w:val="false"/>
          <w:color w:val="000000"/>
          <w:sz w:val="28"/>
        </w:rPr>
        <w:t xml:space="preserve">
      18. В случае совершения осужденным нового уголовного правонарушения в период отсрочки исполнения наказания по предыдущему приговору суд к наказанию, назначенному за новое уголовное правонарушение,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УК должен присоединить полностью или частично неотбытое наказание по предыдущему приговору. При этом выносить постановление об отмене отсрочки исполнения наказания по первому приговору не требуется.</w:t>
      </w:r>
    </w:p>
    <w:bookmarkEnd w:id="30"/>
    <w:p>
      <w:pPr>
        <w:spacing w:after="0"/>
        <w:ind w:left="0"/>
        <w:jc w:val="both"/>
      </w:pPr>
      <w:r>
        <w:rPr>
          <w:rFonts w:ascii="Times New Roman"/>
          <w:b w:val="false"/>
          <w:i w:val="false"/>
          <w:color w:val="000000"/>
          <w:sz w:val="28"/>
        </w:rPr>
        <w:t xml:space="preserve">
      Когда новое преступление совершено после истечения срока отсрочки отбывания наказания и вступления в законную силу постановления суда о направлении осужденного согласно части третьей </w:t>
      </w:r>
      <w:r>
        <w:rPr>
          <w:rFonts w:ascii="Times New Roman"/>
          <w:b w:val="false"/>
          <w:i w:val="false"/>
          <w:color w:val="000000"/>
          <w:sz w:val="28"/>
        </w:rPr>
        <w:t>статьи 74</w:t>
      </w:r>
      <w:r>
        <w:rPr>
          <w:rFonts w:ascii="Times New Roman"/>
          <w:b w:val="false"/>
          <w:i w:val="false"/>
          <w:color w:val="000000"/>
          <w:sz w:val="28"/>
        </w:rPr>
        <w:t xml:space="preserve"> УК в соответствующее учреждение для отбывания наказания, суд, определив наказание за новое преступление, обязан применить правила назначения наказания по совокупности приговоров, предусмотренные </w:t>
      </w:r>
      <w:r>
        <w:rPr>
          <w:rFonts w:ascii="Times New Roman"/>
          <w:b w:val="false"/>
          <w:i w:val="false"/>
          <w:color w:val="000000"/>
          <w:sz w:val="28"/>
        </w:rPr>
        <w:t>статьей 60</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Если к моменту постановления приговора по новому делу после истечения срока отсрочки исполнения приговора вопрос об освобождении осужденного от отбывания наказания или о направлении его для отбывания наказания в соответствующее учреждение судом не решен, суд назначает наказание только за вновь совершенное преступление. В таких случаях вопрос об исполнении приговора при наличии других неисполненных приговоров может быть решен в порядке, предусмотренном статьями 476, 477, 478 УПК.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 w:id="31"/>
    <w:p>
      <w:pPr>
        <w:spacing w:after="0"/>
        <w:ind w:left="0"/>
        <w:jc w:val="both"/>
      </w:pPr>
      <w:r>
        <w:rPr>
          <w:rFonts w:ascii="Times New Roman"/>
          <w:b w:val="false"/>
          <w:i w:val="false"/>
          <w:color w:val="000000"/>
          <w:sz w:val="28"/>
        </w:rPr>
        <w:t xml:space="preserve">
      19. Дополнительные наказания назначаются в пределах, установленных статьей УК, по которой подсудимый признан виновным. Если дополнительное наказание применяется на основании </w:t>
      </w:r>
      <w:r>
        <w:rPr>
          <w:rFonts w:ascii="Times New Roman"/>
          <w:b w:val="false"/>
          <w:i w:val="false"/>
          <w:color w:val="000000"/>
          <w:sz w:val="28"/>
        </w:rPr>
        <w:t>статьи 49</w:t>
      </w:r>
      <w:r>
        <w:rPr>
          <w:rFonts w:ascii="Times New Roman"/>
          <w:b w:val="false"/>
          <w:i w:val="false"/>
          <w:color w:val="000000"/>
          <w:sz w:val="28"/>
        </w:rPr>
        <w:t xml:space="preserve"> или </w:t>
      </w:r>
      <w:r>
        <w:rPr>
          <w:rFonts w:ascii="Times New Roman"/>
          <w:b w:val="false"/>
          <w:i w:val="false"/>
          <w:color w:val="000000"/>
          <w:sz w:val="28"/>
        </w:rPr>
        <w:t>50</w:t>
      </w:r>
      <w:r>
        <w:rPr>
          <w:rFonts w:ascii="Times New Roman"/>
          <w:b w:val="false"/>
          <w:i w:val="false"/>
          <w:color w:val="000000"/>
          <w:sz w:val="28"/>
        </w:rPr>
        <w:t xml:space="preserve"> УК, его срок не может превышать пределов, установленных законом для данного вида наказания.</w:t>
      </w:r>
    </w:p>
    <w:bookmarkEnd w:id="31"/>
    <w:p>
      <w:pPr>
        <w:spacing w:after="0"/>
        <w:ind w:left="0"/>
        <w:jc w:val="both"/>
      </w:pPr>
      <w:r>
        <w:rPr>
          <w:rFonts w:ascii="Times New Roman"/>
          <w:b w:val="false"/>
          <w:i w:val="false"/>
          <w:color w:val="000000"/>
          <w:sz w:val="28"/>
        </w:rPr>
        <w:t>
      Когда санкция уголовного закона предусматривает возможность применения или неприменения дополнительного наказания, суды обязаны обсудить вопрос о его назначении и указать в приговоре мотивы принятого решения. Неприменение дополнительного наказания в таких случаях не указывается в резолютивной части приговора.</w:t>
      </w:r>
    </w:p>
    <w:p>
      <w:pPr>
        <w:spacing w:after="0"/>
        <w:ind w:left="0"/>
        <w:jc w:val="both"/>
      </w:pPr>
      <w:r>
        <w:rPr>
          <w:rFonts w:ascii="Times New Roman"/>
          <w:b w:val="false"/>
          <w:i w:val="false"/>
          <w:color w:val="000000"/>
          <w:sz w:val="28"/>
        </w:rPr>
        <w:t xml:space="preserve">
      При осуждении лица по статьям уголовного закона, согласно которым назначение дополнительного наказания является обязательным, суд может не назначать его только при наличии условий, предусмотренных в </w:t>
      </w:r>
      <w:r>
        <w:rPr>
          <w:rFonts w:ascii="Times New Roman"/>
          <w:b w:val="false"/>
          <w:i w:val="false"/>
          <w:color w:val="000000"/>
          <w:sz w:val="28"/>
        </w:rPr>
        <w:t>статье 55</w:t>
      </w:r>
      <w:r>
        <w:rPr>
          <w:rFonts w:ascii="Times New Roman"/>
          <w:b w:val="false"/>
          <w:i w:val="false"/>
          <w:color w:val="000000"/>
          <w:sz w:val="28"/>
        </w:rPr>
        <w:t xml:space="preserve"> УК, с обязательным приведением мотивов принятого решения в приговоре.</w:t>
      </w:r>
    </w:p>
    <w:p>
      <w:pPr>
        <w:spacing w:after="0"/>
        <w:ind w:left="0"/>
        <w:jc w:val="both"/>
      </w:pPr>
      <w:r>
        <w:rPr>
          <w:rFonts w:ascii="Times New Roman"/>
          <w:b w:val="false"/>
          <w:i w:val="false"/>
          <w:color w:val="000000"/>
          <w:sz w:val="28"/>
        </w:rPr>
        <w:t xml:space="preserve">
      Данные положения не распространяются на назначение дополнительного наказания в виде конфискации имущества, основания и условия применения которого определяются содержанием данного наказания в соответствии с требованиями </w:t>
      </w:r>
      <w:r>
        <w:rPr>
          <w:rFonts w:ascii="Times New Roman"/>
          <w:b w:val="false"/>
          <w:i w:val="false"/>
          <w:color w:val="000000"/>
          <w:sz w:val="28"/>
        </w:rPr>
        <w:t>статьи 48</w:t>
      </w:r>
      <w:r>
        <w:rPr>
          <w:rFonts w:ascii="Times New Roman"/>
          <w:b w:val="false"/>
          <w:i w:val="false"/>
          <w:color w:val="000000"/>
          <w:sz w:val="28"/>
        </w:rPr>
        <w:t xml:space="preserve"> 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32"/>
    <w:p>
      <w:pPr>
        <w:spacing w:after="0"/>
        <w:ind w:left="0"/>
        <w:jc w:val="both"/>
      </w:pPr>
      <w:r>
        <w:rPr>
          <w:rFonts w:ascii="Times New Roman"/>
          <w:b w:val="false"/>
          <w:i w:val="false"/>
          <w:color w:val="000000"/>
          <w:sz w:val="28"/>
        </w:rPr>
        <w:t>
      20. Конфискация имущества может назначаться только в тех случаях, когда санкция статьи УК, по которой подсудимый признан виновным, предусматривает его в качестве дополнительного наказания. Имущество, подлежащее конфискации, должно быть четко оговорено в резолютивной части приговора. Конфискация может быть обращена лишь на то имущество, которое находилось в собственности осужденного и (или) третьих лиц, добыто преступным путем либо приобретено на средства, добытые преступным путем, а также на имущество, являющееся орудием или средством совершения уголовного правонарушения.</w:t>
      </w:r>
    </w:p>
    <w:bookmarkEnd w:id="32"/>
    <w:bookmarkStart w:name="z37" w:id="33"/>
    <w:p>
      <w:pPr>
        <w:spacing w:after="0"/>
        <w:ind w:left="0"/>
        <w:jc w:val="both"/>
      </w:pPr>
      <w:r>
        <w:rPr>
          <w:rFonts w:ascii="Times New Roman"/>
          <w:b w:val="false"/>
          <w:i w:val="false"/>
          <w:color w:val="000000"/>
          <w:sz w:val="28"/>
        </w:rPr>
        <w:t xml:space="preserve">
      Необходимо учесть, что относимость имущества к предметам конфискации на основании положений части третьей </w:t>
      </w:r>
      <w:r>
        <w:rPr>
          <w:rFonts w:ascii="Times New Roman"/>
          <w:b w:val="false"/>
          <w:i w:val="false"/>
          <w:color w:val="000000"/>
          <w:sz w:val="28"/>
        </w:rPr>
        <w:t>статьи 113</w:t>
      </w:r>
      <w:r>
        <w:rPr>
          <w:rFonts w:ascii="Times New Roman"/>
          <w:b w:val="false"/>
          <w:i w:val="false"/>
          <w:color w:val="000000"/>
          <w:sz w:val="28"/>
        </w:rPr>
        <w:t xml:space="preserve"> УПК является обстоятельством, входящим в предмет доказывания. В этой связи при решении вопроса о конфискации имущества, в том числе оформленного на третьих лиц, суды в обязательном порядке должны проверять доказательства, которые обосновывают происхождение этого имущества и средств, на которые оно приобретено. Если по делу отсутствуют сведения о преступном характере происхождения имущества либо имущество вообще не установлено, конфискация имущества не назначается, в том числе по статьям </w:t>
      </w:r>
      <w:r>
        <w:rPr>
          <w:rFonts w:ascii="Times New Roman"/>
          <w:b w:val="false"/>
          <w:i w:val="false"/>
          <w:color w:val="000000"/>
          <w:sz w:val="28"/>
        </w:rPr>
        <w:t>Особенной части</w:t>
      </w:r>
      <w:r>
        <w:rPr>
          <w:rFonts w:ascii="Times New Roman"/>
          <w:b w:val="false"/>
          <w:i w:val="false"/>
          <w:color w:val="000000"/>
          <w:sz w:val="28"/>
        </w:rPr>
        <w:t xml:space="preserve"> Уголовного кодекса, предусматривающим обязательное назначение данного вида дополнительного наказания. Применения </w:t>
      </w:r>
      <w:r>
        <w:rPr>
          <w:rFonts w:ascii="Times New Roman"/>
          <w:b w:val="false"/>
          <w:i w:val="false"/>
          <w:color w:val="000000"/>
          <w:sz w:val="28"/>
        </w:rPr>
        <w:t>статьи 55</w:t>
      </w:r>
      <w:r>
        <w:rPr>
          <w:rFonts w:ascii="Times New Roman"/>
          <w:b w:val="false"/>
          <w:i w:val="false"/>
          <w:color w:val="000000"/>
          <w:sz w:val="28"/>
        </w:rPr>
        <w:t xml:space="preserve"> УК в этом случае не требуется. Принятое судом решение по конфискации имущества во всех случаях должно быть мотивировано в приговоре со ссылкой на наличие или отсутствие оснований, предусмотренных </w:t>
      </w:r>
      <w:r>
        <w:rPr>
          <w:rFonts w:ascii="Times New Roman"/>
          <w:b w:val="false"/>
          <w:i w:val="false"/>
          <w:color w:val="000000"/>
          <w:sz w:val="28"/>
        </w:rPr>
        <w:t>статьей 48</w:t>
      </w:r>
      <w:r>
        <w:rPr>
          <w:rFonts w:ascii="Times New Roman"/>
          <w:b w:val="false"/>
          <w:i w:val="false"/>
          <w:color w:val="000000"/>
          <w:sz w:val="28"/>
        </w:rPr>
        <w:t xml:space="preserve"> УК.</w:t>
      </w:r>
    </w:p>
    <w:bookmarkEnd w:id="33"/>
    <w:bookmarkStart w:name="z38" w:id="34"/>
    <w:p>
      <w:pPr>
        <w:spacing w:after="0"/>
        <w:ind w:left="0"/>
        <w:jc w:val="both"/>
      </w:pPr>
      <w:r>
        <w:rPr>
          <w:rFonts w:ascii="Times New Roman"/>
          <w:b w:val="false"/>
          <w:i w:val="false"/>
          <w:color w:val="000000"/>
          <w:sz w:val="28"/>
        </w:rPr>
        <w:t xml:space="preserve">
      В случаях, предусмотренных частью третьей </w:t>
      </w:r>
      <w:r>
        <w:rPr>
          <w:rFonts w:ascii="Times New Roman"/>
          <w:b w:val="false"/>
          <w:i w:val="false"/>
          <w:color w:val="000000"/>
          <w:sz w:val="28"/>
        </w:rPr>
        <w:t>статьи 48</w:t>
      </w:r>
      <w:r>
        <w:rPr>
          <w:rFonts w:ascii="Times New Roman"/>
          <w:b w:val="false"/>
          <w:i w:val="false"/>
          <w:color w:val="000000"/>
          <w:sz w:val="28"/>
        </w:rPr>
        <w:t xml:space="preserve"> УК, суд должен указать в приговоре денежную сумму, подлежащую конфискации, обосновав принятое решение.</w:t>
      </w:r>
    </w:p>
    <w:bookmarkEnd w:id="34"/>
    <w:bookmarkStart w:name="z39" w:id="35"/>
    <w:p>
      <w:pPr>
        <w:spacing w:after="0"/>
        <w:ind w:left="0"/>
        <w:jc w:val="both"/>
      </w:pPr>
      <w:r>
        <w:rPr>
          <w:rFonts w:ascii="Times New Roman"/>
          <w:b w:val="false"/>
          <w:i w:val="false"/>
          <w:color w:val="000000"/>
          <w:sz w:val="28"/>
        </w:rPr>
        <w:t xml:space="preserve">
      Конфискация не может быть обращена на имущество, указанное в части пятой </w:t>
      </w:r>
      <w:r>
        <w:rPr>
          <w:rFonts w:ascii="Times New Roman"/>
          <w:b w:val="false"/>
          <w:i w:val="false"/>
          <w:color w:val="000000"/>
          <w:sz w:val="28"/>
        </w:rPr>
        <w:t>статьи 48</w:t>
      </w:r>
      <w:r>
        <w:rPr>
          <w:rFonts w:ascii="Times New Roman"/>
          <w:b w:val="false"/>
          <w:i w:val="false"/>
          <w:color w:val="000000"/>
          <w:sz w:val="28"/>
        </w:rPr>
        <w:t xml:space="preserve"> УК с учетом установленных данной нормой правоограничений. В случае, если будет установлен преступный характер происхождения имущества, не подлежащего конфискации по требованиям указанной нормы, в соответствии с положениями части третьей </w:t>
      </w:r>
      <w:r>
        <w:rPr>
          <w:rFonts w:ascii="Times New Roman"/>
          <w:b w:val="false"/>
          <w:i w:val="false"/>
          <w:color w:val="000000"/>
          <w:sz w:val="28"/>
        </w:rPr>
        <w:t>статьи 48</w:t>
      </w:r>
      <w:r>
        <w:rPr>
          <w:rFonts w:ascii="Times New Roman"/>
          <w:b w:val="false"/>
          <w:i w:val="false"/>
          <w:color w:val="000000"/>
          <w:sz w:val="28"/>
        </w:rPr>
        <w:t xml:space="preserve"> УК подлежит взысканию в доход государства его стоимость в денежном выражении с обоснованием в приговоре принятого решения.</w:t>
      </w:r>
    </w:p>
    <w:bookmarkEnd w:id="35"/>
    <w:bookmarkStart w:name="z40" w:id="36"/>
    <w:p>
      <w:pPr>
        <w:spacing w:after="0"/>
        <w:ind w:left="0"/>
        <w:jc w:val="both"/>
      </w:pPr>
      <w:r>
        <w:rPr>
          <w:rFonts w:ascii="Times New Roman"/>
          <w:b w:val="false"/>
          <w:i w:val="false"/>
          <w:color w:val="000000"/>
          <w:sz w:val="28"/>
        </w:rPr>
        <w:t xml:space="preserve">
      В случае, если санкция статьи </w:t>
      </w:r>
      <w:r>
        <w:rPr>
          <w:rFonts w:ascii="Times New Roman"/>
          <w:b w:val="false"/>
          <w:i w:val="false"/>
          <w:color w:val="000000"/>
          <w:sz w:val="28"/>
        </w:rPr>
        <w:t>Особенной части</w:t>
      </w:r>
      <w:r>
        <w:rPr>
          <w:rFonts w:ascii="Times New Roman"/>
          <w:b w:val="false"/>
          <w:i w:val="false"/>
          <w:color w:val="000000"/>
          <w:sz w:val="28"/>
        </w:rPr>
        <w:t xml:space="preserve"> УК предусматривает конфискацию имущества как обязательное дополнительное наказание, однако преступление совершено лицом в несовершеннолетнем возрасте, то с учетом положений </w:t>
      </w:r>
      <w:r>
        <w:rPr>
          <w:rFonts w:ascii="Times New Roman"/>
          <w:b w:val="false"/>
          <w:i w:val="false"/>
          <w:color w:val="000000"/>
          <w:sz w:val="28"/>
        </w:rPr>
        <w:t>Общей части</w:t>
      </w:r>
      <w:r>
        <w:rPr>
          <w:rFonts w:ascii="Times New Roman"/>
          <w:b w:val="false"/>
          <w:i w:val="false"/>
          <w:color w:val="000000"/>
          <w:sz w:val="28"/>
        </w:rPr>
        <w:t xml:space="preserve"> УК дополнительное наказание в виде конфискации имущества не применяется. Такое решение должно быть мотивировано в описательно-мотивировочной части приговора суда со ссылкой соответственно на </w:t>
      </w:r>
      <w:r>
        <w:rPr>
          <w:rFonts w:ascii="Times New Roman"/>
          <w:b w:val="false"/>
          <w:i w:val="false"/>
          <w:color w:val="000000"/>
          <w:sz w:val="28"/>
        </w:rPr>
        <w:t>статью 81</w:t>
      </w:r>
      <w:r>
        <w:rPr>
          <w:rFonts w:ascii="Times New Roman"/>
          <w:b w:val="false"/>
          <w:i w:val="false"/>
          <w:color w:val="000000"/>
          <w:sz w:val="28"/>
        </w:rPr>
        <w:t xml:space="preserve"> УК. Ссылки на </w:t>
      </w:r>
      <w:r>
        <w:rPr>
          <w:rFonts w:ascii="Times New Roman"/>
          <w:b w:val="false"/>
          <w:i w:val="false"/>
          <w:color w:val="000000"/>
          <w:sz w:val="28"/>
        </w:rPr>
        <w:t>статью 55</w:t>
      </w:r>
      <w:r>
        <w:rPr>
          <w:rFonts w:ascii="Times New Roman"/>
          <w:b w:val="false"/>
          <w:i w:val="false"/>
          <w:color w:val="000000"/>
          <w:sz w:val="28"/>
        </w:rPr>
        <w:t xml:space="preserve"> УК в этих случаях не требуется. При неприменении конфискации в указанных случаях установленное у осужденных имущество преступного происхождения, признанное вещественными доказательствами, подлежит обращению в доход государства в порядке части третьей </w:t>
      </w:r>
      <w:r>
        <w:rPr>
          <w:rFonts w:ascii="Times New Roman"/>
          <w:b w:val="false"/>
          <w:i w:val="false"/>
          <w:color w:val="000000"/>
          <w:sz w:val="28"/>
        </w:rPr>
        <w:t>статьи 118</w:t>
      </w:r>
      <w:r>
        <w:rPr>
          <w:rFonts w:ascii="Times New Roman"/>
          <w:b w:val="false"/>
          <w:i w:val="false"/>
          <w:color w:val="000000"/>
          <w:sz w:val="28"/>
        </w:rPr>
        <w:t xml:space="preserve"> УПК при разрешении судом вопроса о судьбе вещественных доказательств в приговоре. В таком же порядке разрешаются вопросы, если назначение наказания в виде конфискации имущества не предусмотрено санкцией статьи </w:t>
      </w:r>
      <w:r>
        <w:rPr>
          <w:rFonts w:ascii="Times New Roman"/>
          <w:b w:val="false"/>
          <w:i w:val="false"/>
          <w:color w:val="000000"/>
          <w:sz w:val="28"/>
        </w:rPr>
        <w:t>Особенной части</w:t>
      </w:r>
      <w:r>
        <w:rPr>
          <w:rFonts w:ascii="Times New Roman"/>
          <w:b w:val="false"/>
          <w:i w:val="false"/>
          <w:color w:val="000000"/>
          <w:sz w:val="28"/>
        </w:rPr>
        <w:t xml:space="preserve"> УК, однако в ходе производства по делу установлено имущество, связанное с преступлением по основаниям, перечисленным в части первой и части второй </w:t>
      </w:r>
      <w:r>
        <w:rPr>
          <w:rFonts w:ascii="Times New Roman"/>
          <w:b w:val="false"/>
          <w:i w:val="false"/>
          <w:color w:val="000000"/>
          <w:sz w:val="28"/>
        </w:rPr>
        <w:t>статьи 48</w:t>
      </w:r>
      <w:r>
        <w:rPr>
          <w:rFonts w:ascii="Times New Roman"/>
          <w:b w:val="false"/>
          <w:i w:val="false"/>
          <w:color w:val="000000"/>
          <w:sz w:val="28"/>
        </w:rPr>
        <w:t xml:space="preserve"> УК.</w:t>
      </w:r>
    </w:p>
    <w:bookmarkEnd w:id="36"/>
    <w:p>
      <w:pPr>
        <w:spacing w:after="0"/>
        <w:ind w:left="0"/>
        <w:jc w:val="both"/>
      </w:pPr>
      <w:r>
        <w:rPr>
          <w:rFonts w:ascii="Times New Roman"/>
          <w:b w:val="false"/>
          <w:i w:val="false"/>
          <w:color w:val="000000"/>
          <w:sz w:val="28"/>
        </w:rPr>
        <w:t xml:space="preserve">
      При решении вопроса о вещественных доказательствах суд должен определить их принадлежность, осведомленность собственника об использовании его имущества в противоправных целях и в зависимости от установленного принять одно из указанных в части третьей </w:t>
      </w:r>
      <w:r>
        <w:rPr>
          <w:rFonts w:ascii="Times New Roman"/>
          <w:b w:val="false"/>
          <w:i w:val="false"/>
          <w:color w:val="000000"/>
          <w:sz w:val="28"/>
        </w:rPr>
        <w:t>статьи 118</w:t>
      </w:r>
      <w:r>
        <w:rPr>
          <w:rFonts w:ascii="Times New Roman"/>
          <w:b w:val="false"/>
          <w:i w:val="false"/>
          <w:color w:val="000000"/>
          <w:sz w:val="28"/>
        </w:rPr>
        <w:t xml:space="preserve"> УПК решений. Если собственник имущества не знал и не должен был знать о противоправных целях использования его имущества другими лицами, то оно должно быть возвращено ему.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нормативного постановления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37"/>
    <w:p>
      <w:pPr>
        <w:spacing w:after="0"/>
        <w:ind w:left="0"/>
        <w:jc w:val="both"/>
      </w:pPr>
      <w:r>
        <w:rPr>
          <w:rFonts w:ascii="Times New Roman"/>
          <w:b w:val="false"/>
          <w:i w:val="false"/>
          <w:color w:val="000000"/>
          <w:sz w:val="28"/>
        </w:rPr>
        <w:t xml:space="preserve">
      21.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дипломатического ранга, квалификационного класса и государственных наград в качестве дополнительного наказания может назначаться и в тех случаях, когда оно не предусмотрено в качестве наказания в статье </w:t>
      </w:r>
      <w:r>
        <w:rPr>
          <w:rFonts w:ascii="Times New Roman"/>
          <w:b w:val="false"/>
          <w:i w:val="false"/>
          <w:color w:val="000000"/>
          <w:sz w:val="28"/>
        </w:rPr>
        <w:t>Особенной части</w:t>
      </w:r>
      <w:r>
        <w:rPr>
          <w:rFonts w:ascii="Times New Roman"/>
          <w:b w:val="false"/>
          <w:i w:val="false"/>
          <w:color w:val="000000"/>
          <w:sz w:val="28"/>
        </w:rPr>
        <w:t xml:space="preserve"> УК, по которой квалифицировано уголовное правонарушение. В этом случае решение о назначении дополнительного наказания в резолютивной части приговора должно содержать ссылку соответственно на </w:t>
      </w:r>
      <w:r>
        <w:rPr>
          <w:rFonts w:ascii="Times New Roman"/>
          <w:b w:val="false"/>
          <w:i w:val="false"/>
          <w:color w:val="000000"/>
          <w:sz w:val="28"/>
        </w:rPr>
        <w:t>статью 49</w:t>
      </w:r>
      <w:r>
        <w:rPr>
          <w:rFonts w:ascii="Times New Roman"/>
          <w:b w:val="false"/>
          <w:i w:val="false"/>
          <w:color w:val="000000"/>
          <w:sz w:val="28"/>
        </w:rPr>
        <w:t xml:space="preserve"> или на </w:t>
      </w:r>
      <w:r>
        <w:rPr>
          <w:rFonts w:ascii="Times New Roman"/>
          <w:b w:val="false"/>
          <w:i w:val="false"/>
          <w:color w:val="000000"/>
          <w:sz w:val="28"/>
        </w:rPr>
        <w:t>статью 50</w:t>
      </w:r>
      <w:r>
        <w:rPr>
          <w:rFonts w:ascii="Times New Roman"/>
          <w:b w:val="false"/>
          <w:i w:val="false"/>
          <w:color w:val="000000"/>
          <w:sz w:val="28"/>
        </w:rPr>
        <w:t xml:space="preserve"> УК.</w:t>
      </w:r>
    </w:p>
    <w:bookmarkEnd w:id="37"/>
    <w:p>
      <w:pPr>
        <w:spacing w:after="0"/>
        <w:ind w:left="0"/>
        <w:jc w:val="both"/>
      </w:pPr>
      <w:r>
        <w:rPr>
          <w:rFonts w:ascii="Times New Roman"/>
          <w:b w:val="false"/>
          <w:i w:val="false"/>
          <w:color w:val="000000"/>
          <w:sz w:val="28"/>
        </w:rPr>
        <w:t xml:space="preserve">
      При осуждении лица за совершение умышленного уголовного правонарушения одновременно с вынесением приговора суд должен обсудить вопрос о внесении, на основании части второй </w:t>
      </w:r>
      <w:r>
        <w:rPr>
          <w:rFonts w:ascii="Times New Roman"/>
          <w:b w:val="false"/>
          <w:i w:val="false"/>
          <w:color w:val="000000"/>
          <w:sz w:val="28"/>
        </w:rPr>
        <w:t>статьи 49</w:t>
      </w:r>
      <w:r>
        <w:rPr>
          <w:rFonts w:ascii="Times New Roman"/>
          <w:b w:val="false"/>
          <w:i w:val="false"/>
          <w:color w:val="000000"/>
          <w:sz w:val="28"/>
        </w:rPr>
        <w:t xml:space="preserve"> УК, представления Президенту Республики Казахстан о лишении осужденного государственных наград или присвоенных Президентом Республики Казахстан специального, воинского или почетного звания, классного чина, дипломатического ранга, квалификационного класса. Для определения, является ли награда государственной, следует руководствоваться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декабря 1995 года № 2676 "О государственных наградах Республики Казахстан".</w:t>
      </w:r>
    </w:p>
    <w:p>
      <w:pPr>
        <w:spacing w:after="0"/>
        <w:ind w:left="0"/>
        <w:jc w:val="both"/>
      </w:pPr>
      <w:r>
        <w:rPr>
          <w:rFonts w:ascii="Times New Roman"/>
          <w:b w:val="false"/>
          <w:i w:val="false"/>
          <w:color w:val="000000"/>
          <w:sz w:val="28"/>
        </w:rPr>
        <w:t xml:space="preserve">
      При назначении данного вида дополнительного наказания суд в представлении вправе ходатайствовать о лишении как одного, так и нескольких наград, званий, классного чина, дипломатического ранга или квалификационного класса (например, при наличии у осужденного квалификационного класса и государственных наград вправе поставить вопрос о лишении только квалификационного класса). Принятое решение должно быть мотивировано в приговоре. Данное положение не распространяется на случаи вынесения приговоров за коррупционные преступления, по которым на основании требований части второй </w:t>
      </w:r>
      <w:r>
        <w:rPr>
          <w:rFonts w:ascii="Times New Roman"/>
          <w:b w:val="false"/>
          <w:i w:val="false"/>
          <w:color w:val="000000"/>
          <w:sz w:val="28"/>
        </w:rPr>
        <w:t>статьи 49</w:t>
      </w:r>
      <w:r>
        <w:rPr>
          <w:rFonts w:ascii="Times New Roman"/>
          <w:b w:val="false"/>
          <w:i w:val="false"/>
          <w:color w:val="000000"/>
          <w:sz w:val="28"/>
        </w:rPr>
        <w:t xml:space="preserve"> УК суд в обязательном порядке вносит представление Президенту Республики Казахстан о лишении осужденного всех имеющихся у него званий, классов, рангов, чинов, перечисленных в </w:t>
      </w:r>
      <w:r>
        <w:rPr>
          <w:rFonts w:ascii="Times New Roman"/>
          <w:b w:val="false"/>
          <w:i w:val="false"/>
          <w:color w:val="000000"/>
          <w:sz w:val="28"/>
        </w:rPr>
        <w:t>статье 49</w:t>
      </w:r>
      <w:r>
        <w:rPr>
          <w:rFonts w:ascii="Times New Roman"/>
          <w:b w:val="false"/>
          <w:i w:val="false"/>
          <w:color w:val="000000"/>
          <w:sz w:val="28"/>
        </w:rPr>
        <w:t xml:space="preserve"> УК, и государственных наград.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изменениями, внесенными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38"/>
    <w:p>
      <w:pPr>
        <w:spacing w:after="0"/>
        <w:ind w:left="0"/>
        <w:jc w:val="both"/>
      </w:pPr>
      <w:r>
        <w:rPr>
          <w:rFonts w:ascii="Times New Roman"/>
          <w:b w:val="false"/>
          <w:i w:val="false"/>
          <w:color w:val="000000"/>
          <w:sz w:val="28"/>
        </w:rPr>
        <w:t xml:space="preserve">
      22. В соответствии со </w:t>
      </w:r>
      <w:r>
        <w:rPr>
          <w:rFonts w:ascii="Times New Roman"/>
          <w:b w:val="false"/>
          <w:i w:val="false"/>
          <w:color w:val="000000"/>
          <w:sz w:val="28"/>
        </w:rPr>
        <w:t>статьей 50</w:t>
      </w:r>
      <w:r>
        <w:rPr>
          <w:rFonts w:ascii="Times New Roman"/>
          <w:b w:val="false"/>
          <w:i w:val="false"/>
          <w:color w:val="000000"/>
          <w:sz w:val="28"/>
        </w:rPr>
        <w:t xml:space="preserve"> УК, в каждом случае совершения лицом преступления, связанного с исполнением обязанностей по должности или занятием определенной деятельностью, суд обязан, учитывая характер совершенного преступления, обсудить вопрос о лишении подсудимого права занимать определенные должности или заниматься определенной деятельностью. В резолютивной части приговора должности или вид деятельности должны быть указаны конкретно. Недопустимо, в частности, лишать осужденного права работать в той или иной отрасли либо в каких-либо учреждениях, организациях без определения круга должностей, занимать которые он не вправе. То обстоятельство, что к моменту вынесения приговора подсудимый уже не занимал должность или не занимался деятельностью, с которыми было связано совершение преступления, не является препятствием для применения указанного дополнительного наказания. Исходя из положений </w:t>
      </w:r>
      <w:r>
        <w:rPr>
          <w:rFonts w:ascii="Times New Roman"/>
          <w:b w:val="false"/>
          <w:i w:val="false"/>
          <w:color w:val="000000"/>
          <w:sz w:val="28"/>
        </w:rPr>
        <w:t>статьи 50</w:t>
      </w:r>
      <w:r>
        <w:rPr>
          <w:rFonts w:ascii="Times New Roman"/>
          <w:b w:val="false"/>
          <w:i w:val="false"/>
          <w:color w:val="000000"/>
          <w:sz w:val="28"/>
        </w:rPr>
        <w:t xml:space="preserve"> УК, не допускается назначение лишения права занимать определенные должности и заниматься определенной деятельностью одновременно за одно и то же преступление.</w:t>
      </w:r>
    </w:p>
    <w:bookmarkEnd w:id="38"/>
    <w:p>
      <w:pPr>
        <w:spacing w:after="0"/>
        <w:ind w:left="0"/>
        <w:jc w:val="both"/>
      </w:pPr>
      <w:r>
        <w:rPr>
          <w:rFonts w:ascii="Times New Roman"/>
          <w:b w:val="false"/>
          <w:i w:val="false"/>
          <w:color w:val="000000"/>
          <w:sz w:val="28"/>
        </w:rPr>
        <w:t xml:space="preserve">
      Назначая данный вид дополнительного наказания, суд должен учесть, что его назначение пожизненно предусмотрено только за отдельные категории преступлений, прямо перечисленные в части второй </w:t>
      </w:r>
      <w:r>
        <w:rPr>
          <w:rFonts w:ascii="Times New Roman"/>
          <w:b w:val="false"/>
          <w:i w:val="false"/>
          <w:color w:val="000000"/>
          <w:sz w:val="28"/>
        </w:rPr>
        <w:t>статьи 50</w:t>
      </w:r>
      <w:r>
        <w:rPr>
          <w:rFonts w:ascii="Times New Roman"/>
          <w:b w:val="false"/>
          <w:i w:val="false"/>
          <w:color w:val="000000"/>
          <w:sz w:val="28"/>
        </w:rPr>
        <w:t xml:space="preserve"> УК. За другие уголовные правонарушения, не входящие в данный перечень, пожизненное лишение права занимать определенные должности или заниматься определенной деятельностью не назначается, даже если данный вид дополнительного наказания предусмотрен в качестве обязательного в санкции статьи </w:t>
      </w:r>
      <w:r>
        <w:rPr>
          <w:rFonts w:ascii="Times New Roman"/>
          <w:b w:val="false"/>
          <w:i w:val="false"/>
          <w:color w:val="000000"/>
          <w:sz w:val="28"/>
        </w:rPr>
        <w:t>УК</w:t>
      </w:r>
      <w:r>
        <w:rPr>
          <w:rFonts w:ascii="Times New Roman"/>
          <w:b w:val="false"/>
          <w:i w:val="false"/>
          <w:color w:val="000000"/>
          <w:sz w:val="28"/>
        </w:rPr>
        <w:t>. В таких случаях суд должен исходить из общих оснований и условий назначения этого вида дополнительного наказания, в соответствии с которыми оно назначается на срок от одного года до десяти лет. Лицам, совершившим преступление в несовершеннолетнем возрасте, пожизненное лишение права занимать определенные должности или заниматься определенной деятельностью, не назначается.</w:t>
      </w:r>
    </w:p>
    <w:p>
      <w:pPr>
        <w:spacing w:after="0"/>
        <w:ind w:left="0"/>
        <w:jc w:val="both"/>
      </w:pPr>
      <w:r>
        <w:rPr>
          <w:rFonts w:ascii="Times New Roman"/>
          <w:b w:val="false"/>
          <w:i w:val="false"/>
          <w:color w:val="000000"/>
          <w:sz w:val="28"/>
        </w:rPr>
        <w:t xml:space="preserve">
      Если по двум и более уголовным правонарушениям, входящим в совокупность, наряду с основным наказанием, назначается на определенный срок дополнительное наказание в виде лишения права занимать определенные должности либо заниматься определенной деятельностью, то окончательный его срок или размер при частичном или полном сложении наказаний не может превышать максимального срока или размера для данного вида наказания, предусмотренного </w:t>
      </w:r>
      <w:r>
        <w:rPr>
          <w:rFonts w:ascii="Times New Roman"/>
          <w:b w:val="false"/>
          <w:i w:val="false"/>
          <w:color w:val="000000"/>
          <w:sz w:val="28"/>
        </w:rPr>
        <w:t>Общей частью</w:t>
      </w:r>
      <w:r>
        <w:rPr>
          <w:rFonts w:ascii="Times New Roman"/>
          <w:b w:val="false"/>
          <w:i w:val="false"/>
          <w:color w:val="000000"/>
          <w:sz w:val="28"/>
        </w:rPr>
        <w:t xml:space="preserve"> УК, то есть, десяти лет.</w:t>
      </w:r>
    </w:p>
    <w:p>
      <w:pPr>
        <w:spacing w:after="0"/>
        <w:ind w:left="0"/>
        <w:jc w:val="both"/>
      </w:pPr>
      <w:r>
        <w:rPr>
          <w:rFonts w:ascii="Times New Roman"/>
          <w:b w:val="false"/>
          <w:i w:val="false"/>
          <w:color w:val="000000"/>
          <w:sz w:val="28"/>
        </w:rPr>
        <w:t>
      Лишение права управлять транспортными средствами может быть назначено судом в качестве дополнительного наказания в соответствии с санкцией уголовного закона независимо от того, что это лицо не имело этого права либо было лишено его в порядке административного взыскания.</w:t>
      </w:r>
    </w:p>
    <w:bookmarkStart w:name="z50" w:id="39"/>
    <w:p>
      <w:pPr>
        <w:spacing w:after="0"/>
        <w:ind w:left="0"/>
        <w:jc w:val="both"/>
      </w:pPr>
      <w:r>
        <w:rPr>
          <w:rFonts w:ascii="Times New Roman"/>
          <w:b w:val="false"/>
          <w:i w:val="false"/>
          <w:color w:val="000000"/>
          <w:sz w:val="28"/>
        </w:rPr>
        <w:t xml:space="preserve">
      При назначении за совершение экстремистских преступлений дополнительного наказания, предусмотренного </w:t>
      </w:r>
      <w:r>
        <w:rPr>
          <w:rFonts w:ascii="Times New Roman"/>
          <w:b w:val="false"/>
          <w:i w:val="false"/>
          <w:color w:val="000000"/>
          <w:sz w:val="28"/>
        </w:rPr>
        <w:t>статьей 50</w:t>
      </w:r>
      <w:r>
        <w:rPr>
          <w:rFonts w:ascii="Times New Roman"/>
          <w:b w:val="false"/>
          <w:i w:val="false"/>
          <w:color w:val="000000"/>
          <w:sz w:val="28"/>
        </w:rPr>
        <w:t xml:space="preserve"> УК, должен быть указан конкретный вид деятельности, права заниматься которой лишается осужденный (к примеру, деятельности, связанной с созданием, членством, участием в работе политических партий, политических общественных объединений и движений).</w:t>
      </w:r>
    </w:p>
    <w:bookmarkEnd w:id="39"/>
    <w:p>
      <w:pPr>
        <w:spacing w:after="0"/>
        <w:ind w:left="0"/>
        <w:jc w:val="both"/>
      </w:pPr>
      <w:r>
        <w:rPr>
          <w:rFonts w:ascii="Times New Roman"/>
          <w:b w:val="false"/>
          <w:i w:val="false"/>
          <w:color w:val="000000"/>
          <w:sz w:val="28"/>
        </w:rPr>
        <w:t xml:space="preserve">
      Судам при назначении наказания в виде лишения права занимать определенные должности или заниматься определенной деятельностью следует учесть предусмотренные частью второй </w:t>
      </w:r>
      <w:r>
        <w:rPr>
          <w:rFonts w:ascii="Times New Roman"/>
          <w:b w:val="false"/>
          <w:i w:val="false"/>
          <w:color w:val="000000"/>
          <w:sz w:val="28"/>
        </w:rPr>
        <w:t>статьи 50</w:t>
      </w:r>
      <w:r>
        <w:rPr>
          <w:rFonts w:ascii="Times New Roman"/>
          <w:b w:val="false"/>
          <w:i w:val="false"/>
          <w:color w:val="000000"/>
          <w:sz w:val="28"/>
        </w:rPr>
        <w:t xml:space="preserve"> УК особенности в отношении лиц, совершивших преступления в сфере экономической деятельности и против интересов службы в финансовых организациях, половой неприкосновенности несовершеннолетних, коррупционные и транспортные преступления.</w:t>
      </w:r>
    </w:p>
    <w:p>
      <w:pPr>
        <w:spacing w:after="0"/>
        <w:ind w:left="0"/>
        <w:jc w:val="both"/>
      </w:pPr>
      <w:r>
        <w:rPr>
          <w:rFonts w:ascii="Times New Roman"/>
          <w:b w:val="false"/>
          <w:i w:val="false"/>
          <w:color w:val="000000"/>
          <w:sz w:val="28"/>
        </w:rPr>
        <w:t xml:space="preserve">
      Если лишение права занимать определенные должности или заниматься определенной деятельностью не предусмотрено санкцией соответствующей статьи Особенной части УК, то суд с учетом характера и степени общественной опасности совершенного деяния и личности виновного должен обсудить вопрос о назначении ему такого дополнительного наказания по правилам части третьей </w:t>
      </w:r>
      <w:r>
        <w:rPr>
          <w:rFonts w:ascii="Times New Roman"/>
          <w:b w:val="false"/>
          <w:i w:val="false"/>
          <w:color w:val="000000"/>
          <w:sz w:val="28"/>
        </w:rPr>
        <w:t>статьи 50</w:t>
      </w:r>
      <w:r>
        <w:rPr>
          <w:rFonts w:ascii="Times New Roman"/>
          <w:b w:val="false"/>
          <w:i w:val="false"/>
          <w:color w:val="000000"/>
          <w:sz w:val="28"/>
        </w:rPr>
        <w:t xml:space="preserve"> УК.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нормативными постановлениями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 от 08.12.2021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3" w:id="40"/>
    <w:p>
      <w:pPr>
        <w:spacing w:after="0"/>
        <w:ind w:left="0"/>
        <w:jc w:val="both"/>
      </w:pPr>
      <w:r>
        <w:rPr>
          <w:rFonts w:ascii="Times New Roman"/>
          <w:b w:val="false"/>
          <w:i w:val="false"/>
          <w:color w:val="000000"/>
          <w:sz w:val="28"/>
        </w:rPr>
        <w:t>
      22-1. За коррупционное правонарушение, совершенное до 1 января 2020 года, назначается дополнительное наказание в виде пожизненного лишения права занимать должности на государственной службе, судьи, в органах местного самоуправления, Национальном Банке Республики Казахстан и его ведомствах, государственных организациях и организациях,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голосующих акций (долей участия) которых принадлежат им, а также в юридических лицах, более пятидесяти процентов голосующих акций (долей участия) которых принадлежат указанным организациям.</w:t>
      </w:r>
    </w:p>
    <w:bookmarkEnd w:id="40"/>
    <w:p>
      <w:pPr>
        <w:spacing w:after="0"/>
        <w:ind w:left="0"/>
        <w:jc w:val="both"/>
      </w:pPr>
      <w:r>
        <w:rPr>
          <w:rFonts w:ascii="Times New Roman"/>
          <w:b w:val="false"/>
          <w:i w:val="false"/>
          <w:color w:val="000000"/>
          <w:sz w:val="28"/>
        </w:rPr>
        <w:t>
      За коррупционное правонарушение, совершенное с 1 января до 10 января 2020 года включительно, назначается дополнительное наказание в виде пожизненного лишения права занимать должности на государственной службе, судьи, 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организациях,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принадлежат указанным дочерним организациям.</w:t>
      </w:r>
    </w:p>
    <w:p>
      <w:pPr>
        <w:spacing w:after="0"/>
        <w:ind w:left="0"/>
        <w:jc w:val="both"/>
      </w:pPr>
      <w:r>
        <w:rPr>
          <w:rFonts w:ascii="Times New Roman"/>
          <w:b w:val="false"/>
          <w:i w:val="false"/>
          <w:color w:val="000000"/>
          <w:sz w:val="28"/>
        </w:rPr>
        <w:t>
      За коррупционное правонарушение, совершенное после 10 января 2020 года, назначается дополнительное наказание в виде пожизненного лишения права занимать должности на государственной службе, судьи, в органах местного самоуправления, Национальном Банке Республики Казахстан и его ведомствах, уполномоченном органе по регулированию, контролю и надзору финансового рынка и финансовых организаций, государственных организациях и субъектах квазигосударственного сектора.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22-1 в соответствии с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41"/>
    <w:p>
      <w:pPr>
        <w:spacing w:after="0"/>
        <w:ind w:left="0"/>
        <w:jc w:val="both"/>
      </w:pPr>
      <w:r>
        <w:rPr>
          <w:rFonts w:ascii="Times New Roman"/>
          <w:b w:val="false"/>
          <w:i w:val="false"/>
          <w:color w:val="000000"/>
          <w:sz w:val="28"/>
        </w:rPr>
        <w:t>
      23. При рассмотрении дел судами, рассматривающими жалобы и ходатайства, протесты на приговоры, постановления, надлежит проверять соблюдение общих начал назначения наказания при постановлении приговора, соответствие избранного наказания тяжести уголовного правонарушения и личности осужденного, правильность применения норм уголовного закона при назначении наказания, а также соблюдение норм уголовно-процессуального закона, регламентирующих порядок изложения в приговоре решения о мере наказания и конкретных обстоятельств дела, которые при этом учитывались. При обнаружении ошибок и нарушений закона, допущенных судами первой инстанции при назначении наказания, вышестоящие судебные инстанции должны принимать предусмотренные законом меры к их устранению.</w:t>
      </w:r>
    </w:p>
    <w:bookmarkEnd w:id="41"/>
    <w:p>
      <w:pPr>
        <w:spacing w:after="0"/>
        <w:ind w:left="0"/>
        <w:jc w:val="both"/>
      </w:pPr>
      <w:r>
        <w:rPr>
          <w:rFonts w:ascii="Times New Roman"/>
          <w:b w:val="false"/>
          <w:i w:val="false"/>
          <w:color w:val="000000"/>
          <w:sz w:val="28"/>
        </w:rPr>
        <w:t>
      Признав неправильными выводы суда об объеме обвинения, форме вины или форме соучастия осужденного в совершении уголовного правонарушения, о наличии отягчающих ответственность и наказание обстоятельств и внося в связи с этим соответствующие изменения в приговор (например, исключая эпизод обвинения либо одно или несколько отягчающих обстоятельств, признавая лицо пособником, а не соисполнителем уголовного правонарушения, усматривая в его действиях признаки приготовления к уголовному правонарушению либо покушения на него, а не оконченного уголовного правонарушения), суды, рассматривающие жалобы и ходатайства, протесты на приговоры, постановления, должны обсудить вопрос о возможности или необходимости снижения наказания осужденному и привести в постановлении мотивы принятого решения.</w:t>
      </w:r>
    </w:p>
    <w:p>
      <w:pPr>
        <w:spacing w:after="0"/>
        <w:ind w:left="0"/>
        <w:jc w:val="both"/>
      </w:pPr>
      <w:r>
        <w:rPr>
          <w:rFonts w:ascii="Times New Roman"/>
          <w:b w:val="false"/>
          <w:i w:val="false"/>
          <w:color w:val="000000"/>
          <w:sz w:val="28"/>
        </w:rPr>
        <w:t xml:space="preserve">
      Без изменения квалификации преступления или объема обвинения снижение или увеличение назначенного судом первой инстанции наказания в пределах санкции уголовного закона в соответствии со </w:t>
      </w:r>
      <w:r>
        <w:rPr>
          <w:rFonts w:ascii="Times New Roman"/>
          <w:b w:val="false"/>
          <w:i w:val="false"/>
          <w:color w:val="000000"/>
          <w:sz w:val="28"/>
        </w:rPr>
        <w:t>статьей 438</w:t>
      </w:r>
      <w:r>
        <w:rPr>
          <w:rFonts w:ascii="Times New Roman"/>
          <w:b w:val="false"/>
          <w:i w:val="false"/>
          <w:color w:val="000000"/>
          <w:sz w:val="28"/>
        </w:rPr>
        <w:t xml:space="preserve"> УПК может иметь место только в тех случаях, когда оно по своему виду или размеру является несправедливым вследствие чрезмерной суровости или чрезмерной мягкости. При этом основанием для смягчения наказания или освобождения осужденного от его отбывания должны служить лишь те обстоятельства, которые установлены при рассмотрении дела и свидетельствуют о том, что при вынесении приговора осужденному было назначено чрезмерно суровое наказание.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4" w:id="42"/>
    <w:p>
      <w:pPr>
        <w:spacing w:after="0"/>
        <w:ind w:left="0"/>
        <w:jc w:val="both"/>
      </w:pPr>
      <w:r>
        <w:rPr>
          <w:rFonts w:ascii="Times New Roman"/>
          <w:b w:val="false"/>
          <w:i w:val="false"/>
          <w:color w:val="000000"/>
          <w:sz w:val="28"/>
        </w:rPr>
        <w:t>
      24. При рассмотрении дела вышестоящими судами по жалобе осужденного, его защитника или законного представителя, а также по ходатайству, протесту или жалобам стороны обвинения, в которых не ставился вопрос о чрезмерной мягкости наказания, суд, отменяя приговор по другим основаниям, не вправе делать выводы о чрезмерной мягкости наказания, назначенного по приговору суда.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изменением, внесенным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5" w:id="43"/>
    <w:p>
      <w:pPr>
        <w:spacing w:after="0"/>
        <w:ind w:left="0"/>
        <w:jc w:val="both"/>
      </w:pPr>
      <w:r>
        <w:rPr>
          <w:rFonts w:ascii="Times New Roman"/>
          <w:b w:val="false"/>
          <w:i w:val="false"/>
          <w:color w:val="000000"/>
          <w:sz w:val="28"/>
        </w:rPr>
        <w:t>
      25. Если судом первой инстанции при назначении наказания по совокупности преступлений применен принцип частичного сложения наказаний, назначенных за каждое преступление, суды, рассматривающие жалобы и ходатайства, протесты на приговоры, постановления не вправе применять принцип полного сложения наказаний даже и в тех случаях, когда этими судебными инстанциями смягчается наказание за одно или несколько преступлений, входящих в совокупность.</w:t>
      </w:r>
    </w:p>
    <w:bookmarkEnd w:id="43"/>
    <w:p>
      <w:pPr>
        <w:spacing w:after="0"/>
        <w:ind w:left="0"/>
        <w:jc w:val="both"/>
      </w:pPr>
      <w:r>
        <w:rPr>
          <w:rFonts w:ascii="Times New Roman"/>
          <w:b w:val="false"/>
          <w:i w:val="false"/>
          <w:color w:val="000000"/>
          <w:sz w:val="28"/>
        </w:rPr>
        <w:t xml:space="preserve">
      Если судом первой инстанции при назначении наказания по совокупности приговоров, применение принципа поглощения одного наказания другим допущено в нарушение закона или из-за невозможности присоединения неотбытой части наказания в соответствии с правилами части второй </w:t>
      </w:r>
      <w:r>
        <w:rPr>
          <w:rFonts w:ascii="Times New Roman"/>
          <w:b w:val="false"/>
          <w:i w:val="false"/>
          <w:color w:val="000000"/>
          <w:sz w:val="28"/>
        </w:rPr>
        <w:t>статьи 60</w:t>
      </w:r>
      <w:r>
        <w:rPr>
          <w:rFonts w:ascii="Times New Roman"/>
          <w:b w:val="false"/>
          <w:i w:val="false"/>
          <w:color w:val="000000"/>
          <w:sz w:val="28"/>
        </w:rPr>
        <w:t xml:space="preserve"> УК, суды, рассматривающие жалобы и ходатайства, протесты на приговоры, постановления, в случае смягчения наказания по последнему приговору вправе частично или полностью присоединить неотбытое наказание по предыдущему приговору при условии, что окончательное наказание не будет превышать размера наказания, назначенного по приговору с учетом изменений, внесенных в него последующими инстанциями.</w:t>
      </w:r>
    </w:p>
    <w:p>
      <w:pPr>
        <w:spacing w:after="0"/>
        <w:ind w:left="0"/>
        <w:jc w:val="both"/>
      </w:pPr>
      <w:r>
        <w:rPr>
          <w:rFonts w:ascii="Times New Roman"/>
          <w:b w:val="false"/>
          <w:i w:val="false"/>
          <w:color w:val="000000"/>
          <w:sz w:val="28"/>
        </w:rPr>
        <w:t xml:space="preserve">
      При переквалификации деяния с одной статьи на несколько статей уголовного закона, предусматривающих ответственность за менее тяжкое преступление, когда это не ухудшает положение осужденного и не нарушает его право на защиту, суды, рассматривающие жалобы и ходатайства, протесты на приговоры и постановления, решая вопрос о наказании, применяют правила </w:t>
      </w:r>
      <w:r>
        <w:rPr>
          <w:rFonts w:ascii="Times New Roman"/>
          <w:b w:val="false"/>
          <w:i w:val="false"/>
          <w:color w:val="000000"/>
          <w:sz w:val="28"/>
        </w:rPr>
        <w:t>статьи 58</w:t>
      </w:r>
      <w:r>
        <w:rPr>
          <w:rFonts w:ascii="Times New Roman"/>
          <w:b w:val="false"/>
          <w:i w:val="false"/>
          <w:color w:val="000000"/>
          <w:sz w:val="28"/>
        </w:rPr>
        <w:t xml:space="preserve"> УК. При этом окончательное наказание не должно быть строже наказания, назначенного приговором.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44"/>
    <w:p>
      <w:pPr>
        <w:spacing w:after="0"/>
        <w:ind w:left="0"/>
        <w:jc w:val="both"/>
      </w:pPr>
      <w:r>
        <w:rPr>
          <w:rFonts w:ascii="Times New Roman"/>
          <w:b w:val="false"/>
          <w:i w:val="false"/>
          <w:color w:val="000000"/>
          <w:sz w:val="28"/>
        </w:rPr>
        <w:t>
      26. В случае когда лицом совершено два или более преступления, которые образуют неоднократность, но судом первой инстанции ошибочно квалифицированы по двум и более статьям (частям статьи), дав правильную юридическую оценку деяния по одной статье и ошибочно квалифицировав некоторые деяния по другой статье, предусматривающей ответственность за более тяжкое преступление, суды, рассматривающие жалобы и ходатайства, протесты на приговоры, постановления, переквалифицировав соответствующие преступные действия на статью о менее тяжком преступлении, вправе в пределах ее санкции определить более строгое наказание, чем то, которое назначалось по ней судом первой инстанции, не превышая, однако, при этом окончательного размера наказания, назначенного приговором. Суды, рассматривающие жалобы и ходатайства, протесты на приговоры, постановления, не вправе назначать дополнительное наказание, если оно не было назначено приговором, и в случае переквалификации преступления на статью закона, предусматривающую обязательное его применение. Если при назначении дополнительного наказания в виде лишения права занимать определенные должности или заниматься определенной деятельностью в приговоре не конкретизированы либо указаны неточно должности или виды деятельности, суд вышестоящей инстанции вправе отменить это дополнительное наказание или внести в приговор соответствующие уточнения, если при этом не ухудшается положение осужденного.</w:t>
      </w:r>
    </w:p>
    <w:bookmarkEnd w:id="44"/>
    <w:p>
      <w:pPr>
        <w:spacing w:after="0"/>
        <w:ind w:left="0"/>
        <w:jc w:val="both"/>
      </w:pPr>
      <w:r>
        <w:rPr>
          <w:rFonts w:ascii="Times New Roman"/>
          <w:b w:val="false"/>
          <w:i w:val="false"/>
          <w:color w:val="000000"/>
          <w:sz w:val="28"/>
        </w:rPr>
        <w:t>
      При новом рассмотрении дела после отмены приговора суд не может назначить дополнительное наказание по этой же статье уголовного правонарушения, если первоначальным приговором оно не назначалось, за исключением случаев отмены приговора за мягкостью наказания или в связи с необходимостью применения закона о более тяжком уголовном правонарушении.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 постановлением Верховного Суда РК от 22.12.2017 </w:t>
      </w:r>
      <w:r>
        <w:rPr>
          <w:rFonts w:ascii="Times New Roman"/>
          <w:b w:val="false"/>
          <w:i w:val="false"/>
          <w:color w:val="000000"/>
          <w:sz w:val="28"/>
        </w:rPr>
        <w:t>№ 13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45"/>
    <w:p>
      <w:pPr>
        <w:spacing w:after="0"/>
        <w:ind w:left="0"/>
        <w:jc w:val="both"/>
      </w:pPr>
      <w:r>
        <w:rPr>
          <w:rFonts w:ascii="Times New Roman"/>
          <w:b w:val="false"/>
          <w:i w:val="false"/>
          <w:color w:val="000000"/>
          <w:sz w:val="28"/>
        </w:rPr>
        <w:t>
      27. Признать утратившими силу:</w:t>
      </w:r>
    </w:p>
    <w:bookmarkEnd w:id="45"/>
    <w:bookmarkStart w:name="z29" w:id="4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30 апреля 1999 года № 1 "О соблюдении судами законности при назначении уголовного наказания";</w:t>
      </w:r>
    </w:p>
    <w:bookmarkEnd w:id="46"/>
    <w:bookmarkStart w:name="z30"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19 октября 2001 года № 15 "О некоторых вопросах назначения наказания в виде лишения свободы";</w:t>
      </w:r>
    </w:p>
    <w:bookmarkEnd w:id="47"/>
    <w:bookmarkStart w:name="z31" w:id="4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28 октября 2005 года № 8 "О внесении изменений в нормативное постановление Верховного суда Республики Казахстан № 15 от 19 октября 2001 года "О некоторых вопросах назначения наказания в виде лишения свободы"";</w:t>
      </w:r>
    </w:p>
    <w:bookmarkEnd w:id="48"/>
    <w:bookmarkStart w:name="z32" w:id="4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25 декабря 2007 года № 9 "О внесении изменений в постановление Пленума Верховного суда Республики Казахстан № 1 от 30 апреля 1999 года "О соблюдении законности при назначении уголовного наказания"";</w:t>
      </w:r>
    </w:p>
    <w:bookmarkEnd w:id="49"/>
    <w:bookmarkStart w:name="z33" w:id="5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2008 года № 9 "О внесении изменений в нормативное постановление Верховного суда Республики Казахстан от 30 апреля 1999 года № 1 "О соблюдении судами законности при назначении уголовного наказания"";</w:t>
      </w:r>
    </w:p>
    <w:bookmarkEnd w:id="50"/>
    <w:bookmarkStart w:name="z34" w:id="5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от 22 декабря 2008 года № 16 "О внесении изменения в нормативное постановление Верховного суда Республики Казахстан от 19 октября 2001 года № 15 "О некоторых вопросах назначения наказания в виде лишения свободы"";</w:t>
      </w:r>
    </w:p>
    <w:bookmarkEnd w:id="51"/>
    <w:bookmarkStart w:name="z35" w:id="5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7</w:t>
      </w:r>
      <w:r>
        <w:rPr>
          <w:rFonts w:ascii="Times New Roman"/>
          <w:b w:val="false"/>
          <w:i w:val="false"/>
          <w:color w:val="000000"/>
          <w:sz w:val="28"/>
        </w:rPr>
        <w:t xml:space="preserve"> нормативного постановления Верховного суда Республики Казахстан от 25 декабря 2006 года № 12 "О внесении изменений и дополнений в некоторые постановления Пленума и нормативные постановления Верховного суда Республики Казахстан";</w:t>
      </w:r>
    </w:p>
    <w:bookmarkEnd w:id="52"/>
    <w:bookmarkStart w:name="z36" w:id="5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нормативного постановления Верховного суда Республики Казахстан от 21 апреля 2011 года № 1 "О внесении изменений и дополнений в некоторые нормативные постановления Верховного суда Республики Казахстан".</w:t>
      </w:r>
    </w:p>
    <w:bookmarkEnd w:id="53"/>
    <w:bookmarkStart w:name="z28" w:id="54"/>
    <w:p>
      <w:pPr>
        <w:spacing w:after="0"/>
        <w:ind w:left="0"/>
        <w:jc w:val="both"/>
      </w:pPr>
      <w:r>
        <w:rPr>
          <w:rFonts w:ascii="Times New Roman"/>
          <w:b w:val="false"/>
          <w:i w:val="false"/>
          <w:color w:val="000000"/>
          <w:sz w:val="28"/>
        </w:rPr>
        <w:t xml:space="preserve">
      28.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официального опубликования.</w:t>
      </w:r>
    </w:p>
    <w:bookmarkEnd w:id="5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w:t>
            </w:r>
          </w:p>
          <w:p>
            <w:pPr>
              <w:spacing w:after="20"/>
              <w:ind w:left="20"/>
              <w:jc w:val="both"/>
            </w:pPr>
          </w:p>
          <w:p>
            <w:pPr>
              <w:spacing w:after="20"/>
              <w:ind w:left="20"/>
              <w:jc w:val="both"/>
            </w:pPr>
            <w:r>
              <w:rPr>
                <w:rFonts w:ascii="Times New Roman"/>
                <w:b w:val="false"/>
                <w:i/>
                <w:color w:val="000000"/>
                <w:sz w:val="20"/>
              </w:rPr>
              <w:t>Верховного суда</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МАМИ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Судья Верховного суда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секретарь пленарного заседания</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ШАУХАРОВ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