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f44e" w14:textId="51bf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2013 года № 101 "Об утверждении Плана мероприятий по реализации Государственной программы "Информационный Казахстан - 2020" на 2013 - 2017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2015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7 февраля 2013 года № 101 «Об утверждении Плана мероприятий по реализации Государственной программы «Информационный Казахстан – 2020» на 2013 - 2017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«Информационный Казахстан – 2020» на 2013 - 2017 годы (первый этап),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Контроль за исполнением настоящего постановления возложить на Министерство по инвестициям и развитию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2015 года № 52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2013 года № 101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План мероприятий по реализации Государственной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«Информационный Казахстан – 2020» на 2013 – 2017 годов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(первый этап)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277"/>
        <w:gridCol w:w="347"/>
        <w:gridCol w:w="1932"/>
        <w:gridCol w:w="1309"/>
        <w:gridCol w:w="558"/>
        <w:gridCol w:w="975"/>
        <w:gridCol w:w="529"/>
        <w:gridCol w:w="975"/>
        <w:gridCol w:w="517"/>
        <w:gridCol w:w="975"/>
        <w:gridCol w:w="1081"/>
        <w:gridCol w:w="975"/>
        <w:gridCol w:w="524"/>
        <w:gridCol w:w="975"/>
        <w:gridCol w:w="534"/>
      </w:tblGrid>
      <w:tr>
        <w:trPr>
          <w:trHeight w:val="19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венные исполнители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сирования 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сирования 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сирования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сирования 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сирования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 Обеспечение эффективности системы государственного управления на основе архитектурного подхода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Оптимизация системы государственного управления через информатизацию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внедрение архитектурного подхода для повышения эффективности системы 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Казахстан в рейтинге Doing Business Всемирного банка в 2017 году – в списке первых 38 стран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МНЭ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сокращению разрешительных документов и упрощению процедур получения разрешительных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МЭБП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разрешительных документов (не менее 50 %) и упрощение процедур получения разрешительных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возможности выделения в каждом государственном органе организационных единиц, отвечающих за информатизацию и ИБ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МТК, АДГС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разработке единой государственной технической политики в сфере ИКТ и обеспечения ИБ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максимальное время оказания государственной услуги в 2017 году – не более 5 рабочих дней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ЦГО, МИО</w:t>
            </w:r>
          </w:p>
        </w:tc>
      </w:tr>
      <w:tr>
        <w:trPr>
          <w:trHeight w:val="12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стандартов и регламентов оказания государственных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планов мероприятий по сокращению бизнес процессов и сроков оказания государственных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совместные утвержденные планы мероприятий ГО с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автоматизация информационного взаимодействия государственных органов в 2017 году - 80 %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разработке целевой архитектуры МТК для последующего применения отработанного подхода при построении архитектуры остальными ЦГО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разработке центральными государственными органами своей архитектуры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ЦГО, 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по разработке типовой трехуровневой архитектуры «электронного акимата»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типовой архитектуры "электронного акимата" в рамках пилотной зоны для последующего применения отработанного подхода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МИР, АО "НИТ"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Централизация процесса управления ИКТ бюджетами и реализацией большинства ИКТ проектов на республиканском уровне в рамках сервисной модели информатизации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 ИС и услугами связи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«НИТ» (по согласованию), АО "НК "Kazsatnet" (по согласованию), 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7 607 859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8 506 246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10 062 013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12 976 214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13 702 633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52 854 965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Открытость государственных органов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прозрачности и подотчетности деятельности государственных органов для удовлетворения прав и законных интересов граждан, бизнеса и общества в информации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индекс е-участия Республики Казахстан (по методике ООН) на протяжении реализации программы должен удерживаться в числе первых 5-ти стран;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по разработке механизмов электронной оценки гражданами эффективности работы государственных органов, включая акимов всех уровней и органы местного самоуправления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ГО, МРР,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широкого вовлечения граждан, неправительственных и иных негосударственных организаций в процесс постоянного общественного мониторинга качества оказания государственных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 АДГС,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вовлечение граждан, неправительственных и иных негосударственных организаций в процесс постоянного общественного мониторинга качества оказания государственных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МИР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АДГСиПК, МИР, 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внедрение единого личного кабинета гражданина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развития ПЭП\ШЭП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количество активно используемых приложений, базирующихся на сервисах «открытых данных», в 2017 году - не менее 3.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2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модуля «открытые данные» в рамках развития ПЭП и обеспечение интеграции с ним компонентов «электронного правительства» РК и информационных систем государственных органов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ТЭО развития ПЭП/ШЭП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расширению перечня публичной информации, представляемой Правительством РК и государственными органами гражданам и бизнесу через портал «электронного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внесения изменений в законодательство с целью своевременности представления, объективности, полноты и достоверности электронных информационных ресурсов, в отношении которых законодательством Республики Казахстан установлен обязательный характер их публичного распространения либо представления государственными органами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модернизации функционирующей инфраструктуры и информационных систем в части повышения открытости Парламента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ХОЗУ Парламента РК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«Формирование электронного Парламента Республики Казахстан»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акт выполненных работ, 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ХОЗУ Парламента РК,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года, 4 квартал 2015-2016 годов, 4 квартал 2017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913 659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перечня открытых данных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интернет-ресурса судебных органов с возможностью предоставления электронных сервисов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подпрограмме 104 бюджетной программы 001 «Обеспечение судебными органами судебной защиты прав, свобод и законных интересов граждан и организаций»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32 862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модернизированной системы аудио-, видеофиксации в залах судебного заседания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870 151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населения к открытым медицинским базам данных посредством сети Интернет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АО «Казактелеком»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973 085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"электронного правительства"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развитие «электронного правительства» как инструмента информатизации государства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индекс «электронного правительства» (по методике ООН) в 2017 году - в числе первых 30;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МИР, ЦГО, МИО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индекс удовлетворенности населения качеством предоставления государственных услуг в 2017 году должен составить 4,5 балла из 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АДГСиПК, МНЭ, МИР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индекс бюрократизации оказания государственных услуг к 2017 году – 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ЦГО, МИО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модернизации архитектуры «электронного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разработки ТЭО на создание архитектурного портала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работы по оказанию государственных услуг на постоянной основе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МИР о проведенной работе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АДГСиПК, ЦГО,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определения уровня удовлетворенности услугополучателей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ЦГО,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единого контакт-центра по вопросам оказания государственных услуг (не менее 3,5 млн.)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024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оказанных электронных государственных услуг по отношению к общему числу услуг, полученных в традиционном виде в 2017 году, - 50 %;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информационно-аналитической среды ГО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АС, 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ЦГО,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884 691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1 928 985</w:t>
            </w:r>
          </w:p>
        </w:tc>
      </w:tr>
      <w:tr>
        <w:trPr>
          <w:trHeight w:val="29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на развитие государственной базы данных «Е-лицензирование» в части автоматизации разрешительной системы квазигосударственного сектора, интеграции с компонентами «электронного правительства» (ИС «Мобильный офис Правительства Республики Казахстан», портал «электронного правительства», единое хранилище электронных документов, модуль «открытых данных»), интеграции с «мобильным правительством»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АО НИТ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пунктов общественного доступа к электронным услугам, а также обновление оборудования существующих пунктов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ИИС ЦОН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696 817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1 220 652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налоговой отчетности за счет развития электронных счетов-фактур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МФ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мобильных электронных государственных услуг в общем объеме электронных услуг в 2017 году - не менее 36 %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«мобильного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«мобильного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"НИТ"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2014 - 2016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1 188 884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3 060 667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ИС «Мобильный офис Правительства Республики Казахстан»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307 247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автоматизированных функций государственных органов из числа потенциально автоматизируемых в 2017 году должна составить не менее 80 %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типовой архитектуры "электронного акимата" в целях автоматизации функций МИО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2017-2019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в электронный вид и своевременное наполнение исторических сведений для государственных баз данных, архивов и ведомственных информационных систем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единой системы нумерации и кодирования административных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МКС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и правовых актов Республики Казахстан в электронном виде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597 601</w:t>
            </w:r>
          </w:p>
        </w:tc>
      </w:tr>
      <w:tr>
        <w:trPr>
          <w:trHeight w:val="10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ИИС «е-қызмет»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работ, 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АДГСиПК,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годов, 4 квартал 2015 год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1 852 594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ИИС Счетного комитета по контролю за исполнением республиканского бюджета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467 568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749 982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ИС органов исполнительного производства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460 144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АИС «е-Минфин»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1 369 992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061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1 708 675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061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3 695 991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интеграционной ИС «Электронные государственные закупки»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1 752 053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2 485 491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таможенной АИС «Электронная таможня»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225 443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связанная с изменением налогового законодательства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1 291 235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ИИС казначейства и создание компонента казначейство-клиент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818 866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повторного использования решений для автоматизации финансово-хозяйственной деятельности государственных органов, полученных в ходе реализации проекта «Создание интегрированной АИС «е-Минфин»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АО «Зерде» (по согласованию), ОЮЛ «КАИТК»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развития портала и шлюза «электронного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портала и шлюза «электронного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ЦГО, акимат г. Астана,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2014- 2016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907 323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1 500 201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1 379 208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3 786 732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ТЭО на создание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МРР, НКА,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технико-экономического обоснования на создание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МСХ, МВД, МОН, МЗСР, МЭ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ИС «Реестр государственного имущества» с ИС государственных органов для наполнения дополнительными видами (категориями) государственного имущества, учет которых автоматизирован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АО "ИУЦ"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на создание системы планирования, мониторинга и контроля сферы жилищно-коммунального хозяйства местных исполнительных органов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МИО, АО НИТ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унификации интернет-ресурсов государственных учреждений и их перевод на единую платформу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ИИС «е-Статистика»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551 126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разработки ТЭО инвестиционного проекта «Автоматизация функций Агентства Республики Казахстан по защите конкуренции (Антимонопольное агентство)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ИИС «Информационный портал МНГ РК» (автоматизация функций МНГ РК)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единой государственной системы управления недропользованием Республики Казахстан на базе современных информационных технологий в рамках «электронного правительства»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112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321 083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новой модели информатизации государственных органов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оптимизация расходов на применение информационных технологий в государственных органах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МИР, ЦГО, МИО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количество собственных дата-центров, серверных комнат, серверного оборудования государственных органов в 2017 году должно быть сокращено на 80 % по сравнению с 2012 годом;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сокращение затрат государственных органов на закуп собственного лицензионного программного обеспечения, услуг создания и обслуживания собственных информационных систем в 2017 году должно составить 40 % по сравнению с 2012 годом.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 проведении анализа и обследования ИК-инфраструктуры ГО для разработки плана перехода на аутсорсинговую модель информатизации ГО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и обследования ИК -инфраструктуры ГО для перехода на новую (сервисную) модель информатизации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перехода ЦГО на сервисную модель информатизации ГО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2014-2016 годов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024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разработки ФЭО и ТЭО «Создание государственной «облачной» платформы» (G-Cloud)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МЭБП,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по виртуализации рабочих мест государственных служащих в рамках пилота в МТК и МФ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виртуализации серверных мощностей в рамках пилота в МТК, МФ и МЮ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МЮ,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и/или перевод ИС и серверного оборудования в G-Cloud в пилотном режиме для МИР РК в целях последующего применения отработанного подхода для ГО в рамках новой модели информатизации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по предоставлению услуги единой почтовой системы государственных органов на базе «облачных» вычислений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согласованию),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"Единая электронная почтовая система государственных органов" на базе «облачных» вычислений в рамках новой модели информатизации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024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расчета стоимости аутсорсинговых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методики расчета стоимости информационно-коммуникационных услуг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определения оператора в сфере информатизации, ответственного за развитие инфраструктуры G-Cloud и перевод информационных систем государственных органов в G-Cloud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оператора инфокоммуникационной инфраструктуры ГО и сервисного интегратора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разработке ТЭО на создание ИС МИО на базе G-Cloud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разработке ТЭО на развитие и модернизацию ЕСЭДО на базе G-Cloud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разработке ТЭО на создание реестра государственных данных на базе G-Cloud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разработке ТЭО на развитие интернет-портала государственных органов в части реализации единой платформы для разработки унифицированных автоматизированных рабочих мест государственных служащих на базе G-Cloud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на развитие интранет-портала государственных органов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АО НИТ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государственным органам по вопросам безопасного использования 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дополнительного финансирования на создание серверной интернет-платформы для оказания услуг хостинга государственным органам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резервной площадки «электронного правительства» Республики Казахстан с учетом требований ИБ в части защиты электронных информационных ресурсов и информационных систем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«НИТ»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2015- 2016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1 215 321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2 215 321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резервной площадки "электронного правительства" Республики Казахстан с учетом требований ИБ в части защиты информационных ресурсов и систем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"НИТ"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крупных коммерческих дата - центров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"Казактелеком"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и заемные средства АО "Казактелеком"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ТЭО на создание единой платформы интернет решений государственных органов и МИО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согласованию),  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для обеспечения правопорядка, общественной безопасности, снижение рисков техногенных аварий и стихийных бедствий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уровня общественной безопасности и эффективности работы органов правопорядка и экстренных служб посредством широкого внедрения ИКТ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сокращение времени реагирования на ЧС в 2017 году – на 10,75 %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МВД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модернизации интегрированного банка данных МВД РК – переход на тонкий клиент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 внедрения информационно-аналитической системы «Информационно-аналитического центра МВД РК»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АИС «Оперативные учеты»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ИС «База данных участковых»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технико-экономического обоснования на создание информационной базы данных для деятельности участковых инспекторов полиции органов внутренних дел Республики Казахстан - «База данных участковых»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АИС «Следователь»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технико-экономического обоснования на создание автоматизированной информационной системы «Следователь»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централизованной автоматизированной базы данных уголовно-исполнительной системы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централизованной автоматизированной базы данных уголовно-исполнительной системы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612 824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ИС комплексного управления деятельностью органов внутренних дел Республики Казахстан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ИС Комитета миграционной полиции МВД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МТСЗН, МЭБП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ИС для миграционной полиции МВД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648 578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модернизации ведомственной сети передачи данных и телефонии МВД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ведомственной сети передачи данных и телефонии МВД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1 775 575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1 775 575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внедрения интеллектуальных систем контроля за дорожным движением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МЭБП, МФ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интеллектуальных систем контроля за дорожным движением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1 010 250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АИС «Единая информационно-аналитическая система»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1 529 108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АДГСиПК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446 771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1 412 227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центров оперативного управления малых городов Республики Казахстан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МТК, акиматы областей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оперативного управления малых городов Республики Казахстан: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МВД: акт ввода в эксплуатацию; Акиматы областей: обеспечение готовности зданий ЦОУ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акиматы областей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2013- 2017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9 681 264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2014 год – 4 города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2015 год – 4 города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2016 год – 4 города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2017 год – 4 города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информационной системы тылового обеспечения МВД РК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населенных пунктов, оснащенных современной системой массового оповещения населения о ЧС в 2017 году - 95 %.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МВД</w:t>
            </w:r>
          </w:p>
        </w:tc>
      </w:tr>
      <w:tr>
        <w:trPr>
          <w:trHeight w:val="18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тестирования по интеграции оборудования различных производителей с подсистемой ООГУН (оповещение органов государственного управления и населения) КИКС для оснащения населенных пунктов современной системой массового оповещения населения о чрезвычайных ситуациях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созданию паспортов безопасности территорий Республики Казахстан с использованием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технического проекта на создание единой дежурно-диспетчерской службы 112 Комитета по чрезвычайным ситуациям Министерства внутренних дел РК пилотной зоны в городах Астана и Алматы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ИС «Сейсмобезопасность территории Республики Казахстан»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МЧС, МЭБП, МФ,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работников экстренных служб в 2017 году - 100 %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МВД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работников экстренных служб и центров оперативного управления органов внутренних дел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Раздел 2. "Обеспечение доступности информационно-коммуникационной инфраструктуры"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Доступность информационной инфраструктуры домохозяйств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доступность информационно-коммуникационной инфраструктуры в домохозяйствах Республики Казахстан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индикаторы: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доля домашних хозяйств, имеющих доступ к сети Интернет, - в 2017 году – 65 %;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доля домашних хозяйств, имеющих фиксированную телефонную связь, - в 2017 году – 80 %;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доля домашних хозяйств, имеющих мобильные телефоны - в 2017 году, – 80 %.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сетей телекоммуникаций сельской связи с использованием технологии CDMA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«Казахтелеком» (по согласованию) ТОО «Восток- телеком»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"Казактелеком"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широкополосного доступа по технологии FTTH: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«Казахтелеком» (по согласованию)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"Казактелеком"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г. – 290 000 абонентов;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г. – 417 000 абонентов;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– 452 000 абонентов.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 сетей 3G: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«Кселл» (по согласованию), ТОО "КаР-Тел" (по согласованию). ТОО "Мобайл 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операторов сотовой связи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населенных пунктах с численностью населения от 50 000 и более;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населенных пунктах с численностью населения от 10 000 и 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эксплуатацию сетей 4G: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«Казахтелеком» (по согласованию)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оператора связи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во всех областных центрах республики;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населенных пунктах с численностью населения от 50 000 и более;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во всех районных центрах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«Мобильный Postman»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«Казпочта»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БВУ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тарифов на услуги присоединения и пропуска трафика доминирующих сотовой связи ежегодно на 10 %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«Кселл» (по согласованию), ТОО "КаР-Тел"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сотовых операторов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развития транзитного потенциала Республики Казахстан:</w:t>
            </w:r>
          </w:p>
        </w:tc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«KazTransCom»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«KazTransCom»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"КС-3 г. Уральск-граница РФ (Самара)"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"Алматы-Хоргос"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"Актобе-Жанажол"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«Уральск - граница РФ (Озинки)»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"Актау-Таучик"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"Аксай-Актобе"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кольца ВОЛС в г. Актобе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"Бирлик - Карабатан"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 ВОЛС "Шымкент - Кандыагаш"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АО «KazTransCom»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ИКТ-рынка и ИТ отрасли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создание конкурентоспособного отечественного рынка ИКТ через развитие инфокоммуникационной и инновационной инфраструктуры и научно-исследовательской деятельности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затрат на инновации в сфере ИКТ в 2017 году – 0,5 % ВВП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инновационная активность предприятий сектора ИКТ в стране в 2017 году – 7 %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ГО: МИР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 законов Республики Казахстан «Об информатизации (новая редакция)», «О внесении изменений и дополнений в некоторые законодательные акты Республики Казахстан по вопросам информатизации»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законов 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заинтересованные ГО, ОЮЛ «КАИТК»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национальных стандартов Республики Казахстан в сфере ИКТ, в том числе в сфере развития инфокоммуникационной инфраструктуры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стандарты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года; 4 квартал 2015-2017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 (МТК)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061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9 932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статистической информации по информационно-коммуникационным технологиям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информация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ОЮЛ "КАИТК" (по согласованию), АО "Зерде"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круга участников СЭЗ «ПИТ», зарегистрированных на принципе экстерриториальности и разрабатывающих программное обеспечение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"КАИТК" (по согласованию), АО "Зерде"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 регулярной основе мониторинга и анализа развития местного содержания в области ИКТ при закупках товаров, работ и услуг государственных органов, недропользователей, концессионеров, системообразующих организаций, национального управляющего холдинга, национальных холдингов, национальных компаний и организаций, пятьдесят и более процентов акций (долей участия) которых прямо или косвенно принадлежит национальному управляющему холдингу, национальным холдингам, национальным компаниям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МФ, МЭ, ЦГО, МИО,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стимулированию развития производств отечественного программного обеспечения и средств вычислительной техники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МТК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«КАИТК» (по согласованию),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Инвестирование стартап проектов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 «Фонд развития ИКТ»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КФ «Фонд развития ИКТ»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 инвестиций в ИКТ -проекты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"KazNexInvest" (по согласованию), АО "Зерде"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Инфраструктурное развитие СЭЗ ПИТ «Алатау» (строительство инженерной инфраструктуры)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1 728 380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3 515 892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1 297 632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071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10 490 878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на мировой рынок отечественных предприятий отрасли ИКТ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КФ «Фонд развития ИКТ»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развития инструментов посевного и венчурного финансирования малых инновационных и стартап компаний с механизмами бизнес-инкубирования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 КФ «Фонд развития ИКТ» (по согласованию), АО «НАТР»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рынка программного обеспечения и ИТ-услуг с широким применением свободного и открытого программного обеспечения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ЦГО, МИО, национальные холдинги и компании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законодательства в части стимулирования НИОКР в области ИКТ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МОН, МИНТ, АО «Зерде»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закреплению и развитию отдельной отрасли законодательства - информационное право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ПРК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МОН, МКС заинтересованные ГО, АО "НИТ" (по согласованию), ОЮЛ; «КАИТК»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количество исследовательских лабораторий общего (коллективного) пользования по схеме ГЧП в 2017 году - 4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 по созданию центров коммерциализации ИКТ продуктов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"Зерде" (по согласованию), АО "НАТР"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научно-исследовательских центров и лабораторий общего пользования с необходимой инфраструктурой по актуальным направлениям: роботостроение, мобильные технологии, облачные и Grid вычисления, искусственный интеллект, высокопроизводительные вычислительные системы, защита и безопасность информации, мультимедийные технологии и другие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МОН, МИНТ, АО «Зерде» (по согласованию), АО «НАТР»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 с зарубежными исследовательскими и многонациональными корпорациями для использования глобального банка данных с целью обеспечения технологического и интеллектуального трансферта ноу-хау в сфере информационных технологий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МОН, АО "Зерде" (по согласованию), АО "НАТР"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тесного сотрудничества науки-образования-индустрии путем активного вовлечения образовательных учреждений и научно-исследовательских организаций в прикладную исследовательскую деятельность для удовлетворения технологических потребностей производственных предприятий в информационных технологиях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МИР, АО "Зерде" (по согласованию), АО "НАТР"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предложений по развитию навыков маркетинговой и коммерческой деятельности по продвижению собственных разработок в университетах и научно-исследовательских организациях по продвижению собственных разработок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Создание информационной среды для социально-экономического и культурного развития общества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человеческого капитала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уровня компьютерной грамотности и образования специалистов в области ИКТ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Цель: создание условий для развития человеческого капитала, как главного фактора формирования информационного общества в Казахстане.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индекс развития человеческого капитала в 2017 году – 0,764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МОН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вопросов создания информационной системы по автоматизации государственной услуги по признанию и нострификации документов об образовании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типовых учебных планов и образовательных программ по специальностям ИКТ, разработанных на основе профессиональных стандартов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учебные планы и программ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профессиональных стандартов в области ИКТ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МЗСР, МОН, АО "Зерде" (по согласованию), ОЮЛ "КАИТК"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145 (МЗСР)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145 (МЗСР)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145 (МЗСР)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кадров с техническим и профессиональным образованием по инфокоммуникационным специальностям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в республиканском бюджете и согласно планам, утвержденным маслихатом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типовых квалификационных характеристик должностей руководителей, специалистов и других служащих в сфере инфокоммуникаций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МОН, МЗСР,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образовательных ресурсов в 2017 году – 60 %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МОН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количество занятых дистанционно на 100 работающих в 2017 году – 7 человек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развития рынка дистанционной занятости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ЦГО, МИО, национальные холдинги и компании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рынка дистанционной занятости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ЦГО, МИО, национальные холдинги и компании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поддержка мероприятий профессиональных отраслевых ассоциаций по формированию и развитию профессионального сообщества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отраслевые ассоциации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в 2017 году – 65 %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МИР, МИО</w:t>
            </w:r>
          </w:p>
        </w:tc>
      </w:tr>
      <w:tr>
        <w:trPr>
          <w:trHeight w:val="14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курсов по базовым навыкам компьютерной грамотности населения, в том числе безработной и/или частично занятой молодежи, а также лиц с ограниченными возможностями, пожилых людей и других категорий социально незащищенных слоев населения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планам, утверждаемым маслихатами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учебной программы для граждан, бизнес-сообщества и государственных служащих «Электронные государственные услуги»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программа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222 544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вопросов по созданию условий и организация обучения представителей малого и среднего бизнеса по базовым навыкам компьютерной грамотности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– 2020»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МТК, АО «Фонд развития предпринимательства «Даму»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обучения предпринимателей малого и среднего бизнеса по базовым навыкам компьютерной грамотности в рамках проекта "Бизнес-советник"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АО "Фонд развития предпринимательства "Даму"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АО "Фонд развития предпринимательства "Даму"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повышения уровня компьютерной грамотности сотрудников государственных органов по специальным программам обучения по профильным направлениям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ЦГО,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в образовании и науке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обеспечение конкурентоспособности образовательной и научной сфер Казахстана за счет внедрения ИКТ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научно-образовательных учреждений, подключенных к единой национальной научно-образовательной сети в 2017 году, – 50 %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МОН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объем электронного образовательного контента в открытом доступе для школ и ТиПО в 2017 году - 60 %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МОН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обеспечение доступности качественного образования с помощью ИКТ для детей с особыми потребностями (инклюзивное образование) в 2017 году - 30 %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МОН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системному развитию цифровых научно-образовательных ресурсов с применением мультимедиа-технологий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4 799 320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052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5 347 930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26 191 041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преподавателей для функционирования системы электронного обучения и администраторов системы электронного обучения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кадров с высшим и послевузовским образованием по инфокоммуникационным специальностям в ВУЗах Казахстана, а также послевузовским образованием по специальности «Управление проектами»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предусмотренных средств в республиканском бюджете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образовательных процессов в электронный формат: распространение материалов, публикация новостей, общение между студентами, индивидуальное общение между учащимися и преподавателями во всех высших учебных заведениях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средств ВУЗов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здравоохранения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доступности и качества оказания медицинских услуг населению посредством максимального использования ИКТ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организаций здравоохранения, подключенных к единой сети здравоохранения в 2017 году, - 60 %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количество компьютеров на 100 медицинских работников в 2017 году – 60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15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защищенной единой сети здравоохранения, позволяющей в необходимых случаях организовывать телемосты, консилиумы и консультации с ведущими специалистами отрасли (100 % охват медицинских учреждений)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МТК,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 разработке, внедрении единой интеграционной платформы здравоохранения и подключение к ней всех ИС и баз данных медицинских организаций и организаций здравоохранения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единой интеграционной платформы здравоохранения и подключение к ней всех ИС и баз данных медицинских организаций и организаций здравоохранения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4 293 942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4 293 942</w:t>
            </w:r>
          </w:p>
        </w:tc>
      </w:tr>
      <w:tr>
        <w:trPr>
          <w:trHeight w:val="14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баз данных медицинских организаций и организаций здравоохранения, хранящих в себе всю необходимую информацию о деятельности учреждений, специалистах, графиках приема больных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населения, обеспеченного «электронными медицинскими картами» в 2017 году, - 60 %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11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 переводе всей первичной бумажной медицинской документации в электронную форму (с обеспечением единого формата медицинской документации)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первичной бумажной медицинской документации в электронную форму согласно утвержденному перечню МЗСР (с обеспечением единого формата медицинской документации)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интеграция информационных систем организаций здравоохранения с единой интеграционной платформой в 2017 году 40 %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базы данных лекарственных препаратов и их наличие в аптечных сетях для доступа населения в режиме реального времени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МИР, СК «Фармация»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41 608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автоматизации служб скорой помощи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базы данных лекарственных препаратов и их наличие в аптечных сетях для доступа населения в режиме реального времени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медицинских работников в 2017 году – 60 %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МЗСР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создания системы подготовки и повышения квалификации работников здравоохранения по вопросам ИКТ и ИБ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подготовки и повышения квалификации работников здравоохранения по вопросам ИКТ и ИБ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020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электронной коммерции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обеспечение конкурентоспособности отечественного рынка электронной коммерции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электронной коммерции в общем рынке товаров и услуг в 2017 году - 7 %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ЦГО</w:t>
            </w:r>
          </w:p>
        </w:tc>
      </w:tr>
      <w:tr>
        <w:trPr>
          <w:trHeight w:val="12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регулирования торговой деятельности»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межгосударственного шлюза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1 058 182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оборота казахстанских интернет-магазинов в общем обороте товаров и услуг, оплачиваемых электронно в 2017 году, - 30 %.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ЦГО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отраслевых торговых площадок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ГО, АО "Зерде" (по согласованию), АО "Казпочта" (по согласованию),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 формировании отчетности по транзакциям (количество, объемы), соверщаемым в интернет-магазинах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НБ, АО "Зерде"(по согласованию), АО "Казпочта" (по согласованию),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конференций\семинаров\круглых столов по развитию интернет-среды и интернет-бизнеса в рамках ASTEX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Конференции\семинары\круглые столы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КФ «Фонд развития ИКТ» (по согласованию), АО «Казконтент» (по согласованию), АО "Казпочта"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КФ "Фонд развития ИКТ"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электронной экономики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в промышленности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обеспечение условий для создания современных высокотехнологичных производств на предприятиях промышленности, обеспечивающих выпуск конкурентоспособной продукции с высокой добавленной стоимостью.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работников промышленных предприятий, прошедших обучение по повышению уровня компьютерной грамотности в 2017 году, - 70 %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повышения уровня компьютерной грамотности работников промышленных предприятий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МИО, промышленные предприятия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работников промышленных предприятий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МИО, промышленные предприятия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увеличение затрат на ИКТ в объеме произведенной продукции промышленными предприятиями в 2017 году - на 30 % (относительно 2012 года)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ИКТ инфраструктуры промышленных предприятий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промышленных 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увеличение удельного ИКТ-бюджета предприятий в 2017 году на 30 % (относительно 2012 года)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инновационно-активных предприятий в 2017 году - 5 %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7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и публикация рейтингов наиболее автоматизированных и инновационных промышленных предприятий в Казахстане по инновациям в ИКТ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НАТР, НПП РК,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2016-2017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телеметрических датчиков и геоинформационных систем для мониторинга за состоянием агрегатов и узлов объектов промышленных предприятий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ГО, МИО,  предприятия промышленности (по согласованию), НПП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промышленных 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Роботизация всех производственных процессов с высоким уровнем опасности для здоровья и жизни человека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промышленных 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автоматизированных систем управления технологическими и внутренними процессами предприятий промышленности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промышленных 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инновационной деятельности предприятий промышленности путем тесного взаимодействия с отечественными научно-исследовательскими организациями и высшими учебными заведениями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промышленных предприятий к внедрению энерго-, ресурсосберегающих, «зеленых» и ИКТ в производственном процессе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отраслевые ассоциации,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инновационной продукции в объеме отгруженной продукции предприятиями промышленности в 2017 году – 10 %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3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внедрение новых схем продаж через Интернет произведенной продукции промышленными предприятиями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МНЭ,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промышленными предприятиями собственной логистической и складской инфраструктуры для оптимизации процесса учета складских запасов, контроля перемещения грузов с применением технологии радиочастотной идентификации (RFID), геоинформационных систем и ERP систем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ЦГО, МИО, предприятия промышленности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промышленных предприятий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в транспортной системе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построение развитой транспортной инфраструктуры для обеспечения доступности, безопасности и качества транспортных услуг посредством внедрения ИКТ.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охвата ШПД в Интернет в предприятиях транспортной инфраструктуры в 2017 году - 30 %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автомобильного пассажирского и грузового транспорта, оснащенного НСС, в 2017 году - 30 %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маршрутов (рейсов, направлений), продажа билетов на которые осуществляется в электронном формате, в 2017 году - 40 %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широкополосным Интернетом предприятий транспортной инфраструктуры (автовокзалов, портов, железнодорожных вокзалов, аэропортов)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обеспечения широкополосным Интернетом высокоскоростных и скоростных поездов, в том числе на основе спутниковых технологий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заинтересованные ГО, АО «Транстелеком»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обеспечения широкополосным Интернетом предприятий транспортной инфраструктуры (автовокзалов, портов, железнодорожных вокзалов, аэропортов)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сотовые операторы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на создание интеллектуальной транспортной системы (ИТС)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МВД, МФ, МЭБП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ИКТ в агропромышленном комплексе 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организация современной, интегрированной и высокоэффективной информационной среды для развития агропромышленного комплекса.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предприятий АПК, имеющих доступ к сети Интернет, в 2017 году, - 80 %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МСХ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работников АПК в 2017 году – 70 %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МСХ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автоматизации бизнес-процессов государственного управления в сфере сельского хозяйства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МРР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электронных информационных ресурсов, информационных систем и телекоммуникационных сетей в едином информационном пространстве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200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1 604 909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ИС комплексной информации о земельном фонде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МСХ, МТК, МФ,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классификации объектов топографии и внедрения единой государственной системы координат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МСХ,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цифровой карты агропромышленного комплекса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МРР, МТК, МФ,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внедрения систем дистанционного зондирования сельскохозяйственных ресурсов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НКА,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информационных ресурсов всех целевых групп пользователей Министерства сельского хозяйства Республики Казахстан и его территориальных комитетов как единой коллективной системы получения и использования информации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пользователей ИС АПК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 системы для энергосбережения и жилищно-коммунального хозяйства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качества оказания услуг в сфере ЖКХ и эффективности энергосбережения за счет внедрения ИКТ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субъектов естественных монополий, внедривших автоматизированную систему управления технологическими процессами: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МНЭ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в сфере водоснабжения и водоотведения в 2017 году - 30 %;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в сфере теплоснабжения в 2017 году - 20 %;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в сфере газоснабжения в 2017 году - 30 %.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субъектов естественных монополий в сфере электроснабжения, внедривших автоматизированную систему управления коммерческого учета электрической энергии, в 2017 году - 30 %.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реализации проекта «Умные сети»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МИНТ, МТК, заинтересованные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внедрения автоматизированной системы коммерческого учета электроэнергии, газа, воды, тепла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АРЕМ, МИНТ,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субъектов естественных монополий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внедрения автоматизированных систем управления технологическими процессами на системах водоотведения и теплоснабжения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АРЕМ, МИО, МТК, МИНТ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субъектов естественных монополий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(актуализация) нормативно-технических документов, предусматривающих применение энерго- и ресурсосберегающих технологий при строительстве зданий, сооружений, прокладке инженерных сетей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МНЭ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автоматизированной системы управления наружным освещением во всех городах Республики Казахстан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проекта «умный город» в г. Астана с последующим применением отработанного подхода в других городах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Астана, МРР, МООС, МОН, акиматы г. Алматы и областей, МТСЗН,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проекта «умный город» в г. Астана с последующим применением отработанного подхода в других городах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г.Астана, МНЭ, МЭ, МОН, акиматы г.Алматы и областей, МЗСР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проектирования проекта "умный город"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работников сферы ЖКХ в 2017 году – 70 %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МНЭ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повышения уровня компьютерной грамотности работников сферы ЖКХ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работников сферы ЖКХ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МНЭ, МИО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в экологии и гидрометеорологии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обеспечение гидрометеорологической и экологической безопасности Республики Казахстан, а также стабилизация и улучшение качества окружающей среды за счет внедрения новейших ИКТ.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степень наполнения государственных кадастров захоронений вредных веществ, радиоактивных отходов и сброса сточных вод в недра и отходов производства и потребления в 2017 году – 50 %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ИС "Государственные кадастры природных ресурсов Республики Казахстан"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повышение оправдываемости прогнозов: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агрометеорологических прогнозов в 2017 году – 83 %;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долгосрочных гидрологических прогнозов в 2017 году – 83 %;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долгосрочных метеорологических прогнозов в 2017 году – 91 %;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ФЭО на создание комплексной системы экологического и гидрометеорологического мониторинга Республики Казахстан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РГП «Казгидромет» (по согласованию),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РГП «Казгидромет»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системы экологического и гидрометеорологического мониторинга Республики Казахстан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МИР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РГП "Казгидромет"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2016-2022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ФЭО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промышленных предприятий I категории с установлением дистанционной передачи данных о производственном экологическом мониторинге в режиме реального времени (он-лайн) в 2017 году - 50 %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сокращение вредных выбросов в атмосферу в 2017 году - 3 %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охват территории республики единой государственной системой мониторинга в 2017 году – 50 %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в области природных ресурсов и охраны окружающей среды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единой ИС охраны окружающей среды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26 432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на разработку ТЭО по созданию ИС «Единая система кадастров охраны окружающей среды» на базе национальной ГИС, в том числе развитие ИС «Государственные кадастры природных ресурсов Республики Казахстан»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национальных стандартов в области обращения с отходами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КТРМ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КТРМ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применения дистанционных датчиков, осуществляющих наблюдения за состоянием окружающей среды в режиме реального времени «online»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компьютерной грамотности работников сферы экологии и гидрометеорологии в 2017 году – 70 %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МЭ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повышения уровня компьютерной грамотности работников сферы экологии и гидрометрологии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работников сферы экологии и гидрометрологии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 до 1 марта года, следующего за отчетным (согласно приложению 5 к приказу АС РК от 12.08.2013 года № 188)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ИКТ в сфере физической культуры и спорта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конкурентоспособности сферы физической культуры и спорта посредством внедрения ИКТ в учебно-тренировочные процессы в системе подготовки тренерского состава, спортсменов и специалистов.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автоматизации и информатизации учебно-тренировочных процессов объектов сферы физической культуры и спорта в 2017 году – 75 %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МКС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используемых компьютерных программ в учебно-тренировочный процесс спортсменов.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объектов сферы физической культуры и спорта, подключенных к сети Интернет в 2017 году - 100 %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МКС</w:t>
            </w:r>
          </w:p>
        </w:tc>
      </w:tr>
      <w:tr>
        <w:trPr>
          <w:trHeight w:val="9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обеспечению широкополосного доступа к сети Интернет всех объектов физической культуры и спорта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и популяризация здорового образа жизни среди населения посредством Интернет, телерадиовещания и компьютерных игр спортивного характера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повышение уровня компьютерной грамотности тренерского состава и спортсменов в 2017 году – 70 %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МКС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среди тренерского состава и спортсменов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ИКТ в туризме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конкурентоспособности индустрии туризма и привлекательности Казахстана как туристского направления посредством внедрения ИКТ.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индикаторы: доля объектов туристской инфраструктуры (гостиниц, баз отдыха и туристских фирм), подключенных к сети Интернет, в 2017 году - 100 %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объектов туристской инфраструктуры высокоскоростным доступом к Интернет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объектов туристской инфраструктуры (гостиниц, баз отдыха и туристских фирм), интегрированных в международные системы интернет-бронирования, в 2017 году - 65 %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отечественных объектов туристской инфраструктуры с популярными международными системами интернет-бронирования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МИО, предприятия индустрии туризма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2013-2016 годов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 предприятий индустрии туризма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объектов туристской инфраструктуры, имеющих собственный интернет-портал, в 2017 году - 100 %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объектов туристской инфраструктуры, автоматизировавших внутренние бизнес-процессы, в 2017 году - 100 %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5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цифровой карты Республики Казахстан с указанием мест расположения объектов туризма, исторических и памятных мест, санаториев, курортных зон и прочих достопримечательностей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МКИ, МФ, МЭБП,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и актуализации реестра объектов туризма в Республике Казахстан на базе национальной ГИС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МЭБП, МТК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применению ИКТ для внедрения «зеленых», энерго- и ресурсосберегающих технологий и оборудований при построении и оснащении объектов индустрии туризма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МЭБП,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ИКТ для внедрения «зеленых», энерго- и ресурсосберегающих технологий и оборудований при построении и оснащении объектов индустрии туризма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МЭ, МИО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освещение в СМИ, включая интернет-ресурсы, об имеющихся в регионах объектах туризма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внутренних процессов управления, учета и административно-хозяйственной деятельности объектов туризма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МИО, МНЭ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мобильных приложений для повышения уровня доступности сервисов и услуг в области туризма в рамках государственного частного партнерства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Развитие отечественного информационного пространства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ИКТ в сфере культуры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расширение доступа граждан к объектам и материалам учреждений культуры.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информированности населения о проектах «Мәденимұра» в 2017 году составит 82 %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МКС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информационно-познавательных веб-порталов об историко-культурном наследии Казахстана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001.104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41 385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посещаемость информационной системы «Электронный государственный библиотечный фонд «Библиотека Казахстана» в 2017 году составит 55 тыс. единиц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МКС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электронного государственного библиотечного фонда «Библиотека Казахстана»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501 558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формирования в библиотеках коллекций формата 3d изображений об объектах историко-культурного наследия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МФ, МЭБП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ведения электронного государственного реестра объектов национального культурного достояния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МФ, МЭБП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единой системы автоматизированного учета документов Национального архивного фонда Республики Казахстан с функционалом информационного поиска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МФ, МЭБП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созданию единой системы электронных архивов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Республиканского государственного предприятия «Национальный центр электронных документов»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2017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электронный архив документов», в том числе единой системы автоматизированного учета документов Национального архивного фонда Республики Казахстан с функционалом информационного поиска документов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промышленную эксплуатацию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2015-2017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620 108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2 558 338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отечественных СМИ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повышение качества работы отечественных CМИ.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число абонентов национальной спутниковой сети – 500 тыс. абонентов в 2020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Целевой индикатор: отечественные телеканалы, доступные на территории страны, в 2017 году – 45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2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спутникового ресурса и распространение государственных и негосударственных телерадиоканалов в аналоговой, цифровой эфирной и спутниковой сетях телерадиовещания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«Казтелерадио»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2 540 681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4 611 870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4 683 110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4 875 507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4 872 182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21 583 350</w:t>
            </w:r>
          </w:p>
        </w:tc>
      </w:tr>
      <w:tr>
        <w:trPr>
          <w:trHeight w:val="10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эфирного цифрового вещания в Республике Казахстан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«Казтелерадио»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12 875 247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8 372 045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9 297 072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5 074 731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040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48 521 367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расширение географии распространения казахстанских телевизионных каналов до 100 зарубежных стран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30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активного участия представителей медийного сообщества Казахстана в международных выставках, форумах, конференциях и премиях, конкурсах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«Агентство «Хабар» (по согласованию), АО РТРК «Казахстан» (по согласованию), АО «РГ «Казахстанская правда» (по согласованию), АО «РГ «Егемен Казахстан»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представленность печатных и электронных СМИ в интернете – 70 %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31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структуры и штатного расписания государственных СМИ в целях выделения специализированных интернет-редакций в пределах действующей численности для совершенствования проведения государственной информационной политики в сети интернет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«Агентство «Хабар» (по согласованию), АО РТРК «Казахстан» (по согласованию), АО «РГ «Казахстанская правда» (по согласованию), АО «РГ «Егемен Казахстан»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печатных СМИ в интернет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ресурсы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«Казконтент»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031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292 909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СМИ, доступные через мобильные приложения, - 50 % в 2017 году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30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новой концепции функционирования интернет-ресурсов государственных СМИ для повышения их привлекательности и доступности, комфортного восприятия на экранах ноутбуков, смартфонов, планшетных компьютеров, телевизоров с выходом в интернет, мультимедийных устройств в автомобилях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«Агентство «Хабар» (по согласованию), АО РТРК «Казахстан» (по согласованию), АО «РГ «Казахстанская правда» (по согласованию), АО «РГ «Егемен Казахстан»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населения, удовлетворяющая основные информационные потребности за счет отечественных СМИ, (по данным социологических исследований) – 64 %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увеличение объема рекламных средств, привлекаемых государственными СМИ, на 35 % в 2017 году (относительно 2012 года)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0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пересмотру структуры государственного заказа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«РТРК «Казахстан» (по согласованию), АО «Агентство «Хабар» (по согласованию), АО «РГ «Егемен Қазақстан» (по согласованию), АО «РГ «Казахстанская правда» (по согласованию), АО «Казконтент» (по согласованию), РГП «ЦАИ»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– 2014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производства отечественного пространства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обеспечение конкурентоспособности отечественного информационного пространства.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соотношение объемов внутреннего и внешнего интернет-трафика – 0,7:1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рост числа интернет сайтов в доменах “.kz” и “.каз” на 35 %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повышение средней посещаемости казахстанских сайтов на 40 %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аналитических исследований по анализу социально- политического влияния интернета 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КБП 001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385 313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съемка не менее 10 отечественных телесериалов в год в 2017 году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объем производства телевизионной продукции способом размещения заказа среди частных телеканалов на условии софинансирования – не менее 10 проектов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объем телепродукции отечественного производства – 53 % от эфирного времени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22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государственных телевизионных студий в аренду частным производителям контента с учетом соблюдения норм информационной безопасности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МИР, ТОО «Қазмедиа Орталығы», АО «РТРК «Казахстан» (по согласованию), АО «Агентство «Хабар» (по согласованию)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совершенствованию законодательства в области СМИ, в том числе в части налоговых и иных преференций для развития отечественного информационного контента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МЮ, СМИ (по согласованию), РГП «ЦАИ» (по согласованию), журналистские НПО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2013-2014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передача государственными телеканалами в аутсорсинг производства 50 % контента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8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цифрового архива золотого фонда государственных телеканалов на базе «Қазмедиа орталығы»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архив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ТОО «Қазмедиа Орталығы», АО «РТРК «Казахстан» (по согласованию), АО «Агентство «Хабар»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производственной инфраструктуры вокруг телерадиокомплекса «Қазмедиа орталығы», в том числе проработка вопроса по созданию центра разработки мультимедийной продукции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ТОО «Қазмедиа орталығы»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2013-2016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собственных средств ТОО «Қазмедиа орталығы»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объем казахстанской блогосферы – 1 персональный интернет–блог на 100 интернет – пользователей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количество отечественных художественных фильмов в прокате - 8 %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16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отечественных сериалов, документальных драм, ток-шоу, информационных и развлекательных программ, в том числе создаваемых совместно с частными телеканалами и продакшн-студиями на условиях софинансирования либо посредством государственного задания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«Агентство «Хабар» (по согласованию), АО «РТРК «Казахстан»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031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сопровождение деятельности государства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Цель: совершенствование системы координации и ответственности государственных органов по освещению и продвижению деятельности государства.</w:t>
            </w:r>
          </w:p>
        </w:tc>
      </w:tr>
      <w:tr>
        <w:trPr>
          <w:trHeight w:val="6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уровень информированности населения о ключевых и социально значимых направлениях деятельности государства (по результатам социологических опросов) – 65 %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 индикатор: доля работников пресс-служб государственных органов и национальных компаний, имеющих соответствующее профессиональное образование, - 100 % в 2017 году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ГО: МИР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по созданию автоматизированной государственной системы мониторинга национального информационного пространства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Согласованное ТЭО с МНЭ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 медиа-замеров с целью определения предпочтений телезрителей и радиослушателей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РГП «ЦАИ»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2013-2015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официальной оригинальной информации в сети Интернет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«РТРК «Казахстан» (по согласованию), АО «Агентство «Хабар» (по согласованию), АО «РГ «Егемен Қазақстан» (по согласованию), АО «РГ «Казахстанская правда» (по согласованию), АО «Казконтент» (по согласованию), РГП «ЦАИ» (по согласованию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– 2017 годов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формирования и распространения перечней теле-, радиоканалов свободного доступа и обязательных теле-, радиоканалов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«Казтелерадио» (по согласованию), операторы телерадиовещания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обеспечение вопросов проведения государственной информационной политики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методические материалы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РГП «ЦАИ» (по согласованию)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ежегодно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средств, предусмотренных по бюджетной программе 031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по единой информационной работе по сопровождению государственных программ и проектов общенационального значения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2015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Схема и инструменты управления реализацией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вопросов мониторинга достижения целевых индикаторов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«Информационный Казахстан – 2020»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ЦГО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АПК- агропромышленный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-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АО -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ИБ – информационная безопасность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СЭЗ «ПИТ «Алатау» - специальная экономическая зона «Парк информационных технологий «Алатау»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«КАИТК» - объединение юридических лиц «Казахстанская ассоциация IT-компаний»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-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КБП - код бюджетной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ГИС – геоинформационная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СПМ - ассоциация «Союз проектных менеджеров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-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«Зерде» - акционерное общество «Национальный инфокоммуникационный холдинг «Зерде»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ИИС - интегрированная информационная система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«ИАК» - объединение юридических лиц «Интернет ассоциация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НПП РК - Национальная палата предпринимателей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ПРК – Правительство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 - финансово-экономическое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АДГСиПК - Агентство по делам госслужбы и противодействию коррупции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 - государственные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ИПГО - интранет-портал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ЦГО – центральные государственные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КПМ - Канцелярия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 -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«ЦАИ» - Республиканское государственное предприятие «Центр анализа и информации»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 - технические и профессиональные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КТРМ – Комитет технического регулирования и метрологии Министерства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ТЭО -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«НИТ» - акционерное общество «Национальные информационные технологии»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«НАТР» - акционерное общество «Национальное агентство технологического развития»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«МУИТ» - акционерное общество «Международный университет информационных технологий»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ЦОН - центр обслуживания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Сумма может быть уточнена при формировании либо уточнении республиканского бюджета на соответствующий год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