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ec67" w14:textId="803e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2015 года № 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республиканские государственные казенные предприятия "Национальный центр тестирования" и "Республиканский научно-практический центр "Учебник" Министерства образования и науки Республики Казахстан в ведение Комитета по контролю в сфере образования и науки Министерства образования и науки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 в отношении предприятий Комитет по контролю в сфере образования и науки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 Республики Казахстан принять меры по приведению деятельности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Закона Республики Казахстан от 1 марта 2011 года "О государственном имуществе".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передачу Комитету по контролю в сфере образования и науки Министерства образования и науки Республики Казахстан прав владения и пользования государственным пакетом акций акционерного общества "Национальный центр государственной научно-технической экспертизы" и принятие иных необходимых мер, вытекающих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101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 науки Министерства образования и науки Республики Казахстан" строку, порядковый номер 222-39-2, исключить;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контролю в сфере образования и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222-41 АО "Национальный центр государственной научно-технической экспертизы".".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"3. Акционерные общества" строку, порядковый номер 23,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