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c668e4" w14:textId="8c668e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p>
    <w:p>
      <w:pPr>
        <w:spacing w:after="0"/>
        <w:ind w:left="0"/>
        <w:jc w:val="both"/>
      </w:pPr>
      <w:r>
        <w:rPr>
          <w:rFonts w:ascii="Times New Roman"/>
          <w:b w:val="false"/>
          <w:i w:val="false"/>
          <w:color w:val="000000"/>
          <w:sz w:val="28"/>
        </w:rPr>
        <w:t>Постановление Правительства Республики Казахстан от 11 марта 2015 года № 124.</w:t>
      </w:r>
    </w:p>
    <w:p>
      <w:pPr>
        <w:spacing w:after="0"/>
        <w:ind w:left="0"/>
        <w:jc w:val="both"/>
      </w:pPr>
      <w:r>
        <w:rPr>
          <w:rFonts w:ascii="Times New Roman"/>
          <w:b w:val="false"/>
          <w:i w:val="false"/>
          <w:color w:val="ff0000"/>
          <w:sz w:val="28"/>
        </w:rPr>
        <w:t xml:space="preserve">
      Сноска. Заголовок в редакции постановления Правительства РК от 26.02.2016 </w:t>
      </w:r>
      <w:r>
        <w:rPr>
          <w:rFonts w:ascii="Times New Roman"/>
          <w:b w:val="false"/>
          <w:i w:val="false"/>
          <w:color w:val="ff0000"/>
          <w:sz w:val="28"/>
        </w:rPr>
        <w:t>№ 119</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План</w:t>
      </w:r>
      <w:r>
        <w:rPr>
          <w:rFonts w:ascii="Times New Roman"/>
          <w:b w:val="false"/>
          <w:i w:val="false"/>
          <w:color w:val="000000"/>
          <w:sz w:val="28"/>
        </w:rPr>
        <w:t xml:space="preserve">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 (далее – План).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постановления Правительства РК от 26.02.2016 </w:t>
      </w:r>
      <w:r>
        <w:rPr>
          <w:rFonts w:ascii="Times New Roman"/>
          <w:b w:val="false"/>
          <w:i w:val="false"/>
          <w:color w:val="000000"/>
          <w:sz w:val="28"/>
        </w:rPr>
        <w:t>№ 119</w:t>
      </w:r>
      <w:r>
        <w:rPr>
          <w:rFonts w:ascii="Times New Roman"/>
          <w:b w:val="false"/>
          <w:i w:val="false"/>
          <w:color w:val="ff0000"/>
          <w:sz w:val="28"/>
        </w:rPr>
        <w:t>.</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2. Акционерному обществу "Национальный управляющий холдинг "Байтерек" (по согласованию) совместно с акционерным обществом "Фонд развития предпринимательства "Даму" (по согласованию) и акционерным обществом "Банк Развития Казахстана" (по согласованию):</w:t>
      </w:r>
    </w:p>
    <w:bookmarkEnd w:id="1"/>
    <w:p>
      <w:pPr>
        <w:spacing w:after="0"/>
        <w:ind w:left="0"/>
        <w:jc w:val="both"/>
      </w:pPr>
      <w:r>
        <w:rPr>
          <w:rFonts w:ascii="Times New Roman"/>
          <w:b w:val="false"/>
          <w:i w:val="false"/>
          <w:color w:val="000000"/>
          <w:sz w:val="28"/>
        </w:rPr>
        <w:t>
      1) обеспечить своевременное выполнение Плана;</w:t>
      </w:r>
    </w:p>
    <w:p>
      <w:pPr>
        <w:spacing w:after="0"/>
        <w:ind w:left="0"/>
        <w:jc w:val="both"/>
      </w:pPr>
      <w:r>
        <w:rPr>
          <w:rFonts w:ascii="Times New Roman"/>
          <w:b w:val="false"/>
          <w:i w:val="false"/>
          <w:color w:val="000000"/>
          <w:sz w:val="28"/>
        </w:rPr>
        <w:t>
      2) один раз в полугодие, не позднее двадцатого числа первого месяца полугодия, представить в Министерство национальной экономики Республики Казахстан информацию об исполнении Плана.</w:t>
      </w:r>
    </w:p>
    <w:bookmarkStart w:name="z3" w:id="2"/>
    <w:p>
      <w:pPr>
        <w:spacing w:after="0"/>
        <w:ind w:left="0"/>
        <w:jc w:val="both"/>
      </w:pPr>
      <w:r>
        <w:rPr>
          <w:rFonts w:ascii="Times New Roman"/>
          <w:b w:val="false"/>
          <w:i w:val="false"/>
          <w:color w:val="000000"/>
          <w:sz w:val="28"/>
        </w:rPr>
        <w:t>
      3. Министерству национальной экономики Республики Казахстан до 30 декабря 2015 года представить в Правительство Республики Казахстан сводную информацию об исполнении Плана.</w:t>
      </w:r>
    </w:p>
    <w:bookmarkEnd w:id="2"/>
    <w:bookmarkStart w:name="z4" w:id="3"/>
    <w:p>
      <w:pPr>
        <w:spacing w:after="0"/>
        <w:ind w:left="0"/>
        <w:jc w:val="both"/>
      </w:pPr>
      <w:r>
        <w:rPr>
          <w:rFonts w:ascii="Times New Roman"/>
          <w:b w:val="false"/>
          <w:i w:val="false"/>
          <w:color w:val="000000"/>
          <w:sz w:val="28"/>
        </w:rPr>
        <w:t>
      4. Настоящее постановление вводится в действие со дня его подписания и подлежит официальному опубликованию.</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Масимов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11 марта 2015 года № 124</w:t>
            </w:r>
          </w:p>
        </w:tc>
      </w:tr>
    </w:tbl>
    <w:bookmarkStart w:name="z5" w:id="4"/>
    <w:p>
      <w:pPr>
        <w:spacing w:after="0"/>
        <w:ind w:left="0"/>
        <w:jc w:val="left"/>
      </w:pPr>
      <w:r>
        <w:rPr>
          <w:rFonts w:ascii="Times New Roman"/>
          <w:b/>
          <w:i w:val="false"/>
          <w:color w:val="000000"/>
        </w:rPr>
        <w:t xml:space="preserve"> План</w:t>
      </w:r>
      <w:r>
        <w:br/>
      </w:r>
      <w:r>
        <w:rPr>
          <w:rFonts w:ascii="Times New Roman"/>
          <w:b/>
          <w:i w:val="false"/>
          <w:color w:val="000000"/>
        </w:rPr>
        <w:t>совместных действий Правительства Республики Казахстан и</w:t>
      </w:r>
      <w:r>
        <w:br/>
      </w:r>
      <w:r>
        <w:rPr>
          <w:rFonts w:ascii="Times New Roman"/>
          <w:b/>
          <w:i w:val="false"/>
          <w:color w:val="000000"/>
        </w:rPr>
        <w:t>Национального Банка Республики Казахстан по обеспечению</w:t>
      </w:r>
      <w:r>
        <w:br/>
      </w:r>
      <w:r>
        <w:rPr>
          <w:rFonts w:ascii="Times New Roman"/>
          <w:b/>
          <w:i w:val="false"/>
          <w:color w:val="000000"/>
        </w:rPr>
        <w:t>финансирования субъектов предпринимательства в обрабатывающей</w:t>
      </w:r>
      <w:r>
        <w:br/>
      </w:r>
      <w:r>
        <w:rPr>
          <w:rFonts w:ascii="Times New Roman"/>
          <w:b/>
          <w:i w:val="false"/>
          <w:color w:val="000000"/>
        </w:rPr>
        <w:t>промышленности</w:t>
      </w:r>
    </w:p>
    <w:bookmarkEnd w:id="4"/>
    <w:p>
      <w:pPr>
        <w:spacing w:after="0"/>
        <w:ind w:left="0"/>
        <w:jc w:val="both"/>
      </w:pPr>
      <w:r>
        <w:rPr>
          <w:rFonts w:ascii="Times New Roman"/>
          <w:b w:val="false"/>
          <w:i w:val="false"/>
          <w:color w:val="ff0000"/>
          <w:sz w:val="28"/>
        </w:rPr>
        <w:t xml:space="preserve">
      Сноска. Заголовок в редакции постановления Правительства РК от 26.02.2016 </w:t>
      </w:r>
      <w:r>
        <w:rPr>
          <w:rFonts w:ascii="Times New Roman"/>
          <w:b w:val="false"/>
          <w:i w:val="false"/>
          <w:color w:val="ff0000"/>
          <w:sz w:val="28"/>
        </w:rPr>
        <w:t>№ 119</w:t>
      </w:r>
      <w:r>
        <w:rPr>
          <w:rFonts w:ascii="Times New Roman"/>
          <w:b w:val="false"/>
          <w:i w:val="false"/>
          <w:color w:val="ff0000"/>
          <w:sz w:val="28"/>
        </w:rPr>
        <w:t>.</w:t>
      </w:r>
    </w:p>
    <w:bookmarkStart w:name="z6" w:id="5"/>
    <w:p>
      <w:pPr>
        <w:spacing w:after="0"/>
        <w:ind w:left="0"/>
        <w:jc w:val="left"/>
      </w:pPr>
      <w:r>
        <w:rPr>
          <w:rFonts w:ascii="Times New Roman"/>
          <w:b/>
          <w:i w:val="false"/>
          <w:color w:val="000000"/>
        </w:rPr>
        <w:t xml:space="preserve"> Анализ текущей ситуации</w:t>
      </w:r>
    </w:p>
    <w:bookmarkEnd w:id="5"/>
    <w:p>
      <w:pPr>
        <w:spacing w:after="0"/>
        <w:ind w:left="0"/>
        <w:jc w:val="both"/>
      </w:pPr>
      <w:r>
        <w:rPr>
          <w:rFonts w:ascii="Times New Roman"/>
          <w:b w:val="false"/>
          <w:i w:val="false"/>
          <w:color w:val="ff0000"/>
          <w:sz w:val="28"/>
        </w:rPr>
        <w:t xml:space="preserve">
      Сноска. Раздел с изменениями, внесенными постановлениями Правительства РК от 29.12.2018 </w:t>
      </w:r>
      <w:r>
        <w:rPr>
          <w:rFonts w:ascii="Times New Roman"/>
          <w:b w:val="false"/>
          <w:i w:val="false"/>
          <w:color w:val="ff0000"/>
          <w:sz w:val="28"/>
        </w:rPr>
        <w:t>№ 937</w:t>
      </w:r>
      <w:r>
        <w:rPr>
          <w:rFonts w:ascii="Times New Roman"/>
          <w:b w:val="false"/>
          <w:i w:val="false"/>
          <w:color w:val="ff0000"/>
          <w:sz w:val="28"/>
        </w:rPr>
        <w:t xml:space="preserve">; от 12.02.2019 </w:t>
      </w:r>
      <w:r>
        <w:rPr>
          <w:rFonts w:ascii="Times New Roman"/>
          <w:b w:val="false"/>
          <w:i w:val="false"/>
          <w:color w:val="ff0000"/>
          <w:sz w:val="28"/>
        </w:rPr>
        <w:t>№ 56</w:t>
      </w:r>
      <w:r>
        <w:rPr>
          <w:rFonts w:ascii="Times New Roman"/>
          <w:b w:val="false"/>
          <w:i w:val="false"/>
          <w:color w:val="ff0000"/>
          <w:sz w:val="28"/>
        </w:rPr>
        <w:t>.</w:t>
      </w:r>
    </w:p>
    <w:p>
      <w:pPr>
        <w:spacing w:after="0"/>
        <w:ind w:left="0"/>
        <w:jc w:val="both"/>
      </w:pPr>
      <w:r>
        <w:rPr>
          <w:rFonts w:ascii="Times New Roman"/>
          <w:b w:val="false"/>
          <w:i w:val="false"/>
          <w:color w:val="000000"/>
          <w:sz w:val="28"/>
        </w:rPr>
        <w:t xml:space="preserve">
      С целью обеспечения устойчивого и сбалансированного роста экономики через диверсификацию и повышение ее конкурентоспособности в 2010 году принята </w:t>
      </w:r>
      <w:r>
        <w:rPr>
          <w:rFonts w:ascii="Times New Roman"/>
          <w:b w:val="false"/>
          <w:i w:val="false"/>
          <w:color w:val="000000"/>
          <w:sz w:val="28"/>
        </w:rPr>
        <w:t>Государственная программа</w:t>
      </w:r>
      <w:r>
        <w:rPr>
          <w:rFonts w:ascii="Times New Roman"/>
          <w:b w:val="false"/>
          <w:i w:val="false"/>
          <w:color w:val="000000"/>
          <w:sz w:val="28"/>
        </w:rPr>
        <w:t xml:space="preserve"> по форсированному индустриально-инновационному развитию на 2010 - 2014 годы (далее - ГПФИИР). Предварительные итоги ГПФИИР свидетельствуют о ее положительном влиянии на социально-экономическое развитие страны. С 2008 по 2013 годы прирост объема валовой добавленной стоимости обрабатывающей промышленности составил 25,8 % (с 1,8 до 3,8 трлн. тенге). За аналогичный период рост производительности труда в обрабатывающей промышленности составил 158,5 % с 37,3 до 57,5 тыс. долл. США/чел</w:t>
      </w:r>
      <w:r>
        <w:rPr>
          <w:rFonts w:ascii="Times New Roman"/>
          <w:b w:val="false"/>
          <w:i w:val="false"/>
          <w:color w:val="000000"/>
          <w:vertAlign w:val="superscript"/>
        </w:rPr>
        <w:t>1</w:t>
      </w:r>
      <w:r>
        <w:rPr>
          <w:rFonts w:ascii="Times New Roman"/>
          <w:b w:val="false"/>
          <w:i w:val="false"/>
          <w:color w:val="000000"/>
          <w:sz w:val="28"/>
        </w:rPr>
        <w:t>. При этом в 2013 году объем производства обрабатывающей промышленности составил 5852,6 млрд. тенге, в том числе пищевой промышленности - 1172,6 млрд. тенге (20 %), машиностроения - 859,2 млрд. тенге (14,5 %), химической промышленности - 185,9 млрд. тенге (3 %)</w:t>
      </w:r>
      <w:r>
        <w:rPr>
          <w:rFonts w:ascii="Times New Roman"/>
          <w:b w:val="false"/>
          <w:i w:val="false"/>
          <w:color w:val="000000"/>
          <w:vertAlign w:val="superscript"/>
        </w:rPr>
        <w:t>2</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Pr>
      <w:tblGrid>
        <w:gridCol w:w="6554"/>
        <w:gridCol w:w="7494"/>
      </w:tblGrid>
      <w:tr>
        <w:trPr>
          <w:trHeight w:val="30" w:hRule="atLeast"/>
        </w:trPr>
        <w:tc>
          <w:tcPr>
            <w:tcW w:w="65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Реальный рост ВДС обрабатывающей промышленности</w:t>
            </w:r>
          </w:p>
        </w:tc>
        <w:tc>
          <w:tcPr>
            <w:tcW w:w="749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обрабатывающей промышленности в структуре ВВП Казахстана</w:t>
            </w:r>
          </w:p>
        </w:tc>
      </w:tr>
      <w:tr>
        <w:trPr>
          <w:trHeight w:val="30" w:hRule="atLeast"/>
        </w:trPr>
        <w:tc>
          <w:tcPr>
            <w:tcW w:w="655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102100" cy="251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102100" cy="2514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49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699000" cy="236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699000" cy="2362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Статистический бюллетень "Показатели Государственной программы по форсированному индустриально-инновационному развитию Республики Казахстан на 2010 - 2014 гг." (http://www.stat.gov.kz/faces/wcnav_extemaIId/publicationsGPFIIR)</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Статистический сборник "Промышленность Казахстана и его регионов" (http://www.stat.gov.kz/faces/wcnav_externalId/publicationsCompilations)"</w:t>
      </w:r>
    </w:p>
    <w:p>
      <w:pPr>
        <w:spacing w:after="0"/>
        <w:ind w:left="0"/>
        <w:jc w:val="both"/>
      </w:pPr>
      <w:r>
        <w:rPr>
          <w:rFonts w:ascii="Times New Roman"/>
          <w:b w:val="false"/>
          <w:i w:val="false"/>
          <w:color w:val="000000"/>
          <w:sz w:val="28"/>
        </w:rPr>
        <w:t>
      Достижение высоких показателей социально-экономического развития произошло благодаря таким базовым факторам конкурентоспособности, как обеспеченность природными ресурсами, благоприятная макроэкономическая среда и политическая стабильность. При этом в перспективе экономика страны может потерять конкурентоспособность и оказаться в "ловушке среднего дохода"</w:t>
      </w:r>
      <w:r>
        <w:rPr>
          <w:rFonts w:ascii="Times New Roman"/>
          <w:b w:val="false"/>
          <w:i w:val="false"/>
          <w:color w:val="000000"/>
          <w:vertAlign w:val="superscript"/>
        </w:rPr>
        <w:t>3</w:t>
      </w:r>
      <w:r>
        <w:rPr>
          <w:rFonts w:ascii="Times New Roman"/>
          <w:b w:val="false"/>
          <w:i w:val="false"/>
          <w:color w:val="000000"/>
          <w:sz w:val="28"/>
        </w:rPr>
        <w:t>. Так, несмотря на положительные тенденции, темпы прироста обрабатывающей промышленности снижаются (в 2013 г. - 1,9 %, тогда как в 2010 году - 13,9 %). За счет опережающего роста ВВП доля обрабатывающей промышленности в его структуре снизилась с 11,8 % в 2008 году до 10,7 % по итогам первого полугодия 2014 года. Кроме того, доля несырьевой продукции в структуре экспорта сократилась с 28 % до 24 % в аналогичном периоде.</w:t>
      </w:r>
    </w:p>
    <w:p>
      <w:pPr>
        <w:spacing w:after="0"/>
        <w:ind w:left="0"/>
        <w:jc w:val="both"/>
      </w:pPr>
      <w:r>
        <w:rPr>
          <w:rFonts w:ascii="Times New Roman"/>
          <w:b w:val="false"/>
          <w:i w:val="false"/>
          <w:color w:val="000000"/>
          <w:sz w:val="28"/>
        </w:rPr>
        <w:t>
      Замедление темпов роста выпуска обрабатывающей промышленности сопровождалось снижением инвестиционной активности в стране. Так, в течение последних пяти лет уровень годового роста инвестиций в основной капитал сократился с 14,8 % до 6,9 %</w:t>
      </w:r>
      <w:r>
        <w:rPr>
          <w:rFonts w:ascii="Times New Roman"/>
          <w:b w:val="false"/>
          <w:i w:val="false"/>
          <w:color w:val="000000"/>
          <w:vertAlign w:val="superscript"/>
        </w:rPr>
        <w:t>4</w:t>
      </w:r>
      <w:r>
        <w:rPr>
          <w:rFonts w:ascii="Times New Roman"/>
          <w:b w:val="false"/>
          <w:i w:val="false"/>
          <w:color w:val="000000"/>
          <w:sz w:val="28"/>
        </w:rPr>
        <w:t>. При этом наибольший объем инвестиционных вложений в 2013 году пришелся, как и в предыдущие годы, на горнодобывающую промышленность (29 % от всех инвестиций в основной капитал). Основным источником финансирования инвестиций в основной капитал остаются собственные средства предприятий (59 %), тогда как на рынке наблюдается недостаток долгосрочных источников фондирования.</w:t>
      </w:r>
    </w:p>
    <w:p>
      <w:pPr>
        <w:spacing w:after="0"/>
        <w:ind w:left="0"/>
        <w:jc w:val="both"/>
      </w:pPr>
      <w:r>
        <w:rPr>
          <w:rFonts w:ascii="Times New Roman"/>
          <w:b w:val="false"/>
          <w:i w:val="false"/>
          <w:color w:val="000000"/>
          <w:sz w:val="28"/>
        </w:rPr>
        <w:t>
      Меры, предпринятые Правительством Республики Казахстан в первой половине 2014 года, уже повлияли на положительные изменения в секторе обрабатывающей промышленности. Так, по официальным данным Национального Банка Республики Казахстан (далее — НБ РК) объемы кредитов, выданных в обрабатывающей промышленности за летний период 2014 года, на 2,8 % превысили аналогичный показатель прошлого года. Более того, долгосрочные кредиты обрабатывающей промышленности, выданные в июне-августе 2014 года, выросли в 2,2 раза по сравнению с прошлым годом.</w:t>
      </w:r>
      <w:r>
        <w:rPr>
          <w:rFonts w:ascii="Times New Roman"/>
          <w:b w:val="false"/>
          <w:i w:val="false"/>
          <w:color w:val="000000"/>
          <w:vertAlign w:val="superscript"/>
        </w:rPr>
        <w:t>5</w:t>
      </w:r>
      <w:r>
        <w:rPr>
          <w:rFonts w:ascii="Times New Roman"/>
          <w:b w:val="false"/>
          <w:i w:val="false"/>
          <w:color w:val="000000"/>
          <w:sz w:val="28"/>
        </w:rPr>
        <w:t xml:space="preserve"> Тем не менее, на долю обрабатывающей промышленности в структуре общего кредитного портфеля приходится лишь 6,8 %, а по данным исследования НБ РК потребность в кредитах у предприятий обрабатывающей промышленности выше, чем в целом по экономике. В целом в рамках </w:t>
      </w:r>
      <w:r>
        <w:rPr>
          <w:rFonts w:ascii="Times New Roman"/>
          <w:b w:val="false"/>
          <w:i w:val="false"/>
          <w:color w:val="000000"/>
          <w:sz w:val="28"/>
        </w:rPr>
        <w:t>Государственной программы</w:t>
      </w:r>
      <w:r>
        <w:rPr>
          <w:rFonts w:ascii="Times New Roman"/>
          <w:b w:val="false"/>
          <w:i w:val="false"/>
          <w:color w:val="000000"/>
          <w:sz w:val="28"/>
        </w:rPr>
        <w:t xml:space="preserve"> индустриально-инновационного развития Республики Казахстан на 2015 - 2019 годы прогнозная потребность в инвестициях для обрабатывающей промышленности составит порядка 6,6 трлн. тенге.</w:t>
      </w:r>
    </w:p>
    <w:p>
      <w:pPr>
        <w:spacing w:after="0"/>
        <w:ind w:left="0"/>
        <w:jc w:val="both"/>
      </w:pPr>
      <w:r>
        <w:rPr>
          <w:rFonts w:ascii="Times New Roman"/>
          <w:b w:val="false"/>
          <w:i w:val="false"/>
          <w:color w:val="000000"/>
          <w:sz w:val="28"/>
        </w:rPr>
        <w:t>
      Важным также является вопрос развития сферы услуг, поддерживающей функционирование обрабатывающей промышленности. К ней относятся транспорт и логистика, коммуникации, технические испытания и научные исследования, аренда специализированной техники, упаковывание и т.д. По данным за 9 месяцев 2014 года в этих секторах наблюдается отрицательная динамика инвестиций в основные средства (по транспорту и складированию на 15 %, по информации и связи - на 17 %).</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Концепция индустриально-инновационного развития Республики Казахстан 2015 - 2019 годы</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Статистический бюллетень "Об инвестиционной деятельности в Республике Казахстан (http://www.stat.gov.kz/faces/wcnav_extemaIId/homeNumbersInvestment"</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Статистический бюллетень НБ РК (http://www.nationalbank.kz/?docid=310)</w:t>
      </w:r>
    </w:p>
    <w:p>
      <w:pPr>
        <w:spacing w:after="0"/>
        <w:ind w:left="0"/>
        <w:jc w:val="both"/>
      </w:pPr>
      <w:r>
        <w:rPr>
          <w:rFonts w:ascii="Times New Roman"/>
          <w:b w:val="false"/>
          <w:i w:val="false"/>
          <w:color w:val="000000"/>
          <w:sz w:val="28"/>
        </w:rPr>
        <w:t>
      Таким образом, в связи с необходимостью повышения доступности кредитных средств в национальной валюте для обрабатывающей промышленности и секторов, предоставляющих услуги для обрабатывающей промышленности, отмечается необходимость принятия государством дополнительных мер по выделению финансовых средств, учитывающих потребность предприятий в пополнении оборотного капитала и обновлении основных фондов.</w:t>
      </w:r>
    </w:p>
    <w:p>
      <w:pPr>
        <w:spacing w:after="0"/>
        <w:ind w:left="0"/>
        <w:jc w:val="both"/>
      </w:pPr>
      <w:r>
        <w:rPr>
          <w:rFonts w:ascii="Times New Roman"/>
          <w:b w:val="false"/>
          <w:i w:val="false"/>
          <w:color w:val="000000"/>
          <w:sz w:val="28"/>
        </w:rPr>
        <w:t>
      Настоящий План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 (далее – План) определяет комплекс мер, направленных на поддержку субъектов предпринимательства, по следующим направлениям:</w:t>
      </w:r>
    </w:p>
    <w:p>
      <w:pPr>
        <w:spacing w:after="0"/>
        <w:ind w:left="0"/>
        <w:jc w:val="both"/>
      </w:pPr>
      <w:r>
        <w:rPr>
          <w:rFonts w:ascii="Times New Roman"/>
          <w:b w:val="false"/>
          <w:i w:val="false"/>
          <w:color w:val="000000"/>
          <w:sz w:val="28"/>
        </w:rPr>
        <w:t>
      первое направление: акционерное общество "Фонд развития предпринимательства "Даму" (далее – АО "ФРП "Даму") предоставляет кредит (путем обусловленного размещения средств) банкам второго уровня, перечень которых одобрен Государственной комиссией по вопросам модернизации экономики Республики Казахстан (далее – БВУ), для финансирования субъектов малого и среднего предпринимательства (далее – СМСП) в обрабатывающей промышленности, в том числе на рефинансирование займов БВУ, выданных СМСП в обрабатывающей промышленности, на финансирование оборотных средств по займам БВУ, на финансирование новых проектов в обрабатывающей промышленности (далее – первое направление), (условие по целевому использованию не распространяется на займы, выданные акционерному обществу "Цеснабанк" (далее – АО "Цеснабанк");</w:t>
      </w:r>
    </w:p>
    <w:p>
      <w:pPr>
        <w:spacing w:after="0"/>
        <w:ind w:left="0"/>
        <w:jc w:val="both"/>
      </w:pPr>
      <w:r>
        <w:rPr>
          <w:rFonts w:ascii="Times New Roman"/>
          <w:b w:val="false"/>
          <w:i w:val="false"/>
          <w:color w:val="000000"/>
          <w:sz w:val="28"/>
        </w:rPr>
        <w:t>
      второе направление: межбанковское кредитование акционерным обществом "Банк Развития Казахстана" (далее – АО "БРК") БВУ для финансирования субъектов крупного предпринимательства (далее – СКП) в обрабатывающей промышленности, в том числе на рефинансирование займов БВУ, выданных СКП в обрабатывающей промышленности, на финансирование оборотных средств по займам БВУ, выданным СКП в обрабатывающей промышленности, на финансирование новых проектов в обрабатывающей промышленности (далее – второе направление), (условие по целевому использованию не распространяется на займы, выданные АО "Цеснабанк").</w:t>
      </w:r>
    </w:p>
    <w:p>
      <w:pPr>
        <w:spacing w:after="0"/>
        <w:ind w:left="0"/>
        <w:jc w:val="both"/>
      </w:pPr>
      <w:r>
        <w:rPr>
          <w:rFonts w:ascii="Times New Roman"/>
          <w:b w:val="false"/>
          <w:i w:val="false"/>
          <w:color w:val="000000"/>
          <w:sz w:val="28"/>
        </w:rPr>
        <w:t>
      Перечень сфер обрабатывающей промышленности для финансирования проектов субъектов малого, среднего и крупного предпринимательства определяется Государственной комиссией по вопросам модернизации экономики Республики Казахстан (далее - Госкомиссия).</w:t>
      </w:r>
    </w:p>
    <w:p>
      <w:pPr>
        <w:spacing w:after="0"/>
        <w:ind w:left="0"/>
        <w:jc w:val="both"/>
      </w:pPr>
      <w:r>
        <w:rPr>
          <w:rFonts w:ascii="Times New Roman"/>
          <w:b w:val="false"/>
          <w:i w:val="false"/>
          <w:color w:val="000000"/>
          <w:sz w:val="28"/>
        </w:rPr>
        <w:t xml:space="preserve">
      Кредитование проектов в сфере пищевой промышленности по первому и второму направлениям осуществляется в соответствии с перечнем сфер пищевой промышленности для финансирования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Плану (далее - перечень). При этом, для подтверждения целевого назначения проекта в сфере пищевой промышленности достаточно выпуска не менее одного вида товара из перечня, привязанного к конкретному коду общего классификатора видов экономической деятельности (далее - ОКЭД).</w:t>
      </w:r>
    </w:p>
    <w:bookmarkStart w:name="z7" w:id="6"/>
    <w:p>
      <w:pPr>
        <w:spacing w:after="0"/>
        <w:ind w:left="0"/>
        <w:jc w:val="left"/>
      </w:pPr>
      <w:r>
        <w:rPr>
          <w:rFonts w:ascii="Times New Roman"/>
          <w:b/>
          <w:i w:val="false"/>
          <w:color w:val="000000"/>
        </w:rPr>
        <w:t xml:space="preserve"> Общие положения</w:t>
      </w:r>
      <w:r>
        <w:br/>
      </w:r>
      <w:r>
        <w:rPr>
          <w:rFonts w:ascii="Times New Roman"/>
          <w:b/>
          <w:i w:val="false"/>
          <w:color w:val="000000"/>
        </w:rPr>
        <w:t>Механизмы достижения цели и реализации поставленных задач</w:t>
      </w:r>
    </w:p>
    <w:bookmarkEnd w:id="6"/>
    <w:p>
      <w:pPr>
        <w:spacing w:after="0"/>
        <w:ind w:left="0"/>
        <w:jc w:val="both"/>
      </w:pPr>
      <w:r>
        <w:rPr>
          <w:rFonts w:ascii="Times New Roman"/>
          <w:b w:val="false"/>
          <w:i w:val="false"/>
          <w:color w:val="000000"/>
          <w:sz w:val="28"/>
        </w:rPr>
        <w:t xml:space="preserve">
      В продолжение реализации </w:t>
      </w:r>
      <w:r>
        <w:rPr>
          <w:rFonts w:ascii="Times New Roman"/>
          <w:b w:val="false"/>
          <w:i w:val="false"/>
          <w:color w:val="000000"/>
          <w:sz w:val="28"/>
        </w:rPr>
        <w:t>Плана</w:t>
      </w:r>
      <w:r>
        <w:rPr>
          <w:rFonts w:ascii="Times New Roman"/>
          <w:b w:val="false"/>
          <w:i w:val="false"/>
          <w:color w:val="000000"/>
          <w:sz w:val="28"/>
        </w:rPr>
        <w:t xml:space="preserve"> совместных действий Правительства Республики Казахстан и Национального Банка Республики Казахстан по обеспечению финансирования проектов малого и среднего предпринимательства в обрабатывающей промышленности, утвержденного постановлением Правительства Республики Казахстан от 14 апреля 2014 года № 354, и </w:t>
      </w:r>
      <w:r>
        <w:rPr>
          <w:rFonts w:ascii="Times New Roman"/>
          <w:b w:val="false"/>
          <w:i w:val="false"/>
          <w:color w:val="000000"/>
          <w:sz w:val="28"/>
        </w:rPr>
        <w:t>Плана</w:t>
      </w:r>
      <w:r>
        <w:rPr>
          <w:rFonts w:ascii="Times New Roman"/>
          <w:b w:val="false"/>
          <w:i w:val="false"/>
          <w:color w:val="000000"/>
          <w:sz w:val="28"/>
        </w:rPr>
        <w:t xml:space="preserve">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 утвержденного постановлением Правительства Республики Казахстан от 5 декабря 2014 года № 1276, Правительством Республики Казахстан, НБ РК, акционерным обществом "Национальный управляющий холдинг "Байтерек" (далее - АО "НУХ "Байтерек") будут приняты дополнительные меры по финансированию БВУ для последующего финансирования СМСП и СКП в обрабатывающей промышленности, в том числе на рефинансирование ранее выданных займов БВУ, на финансирование оборотных средств и новых проектов СМСП и СКП.</w:t>
      </w:r>
    </w:p>
    <w:p>
      <w:pPr>
        <w:spacing w:after="0"/>
        <w:ind w:left="0"/>
        <w:jc w:val="both"/>
      </w:pPr>
      <w:r>
        <w:rPr>
          <w:rFonts w:ascii="Times New Roman"/>
          <w:b w:val="false"/>
          <w:i w:val="false"/>
          <w:color w:val="000000"/>
          <w:sz w:val="28"/>
        </w:rPr>
        <w:t xml:space="preserve">
      Общий объем дополнительного финансирования СМСП и СКП из средств Национального фонда Республики Казахстан (далее - НФ РК) в 2014 году для реализации вышеуказанных мер составляет 100 миллиардов тенге.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02"/>
        <w:gridCol w:w="3949"/>
        <w:gridCol w:w="3949"/>
      </w:tblGrid>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СМСП</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Проекты СКП</w:t>
            </w:r>
          </w:p>
        </w:tc>
      </w:tr>
      <w:tr>
        <w:trPr>
          <w:trHeight w:val="30" w:hRule="atLeast"/>
        </w:trPr>
        <w:tc>
          <w:tcPr>
            <w:tcW w:w="4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млрд. тенге</w:t>
            </w:r>
          </w:p>
        </w:tc>
        <w:tc>
          <w:tcPr>
            <w:tcW w:w="3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млрд. тенге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Для этих целей АО "НУХ "Байтерек" осуществляет заимствование из НФ РК путем выпуска облигаций на сумму 100 млрд. тенге на следующих условиях:</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7"/>
        <w:gridCol w:w="8073"/>
      </w:tblGrid>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выпуска</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размещения из средств НФ РК</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млрд. тенге</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 купона</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 годовых</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Доходность к погашению</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0,1 % годовых</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обращения облигаций</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 лет с даты начала обращения облигаций</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погашения облигационного займа</w:t>
            </w:r>
          </w:p>
        </w:tc>
        <w:tc>
          <w:tcPr>
            <w:tcW w:w="8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конце срока обращения, с правом досрочного погашения по инициативе эмитента</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После размещения облигаций АО "НУХ "Байтерек" для реализации мер по первому направлению заключает с АО "ФРП "Даму" кредитный договор в соответствии с гражданским законодательством Республики Казахстан и предоставляет АО "ФРП "Даму" кредит на следующих условиях:</w:t>
      </w:r>
    </w:p>
    <w:p>
      <w:pPr>
        <w:spacing w:after="0"/>
        <w:ind w:left="0"/>
        <w:jc w:val="both"/>
      </w:pPr>
      <w:r>
        <w:rPr>
          <w:rFonts w:ascii="Times New Roman"/>
          <w:b w:val="false"/>
          <w:i w:val="false"/>
          <w:color w:val="000000"/>
          <w:sz w:val="28"/>
        </w:rPr>
        <w:t xml:space="preserve">
      1) сумма кредита - 50 млрд. тенге; </w:t>
      </w:r>
    </w:p>
    <w:p>
      <w:pPr>
        <w:spacing w:after="0"/>
        <w:ind w:left="0"/>
        <w:jc w:val="both"/>
      </w:pPr>
      <w:r>
        <w:rPr>
          <w:rFonts w:ascii="Times New Roman"/>
          <w:b w:val="false"/>
          <w:i w:val="false"/>
          <w:color w:val="000000"/>
          <w:sz w:val="28"/>
        </w:rPr>
        <w:t xml:space="preserve">
      2) срок - до 20 лет с даты подписания кредитного договора; </w:t>
      </w:r>
    </w:p>
    <w:p>
      <w:pPr>
        <w:spacing w:after="0"/>
        <w:ind w:left="0"/>
        <w:jc w:val="both"/>
      </w:pPr>
      <w:r>
        <w:rPr>
          <w:rFonts w:ascii="Times New Roman"/>
          <w:b w:val="false"/>
          <w:i w:val="false"/>
          <w:color w:val="000000"/>
          <w:sz w:val="28"/>
        </w:rPr>
        <w:t xml:space="preserve">
      3) ставка вознаграждения - 0,15 % годовых; </w:t>
      </w:r>
    </w:p>
    <w:p>
      <w:pPr>
        <w:spacing w:after="0"/>
        <w:ind w:left="0"/>
        <w:jc w:val="both"/>
      </w:pPr>
      <w:r>
        <w:rPr>
          <w:rFonts w:ascii="Times New Roman"/>
          <w:b w:val="false"/>
          <w:i w:val="false"/>
          <w:color w:val="000000"/>
          <w:sz w:val="28"/>
        </w:rPr>
        <w:t xml:space="preserve">
      4) погашение средств единой суммой в конце срока, согласно условиям заключенного кредитного договора с правом досрочного погашения по инициативе АО "ФРП "Даму". </w:t>
      </w:r>
    </w:p>
    <w:p>
      <w:pPr>
        <w:spacing w:after="0"/>
        <w:ind w:left="0"/>
        <w:jc w:val="both"/>
      </w:pPr>
      <w:r>
        <w:rPr>
          <w:rFonts w:ascii="Times New Roman"/>
          <w:b w:val="false"/>
          <w:i w:val="false"/>
          <w:color w:val="000000"/>
          <w:sz w:val="28"/>
        </w:rPr>
        <w:t>
      После размещения облигаций АО "НУХ "Байтерек" для реализации мер по второму направлению заключает с АО "БРК" договор займа в соответствии с гражданским законодательством Республики Казахстан и предоставляет АО "БРК" кредит на следующих условиях:</w:t>
      </w:r>
    </w:p>
    <w:p>
      <w:pPr>
        <w:spacing w:after="0"/>
        <w:ind w:left="0"/>
        <w:jc w:val="both"/>
      </w:pPr>
      <w:r>
        <w:rPr>
          <w:rFonts w:ascii="Times New Roman"/>
          <w:b w:val="false"/>
          <w:i w:val="false"/>
          <w:color w:val="000000"/>
          <w:sz w:val="28"/>
        </w:rPr>
        <w:t xml:space="preserve">
      1) сумма кредита - 50 млрд. тенге; </w:t>
      </w:r>
    </w:p>
    <w:p>
      <w:pPr>
        <w:spacing w:after="0"/>
        <w:ind w:left="0"/>
        <w:jc w:val="both"/>
      </w:pPr>
      <w:r>
        <w:rPr>
          <w:rFonts w:ascii="Times New Roman"/>
          <w:b w:val="false"/>
          <w:i w:val="false"/>
          <w:color w:val="000000"/>
          <w:sz w:val="28"/>
        </w:rPr>
        <w:t xml:space="preserve">
      2) срок - до 20 лет с даты подписания кредитного договора; </w:t>
      </w:r>
    </w:p>
    <w:p>
      <w:pPr>
        <w:spacing w:after="0"/>
        <w:ind w:left="0"/>
        <w:jc w:val="both"/>
      </w:pPr>
      <w:r>
        <w:rPr>
          <w:rFonts w:ascii="Times New Roman"/>
          <w:b w:val="false"/>
          <w:i w:val="false"/>
          <w:color w:val="000000"/>
          <w:sz w:val="28"/>
        </w:rPr>
        <w:t xml:space="preserve">
      3) ставка вознаграждения - 0,15 % годовых; </w:t>
      </w:r>
    </w:p>
    <w:p>
      <w:pPr>
        <w:spacing w:after="0"/>
        <w:ind w:left="0"/>
        <w:jc w:val="both"/>
      </w:pPr>
      <w:r>
        <w:rPr>
          <w:rFonts w:ascii="Times New Roman"/>
          <w:b w:val="false"/>
          <w:i w:val="false"/>
          <w:color w:val="000000"/>
          <w:sz w:val="28"/>
        </w:rPr>
        <w:t xml:space="preserve">
      4) погашение средств единой суммой в конце срока, согласно условиям заключенного договора займа, с правом досрочного погашения по инициативе АО "БРК". </w:t>
      </w:r>
    </w:p>
    <w:bookmarkStart w:name="z9" w:id="7"/>
    <w:p>
      <w:pPr>
        <w:spacing w:after="0"/>
        <w:ind w:left="0"/>
        <w:jc w:val="left"/>
      </w:pPr>
      <w:r>
        <w:rPr>
          <w:rFonts w:ascii="Times New Roman"/>
          <w:b/>
          <w:i w:val="false"/>
          <w:color w:val="000000"/>
        </w:rPr>
        <w:t xml:space="preserve"> Условия и механизмы</w:t>
      </w:r>
      <w:r>
        <w:br/>
      </w:r>
      <w:r>
        <w:rPr>
          <w:rFonts w:ascii="Times New Roman"/>
          <w:b/>
          <w:i w:val="false"/>
          <w:color w:val="000000"/>
        </w:rPr>
        <w:t>обусловленного размещения средств в банках второго уровня</w:t>
      </w:r>
    </w:p>
    <w:bookmarkEnd w:id="7"/>
    <w:p>
      <w:pPr>
        <w:spacing w:after="0"/>
        <w:ind w:left="0"/>
        <w:jc w:val="both"/>
      </w:pPr>
      <w:r>
        <w:rPr>
          <w:rFonts w:ascii="Times New Roman"/>
          <w:b w:val="false"/>
          <w:i w:val="false"/>
          <w:color w:val="ff0000"/>
          <w:sz w:val="28"/>
        </w:rPr>
        <w:t xml:space="preserve">
      Сноска. Раздел с изменениями, внесенными постановлениями Правительства РК от 26.02.2016 </w:t>
      </w:r>
      <w:r>
        <w:rPr>
          <w:rFonts w:ascii="Times New Roman"/>
          <w:b w:val="false"/>
          <w:i w:val="false"/>
          <w:color w:val="ff0000"/>
          <w:sz w:val="28"/>
        </w:rPr>
        <w:t>№ 119</w:t>
      </w:r>
      <w:r>
        <w:rPr>
          <w:rFonts w:ascii="Times New Roman"/>
          <w:b w:val="false"/>
          <w:i w:val="false"/>
          <w:color w:val="ff0000"/>
          <w:sz w:val="28"/>
        </w:rPr>
        <w:t xml:space="preserve">; от 14.04.2016 </w:t>
      </w:r>
      <w:r>
        <w:rPr>
          <w:rFonts w:ascii="Times New Roman"/>
          <w:b w:val="false"/>
          <w:i w:val="false"/>
          <w:color w:val="ff0000"/>
          <w:sz w:val="28"/>
        </w:rPr>
        <w:t>№ 216</w:t>
      </w:r>
      <w:r>
        <w:rPr>
          <w:rFonts w:ascii="Times New Roman"/>
          <w:b w:val="false"/>
          <w:i w:val="false"/>
          <w:color w:val="ff0000"/>
          <w:sz w:val="28"/>
        </w:rPr>
        <w:t xml:space="preserve">; от 29.12.2018 </w:t>
      </w:r>
      <w:r>
        <w:rPr>
          <w:rFonts w:ascii="Times New Roman"/>
          <w:b w:val="false"/>
          <w:i w:val="false"/>
          <w:color w:val="ff0000"/>
          <w:sz w:val="28"/>
        </w:rPr>
        <w:t>№ 937</w:t>
      </w:r>
      <w:r>
        <w:rPr>
          <w:rFonts w:ascii="Times New Roman"/>
          <w:b w:val="false"/>
          <w:i w:val="false"/>
          <w:color w:val="ff0000"/>
          <w:sz w:val="28"/>
        </w:rPr>
        <w:t xml:space="preserve">; от 13.05.2019 </w:t>
      </w:r>
      <w:r>
        <w:rPr>
          <w:rFonts w:ascii="Times New Roman"/>
          <w:b w:val="false"/>
          <w:i w:val="false"/>
          <w:color w:val="ff0000"/>
          <w:sz w:val="28"/>
        </w:rPr>
        <w:t>№ 274</w:t>
      </w:r>
      <w:r>
        <w:rPr>
          <w:rFonts w:ascii="Times New Roman"/>
          <w:b w:val="false"/>
          <w:i w:val="false"/>
          <w:color w:val="ff0000"/>
          <w:sz w:val="28"/>
        </w:rPr>
        <w:t>.</w:t>
      </w:r>
    </w:p>
    <w:bookmarkStart w:name="z10" w:id="8"/>
    <w:p>
      <w:pPr>
        <w:spacing w:after="0"/>
        <w:ind w:left="0"/>
        <w:jc w:val="both"/>
      </w:pPr>
      <w:r>
        <w:rPr>
          <w:rFonts w:ascii="Times New Roman"/>
          <w:b w:val="false"/>
          <w:i w:val="false"/>
          <w:color w:val="000000"/>
          <w:sz w:val="28"/>
        </w:rPr>
        <w:t xml:space="preserve">
      1. Госкомиссия одобряет перечень БВУ и суммы лимитов на них по первому и второму направлениям на 2015 год. </w:t>
      </w:r>
    </w:p>
    <w:bookmarkEnd w:id="8"/>
    <w:bookmarkStart w:name="z11" w:id="9"/>
    <w:p>
      <w:pPr>
        <w:spacing w:after="0"/>
        <w:ind w:left="0"/>
        <w:jc w:val="both"/>
      </w:pPr>
      <w:r>
        <w:rPr>
          <w:rFonts w:ascii="Times New Roman"/>
          <w:b w:val="false"/>
          <w:i w:val="false"/>
          <w:color w:val="000000"/>
          <w:sz w:val="28"/>
        </w:rPr>
        <w:t xml:space="preserve">
      2. АО "ФРП "Даму", АО "БРК" и БВУ открывают отдельные банковские счета в НБ РК для проведения платежей из средств, выделяемых из НФ РК в рамках реализации настоящего Плана. </w:t>
      </w:r>
    </w:p>
    <w:bookmarkEnd w:id="9"/>
    <w:bookmarkStart w:name="z12" w:id="10"/>
    <w:p>
      <w:pPr>
        <w:spacing w:after="0"/>
        <w:ind w:left="0"/>
        <w:jc w:val="both"/>
      </w:pPr>
      <w:r>
        <w:rPr>
          <w:rFonts w:ascii="Times New Roman"/>
          <w:b w:val="false"/>
          <w:i w:val="false"/>
          <w:color w:val="000000"/>
          <w:sz w:val="28"/>
        </w:rPr>
        <w:t xml:space="preserve">
      3. АО "НУХ "Байтерек" размещает на отдельном банковском счете АО "ФРП "Даму" и АО "БРК" в НБ РК сумму средств в соответствии с условиями заключенных кредитного договора и договора займа. </w:t>
      </w:r>
    </w:p>
    <w:bookmarkEnd w:id="10"/>
    <w:bookmarkStart w:name="z13" w:id="11"/>
    <w:p>
      <w:pPr>
        <w:spacing w:after="0"/>
        <w:ind w:left="0"/>
        <w:jc w:val="both"/>
      </w:pPr>
      <w:r>
        <w:rPr>
          <w:rFonts w:ascii="Times New Roman"/>
          <w:b w:val="false"/>
          <w:i w:val="false"/>
          <w:color w:val="000000"/>
          <w:sz w:val="28"/>
        </w:rPr>
        <w:t xml:space="preserve">
      4. АО "ФРП "Даму" заключает кредитные соглашения с БВУ в соответствии с гражданским законодательством Республики Казахстан на следующих условиях: </w:t>
      </w:r>
    </w:p>
    <w:bookmarkEnd w:id="11"/>
    <w:p>
      <w:pPr>
        <w:spacing w:after="0"/>
        <w:ind w:left="0"/>
        <w:jc w:val="both"/>
      </w:pPr>
      <w:r>
        <w:rPr>
          <w:rFonts w:ascii="Times New Roman"/>
          <w:b w:val="false"/>
          <w:i w:val="false"/>
          <w:color w:val="000000"/>
          <w:sz w:val="28"/>
        </w:rPr>
        <w:t xml:space="preserve">
      1) размещение кредитных средств на отдельных банковских счетах БВУ в НБ РК без обеспечения в пределах лимитов, одобренных Госкомиссией; </w:t>
      </w:r>
    </w:p>
    <w:p>
      <w:pPr>
        <w:spacing w:after="0"/>
        <w:ind w:left="0"/>
        <w:jc w:val="both"/>
      </w:pPr>
      <w:r>
        <w:rPr>
          <w:rFonts w:ascii="Times New Roman"/>
          <w:b w:val="false"/>
          <w:i w:val="false"/>
          <w:color w:val="000000"/>
          <w:sz w:val="28"/>
        </w:rPr>
        <w:t xml:space="preserve">
      2) ставка вознаграждения - не более 2 % годовых; </w:t>
      </w:r>
    </w:p>
    <w:p>
      <w:pPr>
        <w:spacing w:after="0"/>
        <w:ind w:left="0"/>
        <w:jc w:val="both"/>
      </w:pPr>
      <w:r>
        <w:rPr>
          <w:rFonts w:ascii="Times New Roman"/>
          <w:b w:val="false"/>
          <w:i w:val="false"/>
          <w:color w:val="000000"/>
          <w:sz w:val="28"/>
        </w:rPr>
        <w:t xml:space="preserve">
      3) срок кредитования БВУ — до 20 лет; </w:t>
      </w:r>
    </w:p>
    <w:p>
      <w:pPr>
        <w:spacing w:after="0"/>
        <w:ind w:left="0"/>
        <w:jc w:val="both"/>
      </w:pPr>
      <w:r>
        <w:rPr>
          <w:rFonts w:ascii="Times New Roman"/>
          <w:b w:val="false"/>
          <w:i w:val="false"/>
          <w:color w:val="000000"/>
          <w:sz w:val="28"/>
        </w:rPr>
        <w:t xml:space="preserve">
      4) срок освоения БВУ кредитных средств с даты поступления средств на счет БВУ: </w:t>
      </w:r>
    </w:p>
    <w:p>
      <w:pPr>
        <w:spacing w:after="0"/>
        <w:ind w:left="0"/>
        <w:jc w:val="both"/>
      </w:pPr>
      <w:r>
        <w:rPr>
          <w:rFonts w:ascii="Times New Roman"/>
          <w:b w:val="false"/>
          <w:i w:val="false"/>
          <w:color w:val="000000"/>
          <w:sz w:val="28"/>
        </w:rPr>
        <w:t>
      12 месяцев - по кредитам, выдаваемым на инвестиционные цели;</w:t>
      </w:r>
    </w:p>
    <w:p>
      <w:pPr>
        <w:spacing w:after="0"/>
        <w:ind w:left="0"/>
        <w:jc w:val="both"/>
      </w:pPr>
      <w:r>
        <w:rPr>
          <w:rFonts w:ascii="Times New Roman"/>
          <w:b w:val="false"/>
          <w:i w:val="false"/>
          <w:color w:val="000000"/>
          <w:sz w:val="28"/>
        </w:rPr>
        <w:t>
      6 месяцев - по кредитам, выдаваемым на цели пополнения оборотных средств и рефинансирования ранее выданных займов БВУ;</w:t>
      </w:r>
    </w:p>
    <w:p>
      <w:pPr>
        <w:spacing w:after="0"/>
        <w:ind w:left="0"/>
        <w:jc w:val="both"/>
      </w:pPr>
      <w:r>
        <w:rPr>
          <w:rFonts w:ascii="Times New Roman"/>
          <w:b w:val="false"/>
          <w:i w:val="false"/>
          <w:color w:val="000000"/>
          <w:sz w:val="28"/>
        </w:rPr>
        <w:t xml:space="preserve">
      5) валюта кредитования БВУ — тенге; </w:t>
      </w:r>
    </w:p>
    <w:p>
      <w:pPr>
        <w:spacing w:after="0"/>
        <w:ind w:left="0"/>
        <w:jc w:val="both"/>
      </w:pPr>
      <w:r>
        <w:rPr>
          <w:rFonts w:ascii="Times New Roman"/>
          <w:b w:val="false"/>
          <w:i w:val="false"/>
          <w:color w:val="000000"/>
          <w:sz w:val="28"/>
        </w:rPr>
        <w:t xml:space="preserve">
      6) для БВУ разница между ставкой привлечения средств от АО "ФРП "Даму" и ставкой кредитования СМСП не должна превышать 4,0 % годовых; </w:t>
      </w:r>
    </w:p>
    <w:p>
      <w:pPr>
        <w:spacing w:after="0"/>
        <w:ind w:left="0"/>
        <w:jc w:val="both"/>
      </w:pPr>
      <w:r>
        <w:rPr>
          <w:rFonts w:ascii="Times New Roman"/>
          <w:b w:val="false"/>
          <w:i w:val="false"/>
          <w:color w:val="000000"/>
          <w:sz w:val="28"/>
        </w:rPr>
        <w:t>
      7) в рамках кредитного соглашения, заключенного между АО "ФРП "Даму" и БВУ:</w:t>
      </w:r>
    </w:p>
    <w:bookmarkStart w:name="z51" w:id="12"/>
    <w:p>
      <w:pPr>
        <w:spacing w:after="0"/>
        <w:ind w:left="0"/>
        <w:jc w:val="both"/>
      </w:pPr>
      <w:r>
        <w:rPr>
          <w:rFonts w:ascii="Times New Roman"/>
          <w:b w:val="false"/>
          <w:i w:val="false"/>
          <w:color w:val="000000"/>
          <w:sz w:val="28"/>
        </w:rPr>
        <w:t>
      не более 25 % от лимита на БВУ, одобренных Госкомиссией, составляет доля займов, направляемых БВУ на рефинансирование займов, выданных СМСП в обрабатывающей промышленности;</w:t>
      </w:r>
    </w:p>
    <w:bookmarkEnd w:id="12"/>
    <w:bookmarkStart w:name="z52" w:id="13"/>
    <w:p>
      <w:pPr>
        <w:spacing w:after="0"/>
        <w:ind w:left="0"/>
        <w:jc w:val="both"/>
      </w:pPr>
      <w:r>
        <w:rPr>
          <w:rFonts w:ascii="Times New Roman"/>
          <w:b w:val="false"/>
          <w:i w:val="false"/>
          <w:color w:val="000000"/>
          <w:sz w:val="28"/>
        </w:rPr>
        <w:t>
      не более 25 % от лимита на БВУ, одобренных Госкомиссией, составляет доля займов, направляемых БВУ на цели пополнения оборотных средств СМСП в обрабатывающей промышленности;</w:t>
      </w:r>
    </w:p>
    <w:bookmarkEnd w:id="13"/>
    <w:bookmarkStart w:name="z53" w:id="14"/>
    <w:p>
      <w:pPr>
        <w:spacing w:after="0"/>
        <w:ind w:left="0"/>
        <w:jc w:val="both"/>
      </w:pPr>
      <w:r>
        <w:rPr>
          <w:rFonts w:ascii="Times New Roman"/>
          <w:b w:val="false"/>
          <w:i w:val="false"/>
          <w:color w:val="000000"/>
          <w:sz w:val="28"/>
        </w:rPr>
        <w:t>
      не менее 50 % от лимита на БВУ, одобренных Госкомиссией, составляет доля займов, направляемых БВУ на финансирование новых проектов СМСП в обрабатывающей промышленности.</w:t>
      </w:r>
    </w:p>
    <w:bookmarkEnd w:id="14"/>
    <w:bookmarkStart w:name="z54" w:id="15"/>
    <w:p>
      <w:pPr>
        <w:spacing w:after="0"/>
        <w:ind w:left="0"/>
        <w:jc w:val="both"/>
      </w:pPr>
      <w:r>
        <w:rPr>
          <w:rFonts w:ascii="Times New Roman"/>
          <w:b w:val="false"/>
          <w:i w:val="false"/>
          <w:color w:val="000000"/>
          <w:sz w:val="28"/>
        </w:rPr>
        <w:t>
      При этом, не менее 25 % от лимита на БВУ, одобренных Госкомиссией, составляет доля займов, направляемых БВУ на финансирование и рефинансирование проектов СМСП в пищевой промышленности.</w:t>
      </w:r>
    </w:p>
    <w:bookmarkEnd w:id="15"/>
    <w:bookmarkStart w:name="z55" w:id="16"/>
    <w:p>
      <w:pPr>
        <w:spacing w:after="0"/>
        <w:ind w:left="0"/>
        <w:jc w:val="both"/>
      </w:pPr>
      <w:r>
        <w:rPr>
          <w:rFonts w:ascii="Times New Roman"/>
          <w:b w:val="false"/>
          <w:i w:val="false"/>
          <w:color w:val="000000"/>
          <w:sz w:val="28"/>
        </w:rPr>
        <w:t>
      С 2019 года 25 млрд. тенге за счет возвратных средств от финансирования СМСП будут направлены на предэкспортное/экспортное финансирование и/или финансирование экспортоориентированных проектов на револьверной основе до конца срока обращения средств Национального фонда.</w:t>
      </w:r>
    </w:p>
    <w:bookmarkEnd w:id="16"/>
    <w:bookmarkStart w:name="z56" w:id="17"/>
    <w:p>
      <w:pPr>
        <w:spacing w:after="0"/>
        <w:ind w:left="0"/>
        <w:jc w:val="both"/>
      </w:pPr>
      <w:r>
        <w:rPr>
          <w:rFonts w:ascii="Times New Roman"/>
          <w:b w:val="false"/>
          <w:i w:val="false"/>
          <w:color w:val="000000"/>
          <w:sz w:val="28"/>
        </w:rPr>
        <w:t>
      Предэкспортное/экспортное финансирование – финансирование проекта СМСП на пополнение оборотных средств, связанных с производством и реализацией продукции на экспорт. Финансирование экспортоориентированных проектов – предоставление средств СМСП на осуществление инвестиционных затрат с целью последующего производства продукции для экспорта.</w:t>
      </w:r>
    </w:p>
    <w:bookmarkEnd w:id="17"/>
    <w:bookmarkStart w:name="z57" w:id="18"/>
    <w:p>
      <w:pPr>
        <w:spacing w:after="0"/>
        <w:ind w:left="0"/>
        <w:jc w:val="both"/>
      </w:pPr>
      <w:r>
        <w:rPr>
          <w:rFonts w:ascii="Times New Roman"/>
          <w:b w:val="false"/>
          <w:i w:val="false"/>
          <w:color w:val="000000"/>
          <w:sz w:val="28"/>
        </w:rPr>
        <w:t xml:space="preserve">
      Соблюдение пропорций, предусмотренных подпунктом 7) </w:t>
      </w:r>
      <w:r>
        <w:rPr>
          <w:rFonts w:ascii="Times New Roman"/>
          <w:b w:val="false"/>
          <w:i w:val="false"/>
          <w:color w:val="000000"/>
          <w:sz w:val="28"/>
        </w:rPr>
        <w:t>пункта 4</w:t>
      </w:r>
      <w:r>
        <w:rPr>
          <w:rFonts w:ascii="Times New Roman"/>
          <w:b w:val="false"/>
          <w:i w:val="false"/>
          <w:color w:val="000000"/>
          <w:sz w:val="28"/>
        </w:rPr>
        <w:t>, не распространяется на вторичное размещение средств БВУ.</w:t>
      </w:r>
    </w:p>
    <w:bookmarkEnd w:id="18"/>
    <w:bookmarkStart w:name="z14" w:id="19"/>
    <w:p>
      <w:pPr>
        <w:spacing w:after="0"/>
        <w:ind w:left="0"/>
        <w:jc w:val="both"/>
      </w:pPr>
      <w:r>
        <w:rPr>
          <w:rFonts w:ascii="Times New Roman"/>
          <w:b w:val="false"/>
          <w:i w:val="false"/>
          <w:color w:val="000000"/>
          <w:sz w:val="28"/>
        </w:rPr>
        <w:t xml:space="preserve">
      5. АО "БРК" заключает договора банковского займа с БВУ в соответствии с гражданским законодательством Республики Казахстан на следующих условиях: </w:t>
      </w:r>
    </w:p>
    <w:bookmarkEnd w:id="19"/>
    <w:p>
      <w:pPr>
        <w:spacing w:after="0"/>
        <w:ind w:left="0"/>
        <w:jc w:val="both"/>
      </w:pPr>
      <w:r>
        <w:rPr>
          <w:rFonts w:ascii="Times New Roman"/>
          <w:b w:val="false"/>
          <w:i w:val="false"/>
          <w:color w:val="000000"/>
          <w:sz w:val="28"/>
        </w:rPr>
        <w:t xml:space="preserve">
      1) размещение кредитных средств на отдельных банковских счетах БВУ в НБ РК без обеспечения в пределах лимитов, одобренных Госкомиссией; </w:t>
      </w:r>
    </w:p>
    <w:p>
      <w:pPr>
        <w:spacing w:after="0"/>
        <w:ind w:left="0"/>
        <w:jc w:val="both"/>
      </w:pPr>
      <w:r>
        <w:rPr>
          <w:rFonts w:ascii="Times New Roman"/>
          <w:b w:val="false"/>
          <w:i w:val="false"/>
          <w:color w:val="000000"/>
          <w:sz w:val="28"/>
        </w:rPr>
        <w:t xml:space="preserve">
      2) ставка вознаграждения - не более 2 % годовых; </w:t>
      </w:r>
    </w:p>
    <w:p>
      <w:pPr>
        <w:spacing w:after="0"/>
        <w:ind w:left="0"/>
        <w:jc w:val="both"/>
      </w:pPr>
      <w:r>
        <w:rPr>
          <w:rFonts w:ascii="Times New Roman"/>
          <w:b w:val="false"/>
          <w:i w:val="false"/>
          <w:color w:val="000000"/>
          <w:sz w:val="28"/>
        </w:rPr>
        <w:t xml:space="preserve">
      3) срок кредитования БВУ — до 20 лет; </w:t>
      </w:r>
    </w:p>
    <w:p>
      <w:pPr>
        <w:spacing w:after="0"/>
        <w:ind w:left="0"/>
        <w:jc w:val="both"/>
      </w:pPr>
      <w:r>
        <w:rPr>
          <w:rFonts w:ascii="Times New Roman"/>
          <w:b w:val="false"/>
          <w:i w:val="false"/>
          <w:color w:val="000000"/>
          <w:sz w:val="28"/>
        </w:rPr>
        <w:t>
      4) срок освоения БВУ кредитных средств с даты заключения между АО "БРК" и БВУ договора банковского займа/дополнительного соглашения об изменении лимитов:</w:t>
      </w:r>
    </w:p>
    <w:p>
      <w:pPr>
        <w:spacing w:after="0"/>
        <w:ind w:left="0"/>
        <w:jc w:val="both"/>
      </w:pPr>
      <w:r>
        <w:rPr>
          <w:rFonts w:ascii="Times New Roman"/>
          <w:b w:val="false"/>
          <w:i w:val="false"/>
          <w:color w:val="000000"/>
          <w:sz w:val="28"/>
        </w:rPr>
        <w:t>
      18 - месяцев по кредитам, выдаваемым на инвестиционные цели;</w:t>
      </w:r>
    </w:p>
    <w:p>
      <w:pPr>
        <w:spacing w:after="0"/>
        <w:ind w:left="0"/>
        <w:jc w:val="both"/>
      </w:pPr>
      <w:r>
        <w:rPr>
          <w:rFonts w:ascii="Times New Roman"/>
          <w:b w:val="false"/>
          <w:i w:val="false"/>
          <w:color w:val="000000"/>
          <w:sz w:val="28"/>
        </w:rPr>
        <w:t>
      6 - месяцев по кредитам, выдаваемым на цели пополнения оборотных средств и рефинансирования ранее выданных займов БВУ;</w:t>
      </w:r>
    </w:p>
    <w:p>
      <w:pPr>
        <w:spacing w:after="0"/>
        <w:ind w:left="0"/>
        <w:jc w:val="both"/>
      </w:pPr>
      <w:r>
        <w:rPr>
          <w:rFonts w:ascii="Times New Roman"/>
          <w:b w:val="false"/>
          <w:i w:val="false"/>
          <w:color w:val="000000"/>
          <w:sz w:val="28"/>
        </w:rPr>
        <w:t xml:space="preserve">
      5) валюта кредитования БВУ - тенге; </w:t>
      </w:r>
    </w:p>
    <w:p>
      <w:pPr>
        <w:spacing w:after="0"/>
        <w:ind w:left="0"/>
        <w:jc w:val="both"/>
      </w:pPr>
      <w:r>
        <w:rPr>
          <w:rFonts w:ascii="Times New Roman"/>
          <w:b w:val="false"/>
          <w:i w:val="false"/>
          <w:color w:val="000000"/>
          <w:sz w:val="28"/>
        </w:rPr>
        <w:t xml:space="preserve">
      6) для БВУ разница между ставкой привлечения средств от АО "БРК" и ставкой кредитования субъектов СКП не должна превышать 4,0 % годовых; </w:t>
      </w:r>
    </w:p>
    <w:p>
      <w:pPr>
        <w:spacing w:after="0"/>
        <w:ind w:left="0"/>
        <w:jc w:val="both"/>
      </w:pPr>
      <w:r>
        <w:rPr>
          <w:rFonts w:ascii="Times New Roman"/>
          <w:b w:val="false"/>
          <w:i w:val="false"/>
          <w:color w:val="000000"/>
          <w:sz w:val="28"/>
        </w:rPr>
        <w:t>
      7) в рамках договора банковского займа, заключенного между АО "БРК" и БВУ:</w:t>
      </w:r>
    </w:p>
    <w:bookmarkStart w:name="z58" w:id="20"/>
    <w:p>
      <w:pPr>
        <w:spacing w:after="0"/>
        <w:ind w:left="0"/>
        <w:jc w:val="both"/>
      </w:pPr>
      <w:r>
        <w:rPr>
          <w:rFonts w:ascii="Times New Roman"/>
          <w:b w:val="false"/>
          <w:i w:val="false"/>
          <w:color w:val="000000"/>
          <w:sz w:val="28"/>
        </w:rPr>
        <w:t>
      не более 50% от лимита на БВУ, одобренного Госкомиссией, составляет доля займов, направляемых БВУ на рефинансирование займов, выданных СКП;</w:t>
      </w:r>
    </w:p>
    <w:bookmarkEnd w:id="20"/>
    <w:bookmarkStart w:name="z59" w:id="21"/>
    <w:p>
      <w:pPr>
        <w:spacing w:after="0"/>
        <w:ind w:left="0"/>
        <w:jc w:val="both"/>
      </w:pPr>
      <w:r>
        <w:rPr>
          <w:rFonts w:ascii="Times New Roman"/>
          <w:b w:val="false"/>
          <w:i w:val="false"/>
          <w:color w:val="000000"/>
          <w:sz w:val="28"/>
        </w:rPr>
        <w:t xml:space="preserve">
      не более 25% от лимита на БВУ, одобренного Госкомиссией, составляет доля займов, направляемых БВУ на цели пополнения оборотных средств СКП; </w:t>
      </w:r>
    </w:p>
    <w:bookmarkEnd w:id="21"/>
    <w:bookmarkStart w:name="z60" w:id="22"/>
    <w:p>
      <w:pPr>
        <w:spacing w:after="0"/>
        <w:ind w:left="0"/>
        <w:jc w:val="both"/>
      </w:pPr>
      <w:r>
        <w:rPr>
          <w:rFonts w:ascii="Times New Roman"/>
          <w:b w:val="false"/>
          <w:i w:val="false"/>
          <w:color w:val="000000"/>
          <w:sz w:val="28"/>
        </w:rPr>
        <w:t>
      не менее 25% от лимита на БВУ, одобренного Госкомиссией, составляет доля займов, направляемых БВУ на финансирование новых проектов СКП.</w:t>
      </w:r>
    </w:p>
    <w:bookmarkEnd w:id="22"/>
    <w:bookmarkStart w:name="z61" w:id="23"/>
    <w:p>
      <w:pPr>
        <w:spacing w:after="0"/>
        <w:ind w:left="0"/>
        <w:jc w:val="both"/>
      </w:pPr>
      <w:r>
        <w:rPr>
          <w:rFonts w:ascii="Times New Roman"/>
          <w:b w:val="false"/>
          <w:i w:val="false"/>
          <w:color w:val="000000"/>
          <w:sz w:val="28"/>
        </w:rPr>
        <w:t>
      С 2019 года 25 млрд. тенге за счет средств, высвобождаемых по мере закрытия действующих кредитных линий СКП, будут направлены на предэкспортное/экспортное финансирование и/или финансирование экспортоориентированных проектов СКП на револьверной основе до конца срока обращения средств Национального фонда.</w:t>
      </w:r>
    </w:p>
    <w:bookmarkEnd w:id="23"/>
    <w:bookmarkStart w:name="z62" w:id="24"/>
    <w:p>
      <w:pPr>
        <w:spacing w:after="0"/>
        <w:ind w:left="0"/>
        <w:jc w:val="both"/>
      </w:pPr>
      <w:r>
        <w:rPr>
          <w:rFonts w:ascii="Times New Roman"/>
          <w:b w:val="false"/>
          <w:i w:val="false"/>
          <w:color w:val="000000"/>
          <w:sz w:val="28"/>
        </w:rPr>
        <w:t>
      Предэкспортное/экспортное финансирование – финансирование проекта СКП на пополнение оборотных средств, связанных с производством и реализацией продукции на экспорт. Финансирование экспортоориентированных проектов – предоставление средств СКП на осуществление инвестиционных затрат с целью последующего производства продукции для экспорта.</w:t>
      </w:r>
    </w:p>
    <w:bookmarkEnd w:id="24"/>
    <w:bookmarkStart w:name="z63" w:id="25"/>
    <w:p>
      <w:pPr>
        <w:spacing w:after="0"/>
        <w:ind w:left="0"/>
        <w:jc w:val="both"/>
      </w:pPr>
      <w:r>
        <w:rPr>
          <w:rFonts w:ascii="Times New Roman"/>
          <w:b w:val="false"/>
          <w:i w:val="false"/>
          <w:color w:val="000000"/>
          <w:sz w:val="28"/>
        </w:rPr>
        <w:t>
      Соблюдение пропорций не распространяется на вторичное размещение средств БВУ.</w:t>
      </w:r>
    </w:p>
    <w:bookmarkEnd w:id="25"/>
    <w:bookmarkStart w:name="z15" w:id="26"/>
    <w:p>
      <w:pPr>
        <w:spacing w:after="0"/>
        <w:ind w:left="0"/>
        <w:jc w:val="both"/>
      </w:pPr>
      <w:r>
        <w:rPr>
          <w:rFonts w:ascii="Times New Roman"/>
          <w:b w:val="false"/>
          <w:i w:val="false"/>
          <w:color w:val="000000"/>
          <w:sz w:val="28"/>
        </w:rPr>
        <w:t xml:space="preserve">
      6. БВУ отчитываются перед АО "ФРП "Даму" и АО "БРК" по целевому использованию и освоению размещенных кредитных средств. </w:t>
      </w:r>
    </w:p>
    <w:bookmarkEnd w:id="26"/>
    <w:p>
      <w:pPr>
        <w:spacing w:after="0"/>
        <w:ind w:left="0"/>
        <w:jc w:val="both"/>
      </w:pPr>
      <w:r>
        <w:rPr>
          <w:rFonts w:ascii="Times New Roman"/>
          <w:b w:val="false"/>
          <w:i w:val="false"/>
          <w:color w:val="000000"/>
          <w:sz w:val="28"/>
        </w:rPr>
        <w:t>
      Порядок, форма и периодичность представления отчетов БВУ, а также иные условия предоставления кредитов БВУ, в том числе: установление ковенантов для определения наличия экспортной выручки, не предусмотренные настоящим Планом, устанавливаются соответствующим кредитным соглашением, договором банковского займа. При отборе для предэкспортного/экспортного финансирования и/или финансирования экспортоориентированных проектов приоритет должен отдаваться проектам, обеспечивающим ежегодный рост экспортной выручки не менее 5 % после 1 (одного) финансового года с даты начала финансирования такого проекта. Допускается предэкспортное/экспортное финансирование и/или финансирование экспортоориентированных проектов, обеспечивающих сохранение объемов экспортной выручки СКП/СМСП на уровне среднегодового объема экспортной выручки за предыдущие 2 (два) года до принятия решения о финансировании такого проекта.</w:t>
      </w:r>
    </w:p>
    <w:p>
      <w:pPr>
        <w:spacing w:after="0"/>
        <w:ind w:left="0"/>
        <w:jc w:val="both"/>
      </w:pPr>
      <w:r>
        <w:rPr>
          <w:rFonts w:ascii="Times New Roman"/>
          <w:b w:val="false"/>
          <w:i w:val="false"/>
          <w:color w:val="000000"/>
          <w:sz w:val="28"/>
        </w:rPr>
        <w:t>
      БВУ запрещается направлять выделяемые средства на реализацию проектов, которые не входят в перечень сфер обрабатывающей промышленности для финансирования проектов СМСП и СКП, определенных Госкомиссией.</w:t>
      </w:r>
    </w:p>
    <w:p>
      <w:pPr>
        <w:spacing w:after="0"/>
        <w:ind w:left="0"/>
        <w:jc w:val="both"/>
      </w:pPr>
      <w:r>
        <w:rPr>
          <w:rFonts w:ascii="Times New Roman"/>
          <w:b w:val="false"/>
          <w:i w:val="false"/>
          <w:color w:val="000000"/>
          <w:sz w:val="28"/>
        </w:rPr>
        <w:t>
      БВУ запрещается направлять выделяемые средства на инвестирование в финансовые инструменты и/или операции с ними, а также на валютный рынок для покупки иностранной валюты.</w:t>
      </w:r>
    </w:p>
    <w:p>
      <w:pPr>
        <w:spacing w:after="0"/>
        <w:ind w:left="0"/>
        <w:jc w:val="both"/>
      </w:pPr>
      <w:r>
        <w:rPr>
          <w:rFonts w:ascii="Times New Roman"/>
          <w:b w:val="false"/>
          <w:i w:val="false"/>
          <w:color w:val="000000"/>
          <w:sz w:val="28"/>
        </w:rPr>
        <w:t>
      БВУ на ежемесячной основе осуществляют зачисление средств, высвободившихся за счет погашения ранее выданных займов СМСП, на свои отдельные банковские счета в НБРК. При этом БВУ в течение трех месяцев направляют их на дальнейшее кредитование СМСП либо досрочно возвращают на отдельные банковские счета АО "ФРП "Даму" в НБ РК.</w:t>
      </w:r>
    </w:p>
    <w:p>
      <w:pPr>
        <w:spacing w:after="0"/>
        <w:ind w:left="0"/>
        <w:jc w:val="both"/>
      </w:pPr>
      <w:r>
        <w:rPr>
          <w:rFonts w:ascii="Times New Roman"/>
          <w:b w:val="false"/>
          <w:i w:val="false"/>
          <w:color w:val="000000"/>
          <w:sz w:val="28"/>
        </w:rPr>
        <w:t>
      БВУ на ежемесячной основе осуществляют зачисление средств, высвободившихся за счет погашения ранее выданных займов СКП, на свои отдельные банковские счета в НБРК. При этом БВУ в течение срока, установленного договорами займа, заключенными между АО "БРК" и БВУ, направляют их на дальнейшее кредитование СКП. В случае неразмещения средств в сроки, указанные в кредитных соглашениях и (или) договорах займа, АО "БРК" вправе потребовать от БВУ досрочного погашения неразмещенной части средств.</w:t>
      </w:r>
    </w:p>
    <w:bookmarkStart w:name="z16" w:id="27"/>
    <w:p>
      <w:pPr>
        <w:spacing w:after="0"/>
        <w:ind w:left="0"/>
        <w:jc w:val="both"/>
      </w:pPr>
      <w:r>
        <w:rPr>
          <w:rFonts w:ascii="Times New Roman"/>
          <w:b w:val="false"/>
          <w:i w:val="false"/>
          <w:color w:val="000000"/>
          <w:sz w:val="28"/>
        </w:rPr>
        <w:t xml:space="preserve">
      7. Годовая эффективная ставка вознаграждения в рамках финансирования проектов СМСП и СКП определяется в соответствии с требованиями НБ РК. </w:t>
      </w:r>
    </w:p>
    <w:bookmarkEnd w:id="27"/>
    <w:p>
      <w:pPr>
        <w:spacing w:after="0"/>
        <w:ind w:left="0"/>
        <w:jc w:val="both"/>
      </w:pPr>
      <w:r>
        <w:rPr>
          <w:rFonts w:ascii="Times New Roman"/>
          <w:b w:val="false"/>
          <w:i w:val="false"/>
          <w:color w:val="000000"/>
          <w:sz w:val="28"/>
        </w:rPr>
        <w:t>
      Комиссии, сборы и/или иные платежи, связанные с займом субъекта предпринимательства, не взимаются, за исключением комиссий, сборов и/или иных платежей, взимаемых по причине нарушения субъектами предпринимательства обязательств по займу.</w:t>
      </w:r>
    </w:p>
    <w:p>
      <w:pPr>
        <w:spacing w:after="0"/>
        <w:ind w:left="0"/>
        <w:jc w:val="both"/>
      </w:pPr>
      <w:r>
        <w:rPr>
          <w:rFonts w:ascii="Times New Roman"/>
          <w:b w:val="false"/>
          <w:i w:val="false"/>
          <w:color w:val="000000"/>
          <w:sz w:val="28"/>
        </w:rPr>
        <w:t>
      СМСП и СКП оплачивают расходы по оценке и страхованию имущества.</w:t>
      </w:r>
    </w:p>
    <w:bookmarkStart w:name="z17" w:id="28"/>
    <w:p>
      <w:pPr>
        <w:spacing w:after="0"/>
        <w:ind w:left="0"/>
        <w:jc w:val="both"/>
      </w:pPr>
      <w:r>
        <w:rPr>
          <w:rFonts w:ascii="Times New Roman"/>
          <w:b w:val="false"/>
          <w:i w:val="false"/>
          <w:color w:val="000000"/>
          <w:sz w:val="28"/>
        </w:rPr>
        <w:t>
      8. В случаях нецелевого использования, полного или частичного неосвоения БВУ размещаемых средств, а также при наступлении иных случаев, предусмотренных кредитным соглашением или договором банковского займа, АО "ФРП "Даму", АО "БРК" применяют в отношении БВУ меры согласно условиям кредитного соглашения, договора банковского займа, в том числе вправе инициировать вопрос досрочного расторжения кредитных соглашений, договора банковского займа и/или отзыва размещенных средств с дальнейшим их перераспределением среди других БВУ, и/или уступки портфеля БВУ (прав (требований) к СМСП/СКП по договорам банковского займа). Перераспределение отозванных, досрочно погашенных БВУ средств, а также уступка портфеля БВУ (прав (требований) к СМСП/СКП по договорам банковского займа) другому БВУ осуществляются среди БВУ на основании соответствующего решения Госкомиссии.</w:t>
      </w:r>
    </w:p>
    <w:bookmarkEnd w:id="28"/>
    <w:bookmarkStart w:name="z18" w:id="29"/>
    <w:p>
      <w:pPr>
        <w:spacing w:after="0"/>
        <w:ind w:left="0"/>
        <w:jc w:val="both"/>
      </w:pPr>
      <w:r>
        <w:rPr>
          <w:rFonts w:ascii="Times New Roman"/>
          <w:b w:val="false"/>
          <w:i w:val="false"/>
          <w:color w:val="000000"/>
          <w:sz w:val="28"/>
        </w:rPr>
        <w:t xml:space="preserve">
      9. Исключен постановлением Правительства РК от 26.02.2016 </w:t>
      </w:r>
      <w:r>
        <w:rPr>
          <w:rFonts w:ascii="Times New Roman"/>
          <w:b w:val="false"/>
          <w:i w:val="false"/>
          <w:color w:val="000000"/>
          <w:sz w:val="28"/>
        </w:rPr>
        <w:t>№ 119</w:t>
      </w:r>
      <w:r>
        <w:rPr>
          <w:rFonts w:ascii="Times New Roman"/>
          <w:b w:val="false"/>
          <w:i w:val="false"/>
          <w:color w:val="000000"/>
          <w:sz w:val="28"/>
        </w:rPr>
        <w:t xml:space="preserve">. </w:t>
      </w:r>
    </w:p>
    <w:bookmarkEnd w:id="29"/>
    <w:bookmarkStart w:name="z41" w:id="30"/>
    <w:p>
      <w:pPr>
        <w:spacing w:after="0"/>
        <w:ind w:left="0"/>
        <w:jc w:val="both"/>
      </w:pPr>
      <w:r>
        <w:rPr>
          <w:rFonts w:ascii="Times New Roman"/>
          <w:b w:val="false"/>
          <w:i w:val="false"/>
          <w:color w:val="000000"/>
          <w:sz w:val="28"/>
        </w:rPr>
        <w:t>
      10. Условия, указанные в пункте 2, подпунктах 6) и 7) пункта 4, подпунктах 6) и 7) пункта 5, пунктах 6, 7 и 8 настоящего подраздела, не распространяются на займы, выданные АО "Цеснабанк".</w:t>
      </w:r>
    </w:p>
    <w:bookmarkEnd w:id="30"/>
    <w:bookmarkStart w:name="z19" w:id="31"/>
    <w:p>
      <w:pPr>
        <w:spacing w:after="0"/>
        <w:ind w:left="0"/>
        <w:jc w:val="left"/>
      </w:pPr>
      <w:r>
        <w:rPr>
          <w:rFonts w:ascii="Times New Roman"/>
          <w:b/>
          <w:i w:val="false"/>
          <w:color w:val="000000"/>
        </w:rPr>
        <w:t xml:space="preserve"> Условия финансирования субъектов малого и среднего</w:t>
      </w:r>
      <w:r>
        <w:br/>
      </w:r>
      <w:r>
        <w:rPr>
          <w:rFonts w:ascii="Times New Roman"/>
          <w:b/>
          <w:i w:val="false"/>
          <w:color w:val="000000"/>
        </w:rPr>
        <w:t>предпринимательства в обрабатывающей промышленности</w:t>
      </w:r>
    </w:p>
    <w:bookmarkEnd w:id="31"/>
    <w:p>
      <w:pPr>
        <w:spacing w:after="0"/>
        <w:ind w:left="0"/>
        <w:jc w:val="both"/>
      </w:pPr>
      <w:r>
        <w:rPr>
          <w:rFonts w:ascii="Times New Roman"/>
          <w:b w:val="false"/>
          <w:i w:val="false"/>
          <w:color w:val="ff0000"/>
          <w:sz w:val="28"/>
        </w:rPr>
        <w:t xml:space="preserve">
      Сноска. Раздел с изменениями, внесенными постановлениями Правительства РК от 26.02.2016 </w:t>
      </w:r>
      <w:r>
        <w:rPr>
          <w:rFonts w:ascii="Times New Roman"/>
          <w:b w:val="false"/>
          <w:i w:val="false"/>
          <w:color w:val="ff0000"/>
          <w:sz w:val="28"/>
        </w:rPr>
        <w:t>№ 119</w:t>
      </w:r>
      <w:r>
        <w:rPr>
          <w:rFonts w:ascii="Times New Roman"/>
          <w:b w:val="false"/>
          <w:i w:val="false"/>
          <w:color w:val="ff0000"/>
          <w:sz w:val="28"/>
        </w:rPr>
        <w:t xml:space="preserve">; от 08.09.2016 </w:t>
      </w:r>
      <w:r>
        <w:rPr>
          <w:rFonts w:ascii="Times New Roman"/>
          <w:b w:val="false"/>
          <w:i w:val="false"/>
          <w:color w:val="ff0000"/>
          <w:sz w:val="28"/>
        </w:rPr>
        <w:t>№ 528</w:t>
      </w:r>
      <w:r>
        <w:rPr>
          <w:rFonts w:ascii="Times New Roman"/>
          <w:b w:val="false"/>
          <w:i w:val="false"/>
          <w:color w:val="ff0000"/>
          <w:sz w:val="28"/>
        </w:rPr>
        <w:t xml:space="preserve">; от 15.12.2017 </w:t>
      </w:r>
      <w:r>
        <w:rPr>
          <w:rFonts w:ascii="Times New Roman"/>
          <w:b w:val="false"/>
          <w:i w:val="false"/>
          <w:color w:val="ff0000"/>
          <w:sz w:val="28"/>
        </w:rPr>
        <w:t>№ 847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29.12.2018 </w:t>
      </w:r>
      <w:r>
        <w:rPr>
          <w:rFonts w:ascii="Times New Roman"/>
          <w:b w:val="false"/>
          <w:i w:val="false"/>
          <w:color w:val="ff0000"/>
          <w:sz w:val="28"/>
        </w:rPr>
        <w:t>№ 937</w:t>
      </w:r>
      <w:r>
        <w:rPr>
          <w:rFonts w:ascii="Times New Roman"/>
          <w:b w:val="false"/>
          <w:i w:val="false"/>
          <w:color w:val="ff0000"/>
          <w:sz w:val="28"/>
        </w:rPr>
        <w:t xml:space="preserve">; от 12.02.2019 </w:t>
      </w:r>
      <w:r>
        <w:rPr>
          <w:rFonts w:ascii="Times New Roman"/>
          <w:b w:val="false"/>
          <w:i w:val="false"/>
          <w:color w:val="ff0000"/>
          <w:sz w:val="28"/>
        </w:rPr>
        <w:t>№ 56</w:t>
      </w:r>
      <w:r>
        <w:rPr>
          <w:rFonts w:ascii="Times New Roman"/>
          <w:b w:val="false"/>
          <w:i w:val="false"/>
          <w:color w:val="ff0000"/>
          <w:sz w:val="28"/>
        </w:rPr>
        <w:t xml:space="preserve">; от 13.05.2019 </w:t>
      </w:r>
      <w:r>
        <w:rPr>
          <w:rFonts w:ascii="Times New Roman"/>
          <w:b w:val="false"/>
          <w:i w:val="false"/>
          <w:color w:val="ff0000"/>
          <w:sz w:val="28"/>
        </w:rPr>
        <w:t>№ 274</w:t>
      </w:r>
      <w:r>
        <w:rPr>
          <w:rFonts w:ascii="Times New Roman"/>
          <w:b w:val="false"/>
          <w:i w:val="false"/>
          <w:color w:val="ff0000"/>
          <w:sz w:val="28"/>
        </w:rPr>
        <w:t xml:space="preserve">; от 21.09.2021 </w:t>
      </w:r>
      <w:r>
        <w:rPr>
          <w:rFonts w:ascii="Times New Roman"/>
          <w:b w:val="false"/>
          <w:i w:val="false"/>
          <w:color w:val="ff0000"/>
          <w:sz w:val="28"/>
        </w:rPr>
        <w:t>№ 643</w:t>
      </w:r>
      <w:r>
        <w:rPr>
          <w:rFonts w:ascii="Times New Roman"/>
          <w:b w:val="false"/>
          <w:i w:val="false"/>
          <w:color w:val="ff0000"/>
          <w:sz w:val="28"/>
        </w:rPr>
        <w:t xml:space="preserve"> (вводится в действие со дня его подписания и подлежит официальному опубликованию).</w:t>
      </w:r>
    </w:p>
    <w:bookmarkStart w:name="z20" w:id="32"/>
    <w:p>
      <w:pPr>
        <w:spacing w:after="0"/>
        <w:ind w:left="0"/>
        <w:jc w:val="both"/>
      </w:pPr>
      <w:r>
        <w:rPr>
          <w:rFonts w:ascii="Times New Roman"/>
          <w:b w:val="false"/>
          <w:i w:val="false"/>
          <w:color w:val="000000"/>
          <w:sz w:val="28"/>
        </w:rPr>
        <w:t>
      1. Целевая группа – СМСП, реализующие и (или) планирующие реализовать проекты в обрабатывающей промышленности по первому направлению.</w:t>
      </w:r>
    </w:p>
    <w:bookmarkEnd w:id="32"/>
    <w:bookmarkStart w:name="z21" w:id="33"/>
    <w:p>
      <w:pPr>
        <w:spacing w:after="0"/>
        <w:ind w:left="0"/>
        <w:jc w:val="both"/>
      </w:pPr>
      <w:r>
        <w:rPr>
          <w:rFonts w:ascii="Times New Roman"/>
          <w:b w:val="false"/>
          <w:i w:val="false"/>
          <w:color w:val="000000"/>
          <w:sz w:val="28"/>
        </w:rPr>
        <w:t xml:space="preserve">
      2. Участниками не могут быть СМСП: </w:t>
      </w:r>
    </w:p>
    <w:bookmarkEnd w:id="33"/>
    <w:p>
      <w:pPr>
        <w:spacing w:after="0"/>
        <w:ind w:left="0"/>
        <w:jc w:val="both"/>
      </w:pPr>
      <w:r>
        <w:rPr>
          <w:rFonts w:ascii="Times New Roman"/>
          <w:b w:val="false"/>
          <w:i w:val="false"/>
          <w:color w:val="000000"/>
          <w:sz w:val="28"/>
        </w:rPr>
        <w:t>
      1) реализующие проекты, предусматривающие выпуск подакцизных товаров, за исключением проектов, предусматривающих выпуск спиртосодержащей продукции медицинского назначения (кроме бальзамов), зарегистрированной в соответствии с законодательством Республики Казахстан в качестве лекарственного средства;</w:t>
      </w:r>
    </w:p>
    <w:p>
      <w:pPr>
        <w:spacing w:after="0"/>
        <w:ind w:left="0"/>
        <w:jc w:val="both"/>
      </w:pPr>
      <w:r>
        <w:rPr>
          <w:rFonts w:ascii="Times New Roman"/>
          <w:b w:val="false"/>
          <w:i w:val="false"/>
          <w:color w:val="000000"/>
          <w:sz w:val="28"/>
        </w:rPr>
        <w:t>
      2) пятьдесят и более процентов акций (долей участия в уставном капитале) которых прямо принадлежит государственным предприятиям/учреждениям, национальным управляющим холдингам, национальным холдингам, национальным компаниям.</w:t>
      </w:r>
    </w:p>
    <w:bookmarkStart w:name="z22" w:id="34"/>
    <w:p>
      <w:pPr>
        <w:spacing w:after="0"/>
        <w:ind w:left="0"/>
        <w:jc w:val="both"/>
      </w:pPr>
      <w:r>
        <w:rPr>
          <w:rFonts w:ascii="Times New Roman"/>
          <w:b w:val="false"/>
          <w:i w:val="false"/>
          <w:color w:val="000000"/>
          <w:sz w:val="28"/>
        </w:rPr>
        <w:t>
      3. В целях кредитования одобренных заявок СМСП БВУ осуществляют предварительное согласование с АО "ФРП "Даму" сумм, необходимых для списания средств с отдельного банковского счета БВУ в НБРК. При этом окончательная проверка целевого использования средств осуществляется АО "ФРП "Даму" после выезда на место реализации проекта СМСП.</w:t>
      </w:r>
    </w:p>
    <w:bookmarkEnd w:id="34"/>
    <w:bookmarkStart w:name="z23" w:id="35"/>
    <w:p>
      <w:pPr>
        <w:spacing w:after="0"/>
        <w:ind w:left="0"/>
        <w:jc w:val="both"/>
      </w:pPr>
      <w:r>
        <w:rPr>
          <w:rFonts w:ascii="Times New Roman"/>
          <w:b w:val="false"/>
          <w:i w:val="false"/>
          <w:color w:val="000000"/>
          <w:sz w:val="28"/>
        </w:rPr>
        <w:t xml:space="preserve">
      4. Кредиты предоставляются СМСП на условиях целевого использования, платности, срочности, возвратности и обеспеченности, в том числе: </w:t>
      </w:r>
    </w:p>
    <w:bookmarkEnd w:id="35"/>
    <w:p>
      <w:pPr>
        <w:spacing w:after="0"/>
        <w:ind w:left="0"/>
        <w:jc w:val="both"/>
      </w:pPr>
      <w:r>
        <w:rPr>
          <w:rFonts w:ascii="Times New Roman"/>
          <w:b w:val="false"/>
          <w:i w:val="false"/>
          <w:color w:val="000000"/>
          <w:sz w:val="28"/>
        </w:rPr>
        <w:t>
      1) максимальный лимит финансирования на одного СМСП для всех кредитов, выданных за счет средств НФ РК, – 3600000000 (три миллиарда шестьсот миллионов) тенге, за исключением проектов в сфере пищевой промышленности, по которым лимит отсутствует;</w:t>
      </w:r>
    </w:p>
    <w:p>
      <w:pPr>
        <w:spacing w:after="0"/>
        <w:ind w:left="0"/>
        <w:jc w:val="both"/>
      </w:pPr>
      <w:r>
        <w:rPr>
          <w:rFonts w:ascii="Times New Roman"/>
          <w:b w:val="false"/>
          <w:i w:val="false"/>
          <w:color w:val="000000"/>
          <w:sz w:val="28"/>
        </w:rPr>
        <w:t xml:space="preserve">
      2) срок кредитования: </w:t>
      </w:r>
    </w:p>
    <w:p>
      <w:pPr>
        <w:spacing w:after="0"/>
        <w:ind w:left="0"/>
        <w:jc w:val="both"/>
      </w:pPr>
      <w:r>
        <w:rPr>
          <w:rFonts w:ascii="Times New Roman"/>
          <w:b w:val="false"/>
          <w:i w:val="false"/>
          <w:color w:val="000000"/>
          <w:sz w:val="28"/>
        </w:rPr>
        <w:t>
      на новые проекты и рефинансирование действующих инвестиционных займов СМСП - не более 10 лет;</w:t>
      </w:r>
    </w:p>
    <w:p>
      <w:pPr>
        <w:spacing w:after="0"/>
        <w:ind w:left="0"/>
        <w:jc w:val="both"/>
      </w:pPr>
      <w:r>
        <w:rPr>
          <w:rFonts w:ascii="Times New Roman"/>
          <w:b w:val="false"/>
          <w:i w:val="false"/>
          <w:color w:val="000000"/>
          <w:sz w:val="28"/>
        </w:rPr>
        <w:t>
      на пополнение оборотных средств и рефинансирование действующих займов, выданных на цели пополнения оборотных средств - не более 5 лет;</w:t>
      </w:r>
    </w:p>
    <w:p>
      <w:pPr>
        <w:spacing w:after="0"/>
        <w:ind w:left="0"/>
        <w:jc w:val="both"/>
      </w:pPr>
      <w:r>
        <w:rPr>
          <w:rFonts w:ascii="Times New Roman"/>
          <w:b w:val="false"/>
          <w:i w:val="false"/>
          <w:color w:val="000000"/>
          <w:sz w:val="28"/>
        </w:rPr>
        <w:t xml:space="preserve">
      3) номинальная ставка вознаграждения для СМСП - не более 6,0 % годовых; </w:t>
      </w:r>
    </w:p>
    <w:p>
      <w:pPr>
        <w:spacing w:after="0"/>
        <w:ind w:left="0"/>
        <w:jc w:val="both"/>
      </w:pPr>
      <w:r>
        <w:rPr>
          <w:rFonts w:ascii="Times New Roman"/>
          <w:b w:val="false"/>
          <w:i w:val="false"/>
          <w:color w:val="000000"/>
          <w:sz w:val="28"/>
        </w:rPr>
        <w:t xml:space="preserve">
      4) валюта кредитования - тенге. </w:t>
      </w:r>
    </w:p>
    <w:bookmarkStart w:name="z42" w:id="36"/>
    <w:p>
      <w:pPr>
        <w:spacing w:after="0"/>
        <w:ind w:left="0"/>
        <w:jc w:val="both"/>
      </w:pPr>
      <w:r>
        <w:rPr>
          <w:rFonts w:ascii="Times New Roman"/>
          <w:b w:val="false"/>
          <w:i w:val="false"/>
          <w:color w:val="000000"/>
          <w:sz w:val="28"/>
        </w:rPr>
        <w:t>
      5. Условия настоящего подраздела не распространяются на займы, выданные АО "Цеснабанк".</w:t>
      </w:r>
    </w:p>
    <w:bookmarkEnd w:id="36"/>
    <w:bookmarkStart w:name="z45" w:id="37"/>
    <w:p>
      <w:pPr>
        <w:spacing w:after="0"/>
        <w:ind w:left="0"/>
        <w:jc w:val="both"/>
      </w:pPr>
      <w:r>
        <w:rPr>
          <w:rFonts w:ascii="Times New Roman"/>
          <w:b w:val="false"/>
          <w:i w:val="false"/>
          <w:color w:val="000000"/>
          <w:sz w:val="28"/>
        </w:rPr>
        <w:t>
      5. В случае кредитования проекта в сфере пищевой промышленности на сумму свыше 500000000 (пятьсот миллионов) тенге, необходимо положительное заключение уполномоченного органа в области развития агропромышленного комплекса (далее - уполномоченный орган). Для этого АО "ФРП "Даму" направляет уполномоченному органу запрос и следующую информацию: краткая информация по проекту, мощность проекта, производимый продукт, место реализации проекта (область, район, населенный пункт), наличие сырьевой базы, потенциальные рынки сбыта.</w:t>
      </w:r>
    </w:p>
    <w:bookmarkEnd w:id="37"/>
    <w:bookmarkStart w:name="z46" w:id="38"/>
    <w:p>
      <w:pPr>
        <w:spacing w:after="0"/>
        <w:ind w:left="0"/>
        <w:jc w:val="both"/>
      </w:pPr>
      <w:r>
        <w:rPr>
          <w:rFonts w:ascii="Times New Roman"/>
          <w:b w:val="false"/>
          <w:i w:val="false"/>
          <w:color w:val="000000"/>
          <w:sz w:val="28"/>
        </w:rPr>
        <w:t>
      Уполномоченный орган в течение 7 (семь) рабочих дней после даты получения запроса представляет заключение об отраслевой целесообразности или нецелесообразности финансирования проекта.</w:t>
      </w:r>
    </w:p>
    <w:bookmarkEnd w:id="38"/>
    <w:bookmarkStart w:name="z24" w:id="39"/>
    <w:p>
      <w:pPr>
        <w:spacing w:after="0"/>
        <w:ind w:left="0"/>
        <w:jc w:val="left"/>
      </w:pPr>
      <w:r>
        <w:rPr>
          <w:rFonts w:ascii="Times New Roman"/>
          <w:b/>
          <w:i w:val="false"/>
          <w:color w:val="000000"/>
        </w:rPr>
        <w:t xml:space="preserve"> Условия финансирования субъектов крупного предпринимательства в</w:t>
      </w:r>
      <w:r>
        <w:br/>
      </w:r>
      <w:r>
        <w:rPr>
          <w:rFonts w:ascii="Times New Roman"/>
          <w:b/>
          <w:i w:val="false"/>
          <w:color w:val="000000"/>
        </w:rPr>
        <w:t>обрабатывающей промышленности</w:t>
      </w:r>
    </w:p>
    <w:bookmarkEnd w:id="39"/>
    <w:p>
      <w:pPr>
        <w:spacing w:after="0"/>
        <w:ind w:left="0"/>
        <w:jc w:val="both"/>
      </w:pPr>
      <w:r>
        <w:rPr>
          <w:rFonts w:ascii="Times New Roman"/>
          <w:b w:val="false"/>
          <w:i w:val="false"/>
          <w:color w:val="ff0000"/>
          <w:sz w:val="28"/>
        </w:rPr>
        <w:t xml:space="preserve">
      Сноска. Раздел с изменениями, внесенными постановлениями Правительства РК от 26.02.2016 </w:t>
      </w:r>
      <w:r>
        <w:rPr>
          <w:rFonts w:ascii="Times New Roman"/>
          <w:b w:val="false"/>
          <w:i w:val="false"/>
          <w:color w:val="ff0000"/>
          <w:sz w:val="28"/>
        </w:rPr>
        <w:t>№ 119</w:t>
      </w:r>
      <w:r>
        <w:rPr>
          <w:rFonts w:ascii="Times New Roman"/>
          <w:b w:val="false"/>
          <w:i w:val="false"/>
          <w:color w:val="ff0000"/>
          <w:sz w:val="28"/>
        </w:rPr>
        <w:t xml:space="preserve">; от 08.09.2016 </w:t>
      </w:r>
      <w:r>
        <w:rPr>
          <w:rFonts w:ascii="Times New Roman"/>
          <w:b w:val="false"/>
          <w:i w:val="false"/>
          <w:color w:val="ff0000"/>
          <w:sz w:val="28"/>
        </w:rPr>
        <w:t>№ 528</w:t>
      </w:r>
      <w:r>
        <w:rPr>
          <w:rFonts w:ascii="Times New Roman"/>
          <w:b w:val="false"/>
          <w:i w:val="false"/>
          <w:color w:val="ff0000"/>
          <w:sz w:val="28"/>
        </w:rPr>
        <w:t xml:space="preserve">; от 15.12.2017 </w:t>
      </w:r>
      <w:r>
        <w:rPr>
          <w:rFonts w:ascii="Times New Roman"/>
          <w:b w:val="false"/>
          <w:i w:val="false"/>
          <w:color w:val="ff0000"/>
          <w:sz w:val="28"/>
        </w:rPr>
        <w:t>№ 847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29.12.2018 </w:t>
      </w:r>
      <w:r>
        <w:rPr>
          <w:rFonts w:ascii="Times New Roman"/>
          <w:b w:val="false"/>
          <w:i w:val="false"/>
          <w:color w:val="ff0000"/>
          <w:sz w:val="28"/>
        </w:rPr>
        <w:t>№ 937</w:t>
      </w:r>
      <w:r>
        <w:rPr>
          <w:rFonts w:ascii="Times New Roman"/>
          <w:b w:val="false"/>
          <w:i w:val="false"/>
          <w:color w:val="ff0000"/>
          <w:sz w:val="28"/>
        </w:rPr>
        <w:t xml:space="preserve">; от 12.02.2019 </w:t>
      </w:r>
      <w:r>
        <w:rPr>
          <w:rFonts w:ascii="Times New Roman"/>
          <w:b w:val="false"/>
          <w:i w:val="false"/>
          <w:color w:val="ff0000"/>
          <w:sz w:val="28"/>
        </w:rPr>
        <w:t>№ 56</w:t>
      </w:r>
      <w:r>
        <w:rPr>
          <w:rFonts w:ascii="Times New Roman"/>
          <w:b w:val="false"/>
          <w:i w:val="false"/>
          <w:color w:val="ff0000"/>
          <w:sz w:val="28"/>
        </w:rPr>
        <w:t xml:space="preserve">; от 13.05.2019 </w:t>
      </w:r>
      <w:r>
        <w:rPr>
          <w:rFonts w:ascii="Times New Roman"/>
          <w:b w:val="false"/>
          <w:i w:val="false"/>
          <w:color w:val="ff0000"/>
          <w:sz w:val="28"/>
        </w:rPr>
        <w:t>№ 274</w:t>
      </w:r>
      <w:r>
        <w:rPr>
          <w:rFonts w:ascii="Times New Roman"/>
          <w:b w:val="false"/>
          <w:i w:val="false"/>
          <w:color w:val="ff0000"/>
          <w:sz w:val="28"/>
        </w:rPr>
        <w:t xml:space="preserve">; от 21.09.2021 </w:t>
      </w:r>
      <w:r>
        <w:rPr>
          <w:rFonts w:ascii="Times New Roman"/>
          <w:b w:val="false"/>
          <w:i w:val="false"/>
          <w:color w:val="ff0000"/>
          <w:sz w:val="28"/>
        </w:rPr>
        <w:t>№ 643</w:t>
      </w:r>
      <w:r>
        <w:rPr>
          <w:rFonts w:ascii="Times New Roman"/>
          <w:b w:val="false"/>
          <w:i w:val="false"/>
          <w:color w:val="ff0000"/>
          <w:sz w:val="28"/>
        </w:rPr>
        <w:t xml:space="preserve"> (вводится в действие со дня его подписания и подлежит официальному опубликованию).</w:t>
      </w:r>
    </w:p>
    <w:bookmarkStart w:name="z25" w:id="40"/>
    <w:p>
      <w:pPr>
        <w:spacing w:after="0"/>
        <w:ind w:left="0"/>
        <w:jc w:val="both"/>
      </w:pPr>
      <w:r>
        <w:rPr>
          <w:rFonts w:ascii="Times New Roman"/>
          <w:b w:val="false"/>
          <w:i w:val="false"/>
          <w:color w:val="000000"/>
          <w:sz w:val="28"/>
        </w:rPr>
        <w:t>
      1. Целевая группа – СКП, реализующие и (или) планирующие реализовать проекты в обрабатывающей промышленности по второму направлению.</w:t>
      </w:r>
    </w:p>
    <w:bookmarkEnd w:id="40"/>
    <w:bookmarkStart w:name="z26" w:id="41"/>
    <w:p>
      <w:pPr>
        <w:spacing w:after="0"/>
        <w:ind w:left="0"/>
        <w:jc w:val="both"/>
      </w:pPr>
      <w:r>
        <w:rPr>
          <w:rFonts w:ascii="Times New Roman"/>
          <w:b w:val="false"/>
          <w:i w:val="false"/>
          <w:color w:val="000000"/>
          <w:sz w:val="28"/>
        </w:rPr>
        <w:t>
      2. Участниками не могут быть СКП:</w:t>
      </w:r>
    </w:p>
    <w:bookmarkEnd w:id="41"/>
    <w:p>
      <w:pPr>
        <w:spacing w:after="0"/>
        <w:ind w:left="0"/>
        <w:jc w:val="both"/>
      </w:pPr>
      <w:r>
        <w:rPr>
          <w:rFonts w:ascii="Times New Roman"/>
          <w:b w:val="false"/>
          <w:i w:val="false"/>
          <w:color w:val="000000"/>
          <w:sz w:val="28"/>
        </w:rPr>
        <w:t>
      1) реализующие проекты, предусматривающие выпуск подакцизных товаров, за исключением проектов, предусматривающих выпуск спиртосодержащей продукции медицинского назначения (кроме бальзамов), зарегистрированной в соответствии с законодательством Республики Казахстан в качестве лекарственного средства;</w:t>
      </w:r>
    </w:p>
    <w:p>
      <w:pPr>
        <w:spacing w:after="0"/>
        <w:ind w:left="0"/>
        <w:jc w:val="both"/>
      </w:pPr>
      <w:r>
        <w:rPr>
          <w:rFonts w:ascii="Times New Roman"/>
          <w:b w:val="false"/>
          <w:i w:val="false"/>
          <w:color w:val="000000"/>
          <w:sz w:val="28"/>
        </w:rPr>
        <w:t>
      2) пятьдесят и более процентов акций (долей участия в уставном капитале) которых прямо принадлежит государственным предприятиям/учреждениям, национальным управляющим холдингам, национальным холдингам, национальным компаниям.</w:t>
      </w:r>
    </w:p>
    <w:bookmarkStart w:name="z27" w:id="42"/>
    <w:p>
      <w:pPr>
        <w:spacing w:after="0"/>
        <w:ind w:left="0"/>
        <w:jc w:val="both"/>
      </w:pPr>
      <w:r>
        <w:rPr>
          <w:rFonts w:ascii="Times New Roman"/>
          <w:b w:val="false"/>
          <w:i w:val="false"/>
          <w:color w:val="000000"/>
          <w:sz w:val="28"/>
        </w:rPr>
        <w:t xml:space="preserve">
      3. В целях кредитования одобренных заявок СКП БВУ осуществляют предварительное согласование с АО "БРК" сумм, необходимых для списания средств с отдельного банковского счета БВУ в НБ РК. </w:t>
      </w:r>
    </w:p>
    <w:bookmarkEnd w:id="42"/>
    <w:bookmarkStart w:name="z28" w:id="43"/>
    <w:p>
      <w:pPr>
        <w:spacing w:after="0"/>
        <w:ind w:left="0"/>
        <w:jc w:val="both"/>
      </w:pPr>
      <w:r>
        <w:rPr>
          <w:rFonts w:ascii="Times New Roman"/>
          <w:b w:val="false"/>
          <w:i w:val="false"/>
          <w:color w:val="000000"/>
          <w:sz w:val="28"/>
        </w:rPr>
        <w:t xml:space="preserve">
      4. Кредиты предоставляются СКП на условиях целевого использования, платности, срочности, возвратности и обеспеченности, в том числе: </w:t>
      </w:r>
    </w:p>
    <w:bookmarkEnd w:id="43"/>
    <w:p>
      <w:pPr>
        <w:spacing w:after="0"/>
        <w:ind w:left="0"/>
        <w:jc w:val="both"/>
      </w:pPr>
      <w:r>
        <w:rPr>
          <w:rFonts w:ascii="Times New Roman"/>
          <w:b w:val="false"/>
          <w:i w:val="false"/>
          <w:color w:val="000000"/>
          <w:sz w:val="28"/>
        </w:rPr>
        <w:t>
      1) лимит финансирования на одного СКП – до 7000000000 (семь миллиардов) тенге, за исключением проектов в сфере пищевой промышленности, по которым максимальный лимит отсутствует;</w:t>
      </w:r>
    </w:p>
    <w:p>
      <w:pPr>
        <w:spacing w:after="0"/>
        <w:ind w:left="0"/>
        <w:jc w:val="both"/>
      </w:pPr>
      <w:r>
        <w:rPr>
          <w:rFonts w:ascii="Times New Roman"/>
          <w:b w:val="false"/>
          <w:i w:val="false"/>
          <w:color w:val="000000"/>
          <w:sz w:val="28"/>
        </w:rPr>
        <w:t xml:space="preserve">
      2) срок кредитования: </w:t>
      </w:r>
    </w:p>
    <w:p>
      <w:pPr>
        <w:spacing w:after="0"/>
        <w:ind w:left="0"/>
        <w:jc w:val="both"/>
      </w:pPr>
      <w:r>
        <w:rPr>
          <w:rFonts w:ascii="Times New Roman"/>
          <w:b w:val="false"/>
          <w:i w:val="false"/>
          <w:color w:val="000000"/>
          <w:sz w:val="28"/>
        </w:rPr>
        <w:t>
      на новые проекты и рефинансирование действующих инвестиционных займов СКП - не более 10 лет;</w:t>
      </w:r>
    </w:p>
    <w:p>
      <w:pPr>
        <w:spacing w:after="0"/>
        <w:ind w:left="0"/>
        <w:jc w:val="both"/>
      </w:pPr>
      <w:r>
        <w:rPr>
          <w:rFonts w:ascii="Times New Roman"/>
          <w:b w:val="false"/>
          <w:i w:val="false"/>
          <w:color w:val="000000"/>
          <w:sz w:val="28"/>
        </w:rPr>
        <w:t>
      на пополнение оборотных средств и рефинансирование действующих займов, выданных на цели пополнения оборотных средств - не более 5 лет;</w:t>
      </w:r>
    </w:p>
    <w:p>
      <w:pPr>
        <w:spacing w:after="0"/>
        <w:ind w:left="0"/>
        <w:jc w:val="both"/>
      </w:pPr>
      <w:r>
        <w:rPr>
          <w:rFonts w:ascii="Times New Roman"/>
          <w:b w:val="false"/>
          <w:i w:val="false"/>
          <w:color w:val="000000"/>
          <w:sz w:val="28"/>
        </w:rPr>
        <w:t xml:space="preserve">
      3) номинальная ставка вознаграждения для СКП - не более 6,0 % годовых; </w:t>
      </w:r>
    </w:p>
    <w:p>
      <w:pPr>
        <w:spacing w:after="0"/>
        <w:ind w:left="0"/>
        <w:jc w:val="both"/>
      </w:pPr>
      <w:r>
        <w:rPr>
          <w:rFonts w:ascii="Times New Roman"/>
          <w:b w:val="false"/>
          <w:i w:val="false"/>
          <w:color w:val="000000"/>
          <w:sz w:val="28"/>
        </w:rPr>
        <w:t xml:space="preserve">
      4) валюта кредитования - тенге; </w:t>
      </w:r>
    </w:p>
    <w:p>
      <w:pPr>
        <w:spacing w:after="0"/>
        <w:ind w:left="0"/>
        <w:jc w:val="both"/>
      </w:pPr>
      <w:r>
        <w:rPr>
          <w:rFonts w:ascii="Times New Roman"/>
          <w:b w:val="false"/>
          <w:i w:val="false"/>
          <w:color w:val="000000"/>
          <w:sz w:val="28"/>
        </w:rPr>
        <w:t xml:space="preserve">
      5) льготный период по оплате основного долга по кредитованию инвестиций - не более 24 месяцев с даты начала освоения кредита конечным заемщиком. </w:t>
      </w:r>
    </w:p>
    <w:bookmarkStart w:name="z43" w:id="44"/>
    <w:p>
      <w:pPr>
        <w:spacing w:after="0"/>
        <w:ind w:left="0"/>
        <w:jc w:val="both"/>
      </w:pPr>
      <w:r>
        <w:rPr>
          <w:rFonts w:ascii="Times New Roman"/>
          <w:b w:val="false"/>
          <w:i w:val="false"/>
          <w:color w:val="000000"/>
          <w:sz w:val="28"/>
        </w:rPr>
        <w:t>
      5. Условия настоящего подраздела не распространяются на займы, выданные АО "Цеснабанк".</w:t>
      </w:r>
    </w:p>
    <w:bookmarkEnd w:id="44"/>
    <w:bookmarkStart w:name="z47" w:id="45"/>
    <w:p>
      <w:pPr>
        <w:spacing w:after="0"/>
        <w:ind w:left="0"/>
        <w:jc w:val="both"/>
      </w:pPr>
      <w:r>
        <w:rPr>
          <w:rFonts w:ascii="Times New Roman"/>
          <w:b w:val="false"/>
          <w:i w:val="false"/>
          <w:color w:val="000000"/>
          <w:sz w:val="28"/>
        </w:rPr>
        <w:t>
      5. В случае кредитования проекта в сфере пищевой промышленности на сумму свыше 500000000 (пятьсот миллионов) тенге, необходимо положительное заключение уполномоченного органа. Для этого АО "БРК" направляет уполномоченному органу запрос и следующую информацию: краткая информация по проекту, мощность проекта, производимый продукт, место реализации проекта (область, район, населенный пункт), наличие сырьевой базы, потенциальные рынки сбыта.</w:t>
      </w:r>
    </w:p>
    <w:bookmarkEnd w:id="45"/>
    <w:bookmarkStart w:name="z48" w:id="46"/>
    <w:p>
      <w:pPr>
        <w:spacing w:after="0"/>
        <w:ind w:left="0"/>
        <w:jc w:val="both"/>
      </w:pPr>
      <w:r>
        <w:rPr>
          <w:rFonts w:ascii="Times New Roman"/>
          <w:b w:val="false"/>
          <w:i w:val="false"/>
          <w:color w:val="000000"/>
          <w:sz w:val="28"/>
        </w:rPr>
        <w:t>
      Уполномоченный орган в течение 7 (семь) рабочих дней после даты получения запроса представляет заключение об отраслевой целесообразности или нецелесообразности финансирования проекта.</w:t>
      </w:r>
    </w:p>
    <w:bookmarkEnd w:id="46"/>
    <w:bookmarkStart w:name="z29" w:id="47"/>
    <w:p>
      <w:pPr>
        <w:spacing w:after="0"/>
        <w:ind w:left="0"/>
        <w:jc w:val="left"/>
      </w:pPr>
      <w:r>
        <w:rPr>
          <w:rFonts w:ascii="Times New Roman"/>
          <w:b/>
          <w:i w:val="false"/>
          <w:color w:val="000000"/>
        </w:rPr>
        <w:t xml:space="preserve"> Требования к банкам второго уровня</w:t>
      </w:r>
    </w:p>
    <w:bookmarkEnd w:id="47"/>
    <w:bookmarkStart w:name="z30" w:id="48"/>
    <w:p>
      <w:pPr>
        <w:spacing w:after="0"/>
        <w:ind w:left="0"/>
        <w:jc w:val="both"/>
      </w:pPr>
      <w:r>
        <w:rPr>
          <w:rFonts w:ascii="Times New Roman"/>
          <w:b w:val="false"/>
          <w:i w:val="false"/>
          <w:color w:val="000000"/>
          <w:sz w:val="28"/>
        </w:rPr>
        <w:t xml:space="preserve">
      1. Наличие кредитного рейтинга, присвоенного международным рейтинговым агентством, не ниже "В-". </w:t>
      </w:r>
    </w:p>
    <w:bookmarkEnd w:id="48"/>
    <w:bookmarkStart w:name="z31" w:id="49"/>
    <w:p>
      <w:pPr>
        <w:spacing w:after="0"/>
        <w:ind w:left="0"/>
        <w:jc w:val="both"/>
      </w:pPr>
      <w:r>
        <w:rPr>
          <w:rFonts w:ascii="Times New Roman"/>
          <w:b w:val="false"/>
          <w:i w:val="false"/>
          <w:color w:val="000000"/>
          <w:sz w:val="28"/>
        </w:rPr>
        <w:t xml:space="preserve">
      2. Наличие филиальной сети в Республике Казахстан не менее чем в 5 регионах. </w:t>
      </w:r>
    </w:p>
    <w:bookmarkEnd w:id="49"/>
    <w:bookmarkStart w:name="z32" w:id="50"/>
    <w:p>
      <w:pPr>
        <w:spacing w:after="0"/>
        <w:ind w:left="0"/>
        <w:jc w:val="both"/>
      </w:pPr>
      <w:r>
        <w:rPr>
          <w:rFonts w:ascii="Times New Roman"/>
          <w:b w:val="false"/>
          <w:i w:val="false"/>
          <w:color w:val="000000"/>
          <w:sz w:val="28"/>
        </w:rPr>
        <w:t xml:space="preserve">
      3. Для БВУ, у которых уровень кредитов, имеющих просроченную задолженность, свыше 90 дней по основному долгу и (или) начисленному вознаграждению выше 15 % на дату выдачи средств займа, устанавливается дополнительное требование - заключение индивидуального соглашения с НБ РК. Индивидуальное соглашение будет предусматривать обязанность БВУ снизить уровень кредитов, имеющих просроченную задолженность свыше 90 дней по основному долгу и (или) начисленному вознаграждению до 15 % в установленный НБ РК срок. В случае неисполнения условий БВУ индивидуального соглашения, будет предусмотрен возврат средств в АО "ФРП "Даму" и АО "БРК". </w:t>
      </w:r>
    </w:p>
    <w:bookmarkEnd w:id="50"/>
    <w:bookmarkStart w:name="z33" w:id="51"/>
    <w:p>
      <w:pPr>
        <w:spacing w:after="0"/>
        <w:ind w:left="0"/>
        <w:jc w:val="left"/>
      </w:pPr>
      <w:r>
        <w:rPr>
          <w:rFonts w:ascii="Times New Roman"/>
          <w:b/>
          <w:i w:val="false"/>
          <w:color w:val="000000"/>
        </w:rPr>
        <w:t xml:space="preserve"> Мониторинг</w:t>
      </w:r>
    </w:p>
    <w:bookmarkEnd w:id="51"/>
    <w:p>
      <w:pPr>
        <w:spacing w:after="0"/>
        <w:ind w:left="0"/>
        <w:jc w:val="both"/>
      </w:pPr>
      <w:r>
        <w:rPr>
          <w:rFonts w:ascii="Times New Roman"/>
          <w:b w:val="false"/>
          <w:i w:val="false"/>
          <w:color w:val="ff0000"/>
          <w:sz w:val="28"/>
        </w:rPr>
        <w:t xml:space="preserve">
      Сноска. Раздел с изменениями, внесенными постановлениями Правительства РК от 26.02.2016 </w:t>
      </w:r>
      <w:r>
        <w:rPr>
          <w:rFonts w:ascii="Times New Roman"/>
          <w:b w:val="false"/>
          <w:i w:val="false"/>
          <w:color w:val="ff0000"/>
          <w:sz w:val="28"/>
        </w:rPr>
        <w:t>№ 119</w:t>
      </w:r>
      <w:r>
        <w:rPr>
          <w:rFonts w:ascii="Times New Roman"/>
          <w:b w:val="false"/>
          <w:i w:val="false"/>
          <w:color w:val="ff0000"/>
          <w:sz w:val="28"/>
        </w:rPr>
        <w:t xml:space="preserve">; от 29.12.2018 </w:t>
      </w:r>
      <w:r>
        <w:rPr>
          <w:rFonts w:ascii="Times New Roman"/>
          <w:b w:val="false"/>
          <w:i w:val="false"/>
          <w:color w:val="ff0000"/>
          <w:sz w:val="28"/>
        </w:rPr>
        <w:t>№ 937</w:t>
      </w:r>
      <w:r>
        <w:rPr>
          <w:rFonts w:ascii="Times New Roman"/>
          <w:b w:val="false"/>
          <w:i w:val="false"/>
          <w:color w:val="ff0000"/>
          <w:sz w:val="28"/>
        </w:rPr>
        <w:t>.</w:t>
      </w:r>
    </w:p>
    <w:bookmarkStart w:name="z34" w:id="52"/>
    <w:p>
      <w:pPr>
        <w:spacing w:after="0"/>
        <w:ind w:left="0"/>
        <w:jc w:val="both"/>
      </w:pPr>
      <w:r>
        <w:rPr>
          <w:rFonts w:ascii="Times New Roman"/>
          <w:b w:val="false"/>
          <w:i w:val="false"/>
          <w:color w:val="000000"/>
          <w:sz w:val="28"/>
        </w:rPr>
        <w:t xml:space="preserve">
      1. АО "ФРП "Даму" и АО "БРК" на регулярной основе будут осуществлять анализ финансово-экономического состояния БВУ, участвующих в реализации настоящего Плана. </w:t>
      </w:r>
    </w:p>
    <w:bookmarkEnd w:id="52"/>
    <w:bookmarkStart w:name="z35" w:id="53"/>
    <w:p>
      <w:pPr>
        <w:spacing w:after="0"/>
        <w:ind w:left="0"/>
        <w:jc w:val="both"/>
      </w:pPr>
      <w:r>
        <w:rPr>
          <w:rFonts w:ascii="Times New Roman"/>
          <w:b w:val="false"/>
          <w:i w:val="false"/>
          <w:color w:val="000000"/>
          <w:sz w:val="28"/>
        </w:rPr>
        <w:t xml:space="preserve">
      2. АО "ФРП "Даму" и АО "БРК" будут осуществлять мониторинг: </w:t>
      </w:r>
    </w:p>
    <w:bookmarkEnd w:id="53"/>
    <w:p>
      <w:pPr>
        <w:spacing w:after="0"/>
        <w:ind w:left="0"/>
        <w:jc w:val="both"/>
      </w:pPr>
      <w:r>
        <w:rPr>
          <w:rFonts w:ascii="Times New Roman"/>
          <w:b w:val="false"/>
          <w:i w:val="false"/>
          <w:color w:val="000000"/>
          <w:sz w:val="28"/>
        </w:rPr>
        <w:t xml:space="preserve">
      1) целевого использования и своевременного освоения средств БВУ; </w:t>
      </w:r>
    </w:p>
    <w:p>
      <w:pPr>
        <w:spacing w:after="0"/>
        <w:ind w:left="0"/>
        <w:jc w:val="both"/>
      </w:pPr>
      <w:r>
        <w:rPr>
          <w:rFonts w:ascii="Times New Roman"/>
          <w:b w:val="false"/>
          <w:i w:val="false"/>
          <w:color w:val="000000"/>
          <w:sz w:val="28"/>
        </w:rPr>
        <w:t>
      2) целевого использования полученных средств СМСП и СКП;</w:t>
      </w:r>
    </w:p>
    <w:p>
      <w:pPr>
        <w:spacing w:after="0"/>
        <w:ind w:left="0"/>
        <w:jc w:val="both"/>
      </w:pPr>
      <w:r>
        <w:rPr>
          <w:rFonts w:ascii="Times New Roman"/>
          <w:b w:val="false"/>
          <w:i w:val="false"/>
          <w:color w:val="000000"/>
          <w:sz w:val="28"/>
        </w:rPr>
        <w:t>
      3) своевременного финансирования БВУ СКП, СМСП за счет средств, высвобождаемых от погашения ранее выданных займов.</w:t>
      </w:r>
    </w:p>
    <w:bookmarkStart w:name="z36" w:id="54"/>
    <w:p>
      <w:pPr>
        <w:spacing w:after="0"/>
        <w:ind w:left="0"/>
        <w:jc w:val="both"/>
      </w:pPr>
      <w:r>
        <w:rPr>
          <w:rFonts w:ascii="Times New Roman"/>
          <w:b w:val="false"/>
          <w:i w:val="false"/>
          <w:color w:val="000000"/>
          <w:sz w:val="28"/>
        </w:rPr>
        <w:t xml:space="preserve">
      3. БВУ на регулярной основе будут направлять в АО "ФРП "Даму", АО "БРК" отчеты об освоении средств. Форма и сроки представления отчета отражаются в соответствующем кредитном соглашении, договоре банковского займа. </w:t>
      </w:r>
    </w:p>
    <w:bookmarkEnd w:id="54"/>
    <w:p>
      <w:pPr>
        <w:spacing w:after="0"/>
        <w:ind w:left="0"/>
        <w:jc w:val="both"/>
      </w:pPr>
      <w:r>
        <w:rPr>
          <w:rFonts w:ascii="Times New Roman"/>
          <w:b w:val="false"/>
          <w:i w:val="false"/>
          <w:color w:val="000000"/>
          <w:sz w:val="28"/>
        </w:rPr>
        <w:t xml:space="preserve">
      АО "ФРП "Даму" и АО "БРК" представляют информацию, полученную от БВУ в соответствии с условиями настоящего пункта, в </w:t>
      </w:r>
      <w:r>
        <w:rPr>
          <w:rFonts w:ascii="Times New Roman"/>
          <w:b w:val="false"/>
          <w:i w:val="false"/>
          <w:color w:val="000000"/>
          <w:sz w:val="28"/>
        </w:rPr>
        <w:t>Комиссию</w:t>
      </w:r>
      <w:r>
        <w:rPr>
          <w:rFonts w:ascii="Times New Roman"/>
          <w:b w:val="false"/>
          <w:i w:val="false"/>
          <w:color w:val="000000"/>
          <w:sz w:val="28"/>
        </w:rPr>
        <w:t xml:space="preserve"> по контролю за расходованием средств, выделенных из НФ РК, образованную распоряжением Президента Республики Казахстан от 18 апреля 2014 года № 281 (далее - Комиссия) и АО "НУХ "Байтерек".</w:t>
      </w:r>
    </w:p>
    <w:bookmarkStart w:name="z37" w:id="55"/>
    <w:p>
      <w:pPr>
        <w:spacing w:after="0"/>
        <w:ind w:left="0"/>
        <w:jc w:val="both"/>
      </w:pPr>
      <w:r>
        <w:rPr>
          <w:rFonts w:ascii="Times New Roman"/>
          <w:b w:val="false"/>
          <w:i w:val="false"/>
          <w:color w:val="000000"/>
          <w:sz w:val="28"/>
        </w:rPr>
        <w:t xml:space="preserve">
      4. БВУ проводят мониторинг профинансированных субъектов. При этом по каждому профинансированному проекту субъекта предпринимательства ведется отдельное кредитное досье, в котором должны храниться документы, подтверждающие целевое использование средств субъектом предпринимательства. </w:t>
      </w:r>
    </w:p>
    <w:bookmarkEnd w:id="55"/>
    <w:bookmarkStart w:name="z38" w:id="56"/>
    <w:p>
      <w:pPr>
        <w:spacing w:after="0"/>
        <w:ind w:left="0"/>
        <w:jc w:val="both"/>
      </w:pPr>
      <w:r>
        <w:rPr>
          <w:rFonts w:ascii="Times New Roman"/>
          <w:b w:val="false"/>
          <w:i w:val="false"/>
          <w:color w:val="000000"/>
          <w:sz w:val="28"/>
        </w:rPr>
        <w:t xml:space="preserve">
      5. АО "ФРП "Даму" и АО "БРК" будут отслеживать платежную дисциплину БВУ по средствам, выделяемым в рамках настоящего Плана. </w:t>
      </w:r>
    </w:p>
    <w:bookmarkEnd w:id="56"/>
    <w:bookmarkStart w:name="z39" w:id="57"/>
    <w:p>
      <w:pPr>
        <w:spacing w:after="0"/>
        <w:ind w:left="0"/>
        <w:jc w:val="both"/>
      </w:pPr>
      <w:r>
        <w:rPr>
          <w:rFonts w:ascii="Times New Roman"/>
          <w:b w:val="false"/>
          <w:i w:val="false"/>
          <w:color w:val="000000"/>
          <w:sz w:val="28"/>
        </w:rPr>
        <w:t>
      6. АО "ФРП "Даму" и АО "БРК" представляют Комиссии и входящим в ее состав государственным органам и организациям информацию о конечных заемщиках, получивших займы за счет средств НФ РК в БВУ, а также субъектах предпринимательства, обратившихся в БВУ за кредитованием, и субъектах предпринимательства, получивших положительное решение БВУ о кредитовании, в том числе информацию, составляющую банковскую, коммерческую и иную охраняемую законом тайну, полученную от БВУ в соответствии с условиями заключенных кредитных соглашений между АО "ФРП "Даму" и БВУ, договоров банковского займа между АО "БРК" и БВУ.</w:t>
      </w:r>
    </w:p>
    <w:bookmarkEnd w:id="57"/>
    <w:bookmarkStart w:name="z40" w:id="58"/>
    <w:p>
      <w:pPr>
        <w:spacing w:after="0"/>
        <w:ind w:left="0"/>
        <w:jc w:val="both"/>
      </w:pPr>
      <w:r>
        <w:rPr>
          <w:rFonts w:ascii="Times New Roman"/>
          <w:b w:val="false"/>
          <w:i w:val="false"/>
          <w:color w:val="000000"/>
          <w:sz w:val="28"/>
        </w:rPr>
        <w:t>
      7. В целях проведения мониторинга экономических результатов выделяемых средств Комитет государственных доходов Министерства финансов Республики Казахстан представляет АО "ФРП "Даму", АО "БРК" при наличии согласия СМСП, СКП следующие сведения, являющиеся налоговой тайной: информацию о совокупном годовом доходе, с учетом доходов, не подлежащих налогообложению, доходах из иностранных источников, облагаемом налогом доходе, расходах по реализованным товарам (работам, услугам), расходах по начисленным доходам работников, чистом доходе, численности работников (человек), среднемесячной заработной плате на одного работника, суммах налоговых выплат.</w:t>
      </w:r>
    </w:p>
    <w:bookmarkEnd w:id="58"/>
    <w:bookmarkStart w:name="z44" w:id="59"/>
    <w:p>
      <w:pPr>
        <w:spacing w:after="0"/>
        <w:ind w:left="0"/>
        <w:jc w:val="both"/>
      </w:pPr>
      <w:r>
        <w:rPr>
          <w:rFonts w:ascii="Times New Roman"/>
          <w:b w:val="false"/>
          <w:i w:val="false"/>
          <w:color w:val="000000"/>
          <w:sz w:val="28"/>
        </w:rPr>
        <w:t>
      8. Условия пунктов 2, 3, 6, 7 настоящего подраздела не распространяются на займы, выданные АО "Цеснабанк".</w:t>
      </w:r>
    </w:p>
    <w:bookmarkEnd w:id="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Плану совместных действий</w:t>
            </w:r>
            <w:r>
              <w:br/>
            </w:r>
            <w:r>
              <w:rPr>
                <w:rFonts w:ascii="Times New Roman"/>
                <w:b w:val="false"/>
                <w:i w:val="false"/>
                <w:color w:val="000000"/>
                <w:sz w:val="20"/>
              </w:rPr>
              <w:t>Правительства Республики</w:t>
            </w:r>
            <w:r>
              <w:br/>
            </w:r>
            <w:r>
              <w:rPr>
                <w:rFonts w:ascii="Times New Roman"/>
                <w:b w:val="false"/>
                <w:i w:val="false"/>
                <w:color w:val="000000"/>
                <w:sz w:val="20"/>
              </w:rPr>
              <w:t>Казахстан и Национального</w:t>
            </w:r>
            <w:r>
              <w:br/>
            </w:r>
            <w:r>
              <w:rPr>
                <w:rFonts w:ascii="Times New Roman"/>
                <w:b w:val="false"/>
                <w:i w:val="false"/>
                <w:color w:val="000000"/>
                <w:sz w:val="20"/>
              </w:rPr>
              <w:t>Банка Республики Казахстан по</w:t>
            </w:r>
            <w:r>
              <w:br/>
            </w:r>
            <w:r>
              <w:rPr>
                <w:rFonts w:ascii="Times New Roman"/>
                <w:b w:val="false"/>
                <w:i w:val="false"/>
                <w:color w:val="000000"/>
                <w:sz w:val="20"/>
              </w:rPr>
              <w:t>обеспечению финансирования</w:t>
            </w:r>
            <w:r>
              <w:br/>
            </w:r>
            <w:r>
              <w:rPr>
                <w:rFonts w:ascii="Times New Roman"/>
                <w:b w:val="false"/>
                <w:i w:val="false"/>
                <w:color w:val="000000"/>
                <w:sz w:val="20"/>
              </w:rPr>
              <w:t>субъектов предпринимательства</w:t>
            </w:r>
            <w:r>
              <w:br/>
            </w:r>
            <w:r>
              <w:rPr>
                <w:rFonts w:ascii="Times New Roman"/>
                <w:b w:val="false"/>
                <w:i w:val="false"/>
                <w:color w:val="000000"/>
                <w:sz w:val="20"/>
              </w:rPr>
              <w:t>в обрабатывающей промышленности</w:t>
            </w:r>
          </w:p>
        </w:tc>
      </w:tr>
    </w:tbl>
    <w:p>
      <w:pPr>
        <w:spacing w:after="0"/>
        <w:ind w:left="0"/>
        <w:jc w:val="both"/>
      </w:pPr>
      <w:r>
        <w:rPr>
          <w:rFonts w:ascii="Times New Roman"/>
          <w:b w:val="false"/>
          <w:i w:val="false"/>
          <w:color w:val="ff0000"/>
          <w:sz w:val="28"/>
        </w:rPr>
        <w:t xml:space="preserve">
      Сноска. План дополнен приложением в соответствии с постановлением Правительства РК от 12.02.2019 </w:t>
      </w:r>
      <w:r>
        <w:rPr>
          <w:rFonts w:ascii="Times New Roman"/>
          <w:b w:val="false"/>
          <w:i w:val="false"/>
          <w:color w:val="ff0000"/>
          <w:sz w:val="28"/>
        </w:rPr>
        <w:t>№ 56</w:t>
      </w:r>
      <w:r>
        <w:rPr>
          <w:rFonts w:ascii="Times New Roman"/>
          <w:b w:val="false"/>
          <w:i w:val="false"/>
          <w:color w:val="ff0000"/>
          <w:sz w:val="28"/>
        </w:rPr>
        <w:t xml:space="preserve">; в редакции постановления Правительства РК от 21.09.2021 </w:t>
      </w:r>
      <w:r>
        <w:rPr>
          <w:rFonts w:ascii="Times New Roman"/>
          <w:b w:val="false"/>
          <w:i w:val="false"/>
          <w:color w:val="ff0000"/>
          <w:sz w:val="28"/>
        </w:rPr>
        <w:t>№ 643</w:t>
      </w:r>
      <w:r>
        <w:rPr>
          <w:rFonts w:ascii="Times New Roman"/>
          <w:b w:val="false"/>
          <w:i w:val="false"/>
          <w:color w:val="ff0000"/>
          <w:sz w:val="28"/>
        </w:rPr>
        <w:t xml:space="preserve"> (вводится в действие со дня его подписания и подлежит официальному опубликованию).</w:t>
      </w:r>
    </w:p>
    <w:bookmarkStart w:name="z50" w:id="60"/>
    <w:p>
      <w:pPr>
        <w:spacing w:after="0"/>
        <w:ind w:left="0"/>
        <w:jc w:val="left"/>
      </w:pPr>
      <w:r>
        <w:rPr>
          <w:rFonts w:ascii="Times New Roman"/>
          <w:b/>
          <w:i w:val="false"/>
          <w:color w:val="000000"/>
        </w:rPr>
        <w:t xml:space="preserve"> Перечень сфер пищевой промышленности для финансирования</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66"/>
        <w:gridCol w:w="5063"/>
        <w:gridCol w:w="4571"/>
      </w:tblGrid>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61"/>
          <w:p>
            <w:pPr>
              <w:spacing w:after="20"/>
              <w:ind w:left="20"/>
              <w:jc w:val="both"/>
            </w:pPr>
            <w:r>
              <w:rPr>
                <w:rFonts w:ascii="Times New Roman"/>
                <w:b w:val="false"/>
                <w:i w:val="false"/>
                <w:color w:val="000000"/>
                <w:sz w:val="20"/>
              </w:rPr>
              <w:t>
</w:t>
            </w:r>
            <w:r>
              <w:rPr>
                <w:rFonts w:ascii="Times New Roman"/>
                <w:b w:val="false"/>
                <w:i w:val="false"/>
                <w:color w:val="000000"/>
                <w:sz w:val="20"/>
              </w:rPr>
              <w:t>№ п/п</w:t>
            </w:r>
          </w:p>
          <w:bookmarkEnd w:id="61"/>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кода ОКЭД</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r>
              <w:br/>
            </w:r>
            <w:r>
              <w:rPr>
                <w:rFonts w:ascii="Times New Roman"/>
                <w:b w:val="false"/>
                <w:i w:val="false"/>
                <w:color w:val="000000"/>
                <w:sz w:val="20"/>
              </w:rPr>
              <w:t>ОКЭД</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2"/>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2"/>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3"/>
          <w:p>
            <w:pPr>
              <w:spacing w:after="20"/>
              <w:ind w:left="20"/>
              <w:jc w:val="both"/>
            </w:pPr>
            <w:r>
              <w:rPr>
                <w:rFonts w:ascii="Times New Roman"/>
                <w:b w:val="false"/>
                <w:i w:val="false"/>
                <w:color w:val="000000"/>
                <w:sz w:val="20"/>
              </w:rPr>
              <w:t>
</w:t>
            </w:r>
            <w:r>
              <w:rPr>
                <w:rFonts w:ascii="Times New Roman"/>
                <w:b w:val="false"/>
                <w:i w:val="false"/>
                <w:color w:val="000000"/>
                <w:sz w:val="20"/>
              </w:rPr>
              <w:t>1</w:t>
            </w:r>
          </w:p>
          <w:bookmarkEnd w:id="63"/>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мяса</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4"/>
          <w:p>
            <w:pPr>
              <w:spacing w:after="20"/>
              <w:ind w:left="20"/>
              <w:jc w:val="both"/>
            </w:pPr>
            <w:r>
              <w:rPr>
                <w:rFonts w:ascii="Times New Roman"/>
                <w:b w:val="false"/>
                <w:i w:val="false"/>
                <w:color w:val="000000"/>
                <w:sz w:val="20"/>
              </w:rPr>
              <w:t>
</w:t>
            </w:r>
            <w:r>
              <w:rPr>
                <w:rFonts w:ascii="Times New Roman"/>
                <w:b w:val="false"/>
                <w:i w:val="false"/>
                <w:color w:val="000000"/>
                <w:sz w:val="20"/>
              </w:rPr>
              <w:t>2</w:t>
            </w:r>
          </w:p>
          <w:bookmarkEnd w:id="64"/>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мяса сельскохозяйственной птицы</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65"/>
          <w:p>
            <w:pPr>
              <w:spacing w:after="20"/>
              <w:ind w:left="20"/>
              <w:jc w:val="both"/>
            </w:pPr>
            <w:r>
              <w:rPr>
                <w:rFonts w:ascii="Times New Roman"/>
                <w:b w:val="false"/>
                <w:i w:val="false"/>
                <w:color w:val="000000"/>
                <w:sz w:val="20"/>
              </w:rPr>
              <w:t>
</w:t>
            </w:r>
            <w:r>
              <w:rPr>
                <w:rFonts w:ascii="Times New Roman"/>
                <w:b w:val="false"/>
                <w:i w:val="false"/>
                <w:color w:val="000000"/>
                <w:sz w:val="20"/>
              </w:rPr>
              <w:t>3</w:t>
            </w:r>
          </w:p>
          <w:bookmarkEnd w:id="65"/>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продуктов из мяса и мяса сельскохозяйственной птицы</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6"/>
          <w:p>
            <w:pPr>
              <w:spacing w:after="20"/>
              <w:ind w:left="20"/>
              <w:jc w:val="both"/>
            </w:pPr>
            <w:r>
              <w:rPr>
                <w:rFonts w:ascii="Times New Roman"/>
                <w:b w:val="false"/>
                <w:i w:val="false"/>
                <w:color w:val="000000"/>
                <w:sz w:val="20"/>
              </w:rPr>
              <w:t>
</w:t>
            </w:r>
            <w:r>
              <w:rPr>
                <w:rFonts w:ascii="Times New Roman"/>
                <w:b w:val="false"/>
                <w:i w:val="false"/>
                <w:color w:val="000000"/>
                <w:sz w:val="20"/>
              </w:rPr>
              <w:t>4</w:t>
            </w:r>
          </w:p>
          <w:bookmarkEnd w:id="66"/>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рыбы, ракообразных и моллюсков</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7"/>
          <w:p>
            <w:pPr>
              <w:spacing w:after="20"/>
              <w:ind w:left="20"/>
              <w:jc w:val="both"/>
            </w:pPr>
            <w:r>
              <w:rPr>
                <w:rFonts w:ascii="Times New Roman"/>
                <w:b w:val="false"/>
                <w:i w:val="false"/>
                <w:color w:val="000000"/>
                <w:sz w:val="20"/>
              </w:rPr>
              <w:t>
</w:t>
            </w:r>
            <w:r>
              <w:rPr>
                <w:rFonts w:ascii="Times New Roman"/>
                <w:b w:val="false"/>
                <w:i w:val="false"/>
                <w:color w:val="000000"/>
                <w:sz w:val="20"/>
              </w:rPr>
              <w:t>5</w:t>
            </w:r>
          </w:p>
          <w:bookmarkEnd w:id="67"/>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и консервирование картофеля</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8"/>
          <w:p>
            <w:pPr>
              <w:spacing w:after="20"/>
              <w:ind w:left="20"/>
              <w:jc w:val="both"/>
            </w:pPr>
            <w:r>
              <w:rPr>
                <w:rFonts w:ascii="Times New Roman"/>
                <w:b w:val="false"/>
                <w:i w:val="false"/>
                <w:color w:val="000000"/>
                <w:sz w:val="20"/>
              </w:rPr>
              <w:t>
</w:t>
            </w:r>
            <w:r>
              <w:rPr>
                <w:rFonts w:ascii="Times New Roman"/>
                <w:b w:val="false"/>
                <w:i w:val="false"/>
                <w:color w:val="000000"/>
                <w:sz w:val="20"/>
              </w:rPr>
              <w:t>6</w:t>
            </w:r>
          </w:p>
          <w:bookmarkEnd w:id="68"/>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фруктовых и овощных соков</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69"/>
          <w:p>
            <w:pPr>
              <w:spacing w:after="20"/>
              <w:ind w:left="20"/>
              <w:jc w:val="both"/>
            </w:pPr>
            <w:r>
              <w:rPr>
                <w:rFonts w:ascii="Times New Roman"/>
                <w:b w:val="false"/>
                <w:i w:val="false"/>
                <w:color w:val="000000"/>
                <w:sz w:val="20"/>
              </w:rPr>
              <w:t>
</w:t>
            </w:r>
            <w:r>
              <w:rPr>
                <w:rFonts w:ascii="Times New Roman"/>
                <w:b w:val="false"/>
                <w:i w:val="false"/>
                <w:color w:val="000000"/>
                <w:sz w:val="20"/>
              </w:rPr>
              <w:t>7</w:t>
            </w:r>
          </w:p>
          <w:bookmarkEnd w:id="69"/>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переработки и консервирования фруктов и овощей</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1039</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0"/>
          <w:p>
            <w:pPr>
              <w:spacing w:after="20"/>
              <w:ind w:left="20"/>
              <w:jc w:val="both"/>
            </w:pPr>
            <w:r>
              <w:rPr>
                <w:rFonts w:ascii="Times New Roman"/>
                <w:b w:val="false"/>
                <w:i w:val="false"/>
                <w:color w:val="000000"/>
                <w:sz w:val="20"/>
              </w:rPr>
              <w:t>
</w:t>
            </w:r>
            <w:r>
              <w:rPr>
                <w:rFonts w:ascii="Times New Roman"/>
                <w:b w:val="false"/>
                <w:i w:val="false"/>
                <w:color w:val="000000"/>
                <w:sz w:val="20"/>
              </w:rPr>
              <w:t>8</w:t>
            </w:r>
          </w:p>
          <w:bookmarkEnd w:id="70"/>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масел и жиров</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71"/>
          <w:p>
            <w:pPr>
              <w:spacing w:after="20"/>
              <w:ind w:left="20"/>
              <w:jc w:val="both"/>
            </w:pPr>
            <w:r>
              <w:rPr>
                <w:rFonts w:ascii="Times New Roman"/>
                <w:b w:val="false"/>
                <w:i w:val="false"/>
                <w:color w:val="000000"/>
                <w:sz w:val="20"/>
              </w:rPr>
              <w:t>
</w:t>
            </w:r>
            <w:r>
              <w:rPr>
                <w:rFonts w:ascii="Times New Roman"/>
                <w:b w:val="false"/>
                <w:i w:val="false"/>
                <w:color w:val="000000"/>
                <w:sz w:val="20"/>
              </w:rPr>
              <w:t>9</w:t>
            </w:r>
          </w:p>
          <w:bookmarkEnd w:id="71"/>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маргарина и аналогичных пищевых жиров</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72"/>
          <w:p>
            <w:pPr>
              <w:spacing w:after="20"/>
              <w:ind w:left="20"/>
              <w:jc w:val="both"/>
            </w:pPr>
            <w:r>
              <w:rPr>
                <w:rFonts w:ascii="Times New Roman"/>
                <w:b w:val="false"/>
                <w:i w:val="false"/>
                <w:color w:val="000000"/>
                <w:sz w:val="20"/>
              </w:rPr>
              <w:t>
</w:t>
            </w:r>
            <w:r>
              <w:rPr>
                <w:rFonts w:ascii="Times New Roman"/>
                <w:b w:val="false"/>
                <w:i w:val="false"/>
                <w:color w:val="000000"/>
                <w:sz w:val="20"/>
              </w:rPr>
              <w:t>10</w:t>
            </w:r>
          </w:p>
          <w:bookmarkEnd w:id="72"/>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молока и производство сыров</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73"/>
          <w:p>
            <w:pPr>
              <w:spacing w:after="20"/>
              <w:ind w:left="20"/>
              <w:jc w:val="both"/>
            </w:pPr>
            <w:r>
              <w:rPr>
                <w:rFonts w:ascii="Times New Roman"/>
                <w:b w:val="false"/>
                <w:i w:val="false"/>
                <w:color w:val="000000"/>
                <w:sz w:val="20"/>
              </w:rPr>
              <w:t>
</w:t>
            </w:r>
            <w:r>
              <w:rPr>
                <w:rFonts w:ascii="Times New Roman"/>
                <w:b w:val="false"/>
                <w:i w:val="false"/>
                <w:color w:val="000000"/>
                <w:sz w:val="20"/>
              </w:rPr>
              <w:t>11</w:t>
            </w:r>
          </w:p>
          <w:bookmarkEnd w:id="73"/>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мороженого</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74"/>
          <w:p>
            <w:pPr>
              <w:spacing w:after="20"/>
              <w:ind w:left="20"/>
              <w:jc w:val="both"/>
            </w:pPr>
            <w:r>
              <w:rPr>
                <w:rFonts w:ascii="Times New Roman"/>
                <w:b w:val="false"/>
                <w:i w:val="false"/>
                <w:color w:val="000000"/>
                <w:sz w:val="20"/>
              </w:rPr>
              <w:t>
</w:t>
            </w:r>
            <w:r>
              <w:rPr>
                <w:rFonts w:ascii="Times New Roman"/>
                <w:b w:val="false"/>
                <w:i w:val="false"/>
                <w:color w:val="000000"/>
                <w:sz w:val="20"/>
              </w:rPr>
              <w:t>12</w:t>
            </w:r>
          </w:p>
          <w:bookmarkEnd w:id="74"/>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мукомольно-крупяных продуктов</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75"/>
          <w:p>
            <w:pPr>
              <w:spacing w:after="20"/>
              <w:ind w:left="20"/>
              <w:jc w:val="both"/>
            </w:pPr>
            <w:r>
              <w:rPr>
                <w:rFonts w:ascii="Times New Roman"/>
                <w:b w:val="false"/>
                <w:i w:val="false"/>
                <w:color w:val="000000"/>
                <w:sz w:val="20"/>
              </w:rPr>
              <w:t>
</w:t>
            </w:r>
            <w:r>
              <w:rPr>
                <w:rFonts w:ascii="Times New Roman"/>
                <w:b w:val="false"/>
                <w:i w:val="false"/>
                <w:color w:val="000000"/>
                <w:sz w:val="20"/>
              </w:rPr>
              <w:t>13</w:t>
            </w:r>
          </w:p>
          <w:bookmarkEnd w:id="75"/>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крахмала и продукции из крахмала</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4" w:id="76"/>
          <w:p>
            <w:pPr>
              <w:spacing w:after="20"/>
              <w:ind w:left="20"/>
              <w:jc w:val="both"/>
            </w:pPr>
            <w:r>
              <w:rPr>
                <w:rFonts w:ascii="Times New Roman"/>
                <w:b w:val="false"/>
                <w:i w:val="false"/>
                <w:color w:val="000000"/>
                <w:sz w:val="20"/>
              </w:rPr>
              <w:t>
</w:t>
            </w:r>
            <w:r>
              <w:rPr>
                <w:rFonts w:ascii="Times New Roman"/>
                <w:b w:val="false"/>
                <w:i w:val="false"/>
                <w:color w:val="000000"/>
                <w:sz w:val="20"/>
              </w:rPr>
              <w:t>14</w:t>
            </w:r>
          </w:p>
          <w:bookmarkEnd w:id="76"/>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хлебобулочных и мучных кондитерских изделий недлительного хранения</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77"/>
          <w:p>
            <w:pPr>
              <w:spacing w:after="20"/>
              <w:ind w:left="20"/>
              <w:jc w:val="both"/>
            </w:pPr>
            <w:r>
              <w:rPr>
                <w:rFonts w:ascii="Times New Roman"/>
                <w:b w:val="false"/>
                <w:i w:val="false"/>
                <w:color w:val="000000"/>
                <w:sz w:val="20"/>
              </w:rPr>
              <w:t>
</w:t>
            </w:r>
            <w:r>
              <w:rPr>
                <w:rFonts w:ascii="Times New Roman"/>
                <w:b w:val="false"/>
                <w:i w:val="false"/>
                <w:color w:val="000000"/>
                <w:sz w:val="20"/>
              </w:rPr>
              <w:t>15</w:t>
            </w:r>
          </w:p>
          <w:bookmarkEnd w:id="77"/>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сухарей и печенья, мучных кондитерских изделий длительного хранения</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1072</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2" w:id="78"/>
          <w:p>
            <w:pPr>
              <w:spacing w:after="20"/>
              <w:ind w:left="20"/>
              <w:jc w:val="both"/>
            </w:pPr>
            <w:r>
              <w:rPr>
                <w:rFonts w:ascii="Times New Roman"/>
                <w:b w:val="false"/>
                <w:i w:val="false"/>
                <w:color w:val="000000"/>
                <w:sz w:val="20"/>
              </w:rPr>
              <w:t>
</w:t>
            </w:r>
            <w:r>
              <w:rPr>
                <w:rFonts w:ascii="Times New Roman"/>
                <w:b w:val="false"/>
                <w:i w:val="false"/>
                <w:color w:val="000000"/>
                <w:sz w:val="20"/>
              </w:rPr>
              <w:t>16</w:t>
            </w:r>
          </w:p>
          <w:bookmarkEnd w:id="78"/>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макаронных изделий</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1073</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6" w:id="79"/>
          <w:p>
            <w:pPr>
              <w:spacing w:after="20"/>
              <w:ind w:left="20"/>
              <w:jc w:val="both"/>
            </w:pPr>
            <w:r>
              <w:rPr>
                <w:rFonts w:ascii="Times New Roman"/>
                <w:b w:val="false"/>
                <w:i w:val="false"/>
                <w:color w:val="000000"/>
                <w:sz w:val="20"/>
              </w:rPr>
              <w:t>
</w:t>
            </w:r>
            <w:r>
              <w:rPr>
                <w:rFonts w:ascii="Times New Roman"/>
                <w:b w:val="false"/>
                <w:i w:val="false"/>
                <w:color w:val="000000"/>
                <w:sz w:val="20"/>
              </w:rPr>
              <w:t>17</w:t>
            </w:r>
          </w:p>
          <w:bookmarkEnd w:id="79"/>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сахара</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1081</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80"/>
          <w:p>
            <w:pPr>
              <w:spacing w:after="20"/>
              <w:ind w:left="20"/>
              <w:jc w:val="both"/>
            </w:pPr>
            <w:r>
              <w:rPr>
                <w:rFonts w:ascii="Times New Roman"/>
                <w:b w:val="false"/>
                <w:i w:val="false"/>
                <w:color w:val="000000"/>
                <w:sz w:val="20"/>
              </w:rPr>
              <w:t>
</w:t>
            </w:r>
            <w:r>
              <w:rPr>
                <w:rFonts w:ascii="Times New Roman"/>
                <w:b w:val="false"/>
                <w:i w:val="false"/>
                <w:color w:val="000000"/>
                <w:sz w:val="20"/>
              </w:rPr>
              <w:t>18</w:t>
            </w:r>
          </w:p>
          <w:bookmarkEnd w:id="80"/>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какао, шоколада и сахаристых кондитерских изделий</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1082</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4" w:id="81"/>
          <w:p>
            <w:pPr>
              <w:spacing w:after="20"/>
              <w:ind w:left="20"/>
              <w:jc w:val="both"/>
            </w:pPr>
            <w:r>
              <w:rPr>
                <w:rFonts w:ascii="Times New Roman"/>
                <w:b w:val="false"/>
                <w:i w:val="false"/>
                <w:color w:val="000000"/>
                <w:sz w:val="20"/>
              </w:rPr>
              <w:t>
</w:t>
            </w:r>
            <w:r>
              <w:rPr>
                <w:rFonts w:ascii="Times New Roman"/>
                <w:b w:val="false"/>
                <w:i w:val="false"/>
                <w:color w:val="000000"/>
                <w:sz w:val="20"/>
              </w:rPr>
              <w:t>19</w:t>
            </w:r>
          </w:p>
          <w:bookmarkEnd w:id="81"/>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чая и кофе*</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1083</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8" w:id="82"/>
          <w:p>
            <w:pPr>
              <w:spacing w:after="20"/>
              <w:ind w:left="20"/>
              <w:jc w:val="both"/>
            </w:pPr>
            <w:r>
              <w:rPr>
                <w:rFonts w:ascii="Times New Roman"/>
                <w:b w:val="false"/>
                <w:i w:val="false"/>
                <w:color w:val="000000"/>
                <w:sz w:val="20"/>
              </w:rPr>
              <w:t>
</w:t>
            </w:r>
            <w:r>
              <w:rPr>
                <w:rFonts w:ascii="Times New Roman"/>
                <w:b w:val="false"/>
                <w:i w:val="false"/>
                <w:color w:val="000000"/>
                <w:sz w:val="20"/>
              </w:rPr>
              <w:t>20</w:t>
            </w:r>
          </w:p>
          <w:bookmarkEnd w:id="82"/>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пряностей и приправ*</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1084</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2" w:id="83"/>
          <w:p>
            <w:pPr>
              <w:spacing w:after="20"/>
              <w:ind w:left="20"/>
              <w:jc w:val="both"/>
            </w:pPr>
            <w:r>
              <w:rPr>
                <w:rFonts w:ascii="Times New Roman"/>
                <w:b w:val="false"/>
                <w:i w:val="false"/>
                <w:color w:val="000000"/>
                <w:sz w:val="20"/>
              </w:rPr>
              <w:t>
</w:t>
            </w:r>
            <w:r>
              <w:rPr>
                <w:rFonts w:ascii="Times New Roman"/>
                <w:b w:val="false"/>
                <w:i w:val="false"/>
                <w:color w:val="000000"/>
                <w:sz w:val="20"/>
              </w:rPr>
              <w:t>21</w:t>
            </w:r>
          </w:p>
          <w:bookmarkEnd w:id="83"/>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пищевых продуктов</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6" w:id="84"/>
          <w:p>
            <w:pPr>
              <w:spacing w:after="20"/>
              <w:ind w:left="20"/>
              <w:jc w:val="both"/>
            </w:pPr>
            <w:r>
              <w:rPr>
                <w:rFonts w:ascii="Times New Roman"/>
                <w:b w:val="false"/>
                <w:i w:val="false"/>
                <w:color w:val="000000"/>
                <w:sz w:val="20"/>
              </w:rPr>
              <w:t>
</w:t>
            </w:r>
            <w:r>
              <w:rPr>
                <w:rFonts w:ascii="Times New Roman"/>
                <w:b w:val="false"/>
                <w:i w:val="false"/>
                <w:color w:val="000000"/>
                <w:sz w:val="20"/>
              </w:rPr>
              <w:t>22</w:t>
            </w:r>
          </w:p>
          <w:bookmarkEnd w:id="84"/>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детского питания и диетических пищевых продуктов</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1086</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85"/>
          <w:p>
            <w:pPr>
              <w:spacing w:after="20"/>
              <w:ind w:left="20"/>
              <w:jc w:val="both"/>
            </w:pPr>
            <w:r>
              <w:rPr>
                <w:rFonts w:ascii="Times New Roman"/>
                <w:b w:val="false"/>
                <w:i w:val="false"/>
                <w:color w:val="000000"/>
                <w:sz w:val="20"/>
              </w:rPr>
              <w:t>
</w:t>
            </w:r>
            <w:r>
              <w:rPr>
                <w:rFonts w:ascii="Times New Roman"/>
                <w:b w:val="false"/>
                <w:i w:val="false"/>
                <w:color w:val="000000"/>
                <w:sz w:val="20"/>
              </w:rPr>
              <w:t>23</w:t>
            </w:r>
          </w:p>
          <w:bookmarkEnd w:id="85"/>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прочих продуктов питания, не включенных в другие группировки</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1089</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86"/>
          <w:p>
            <w:pPr>
              <w:spacing w:after="20"/>
              <w:ind w:left="20"/>
              <w:jc w:val="both"/>
            </w:pPr>
            <w:r>
              <w:rPr>
                <w:rFonts w:ascii="Times New Roman"/>
                <w:b w:val="false"/>
                <w:i w:val="false"/>
                <w:color w:val="000000"/>
                <w:sz w:val="20"/>
              </w:rPr>
              <w:t>
</w:t>
            </w:r>
            <w:r>
              <w:rPr>
                <w:rFonts w:ascii="Times New Roman"/>
                <w:b w:val="false"/>
                <w:i w:val="false"/>
                <w:color w:val="000000"/>
                <w:sz w:val="20"/>
              </w:rPr>
              <w:t>24</w:t>
            </w:r>
          </w:p>
          <w:bookmarkEnd w:id="86"/>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кормов для сельскохозяйственных животных</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1091</w:t>
            </w:r>
          </w:p>
        </w:tc>
      </w:tr>
      <w:tr>
        <w:trPr>
          <w:trHeight w:val="30" w:hRule="atLeast"/>
        </w:trPr>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87"/>
          <w:p>
            <w:pPr>
              <w:spacing w:after="20"/>
              <w:ind w:left="20"/>
              <w:jc w:val="both"/>
            </w:pPr>
            <w:r>
              <w:rPr>
                <w:rFonts w:ascii="Times New Roman"/>
                <w:b w:val="false"/>
                <w:i w:val="false"/>
                <w:color w:val="000000"/>
                <w:sz w:val="20"/>
              </w:rPr>
              <w:t>
</w:t>
            </w:r>
            <w:r>
              <w:rPr>
                <w:rFonts w:ascii="Times New Roman"/>
                <w:b w:val="false"/>
                <w:i w:val="false"/>
                <w:color w:val="000000"/>
                <w:sz w:val="20"/>
              </w:rPr>
              <w:t>25</w:t>
            </w:r>
          </w:p>
          <w:bookmarkEnd w:id="87"/>
        </w:tc>
        <w:tc>
          <w:tcPr>
            <w:tcW w:w="5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готовых кормов для домашних животных</w:t>
            </w:r>
          </w:p>
        </w:tc>
        <w:tc>
          <w:tcPr>
            <w:tcW w:w="4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1092</w:t>
            </w:r>
          </w:p>
        </w:tc>
      </w:tr>
    </w:tbl>
    <w:p>
      <w:pPr>
        <w:spacing w:after="0"/>
        <w:ind w:left="0"/>
        <w:jc w:val="both"/>
      </w:pPr>
      <w:r>
        <w:rPr>
          <w:rFonts w:ascii="Times New Roman"/>
          <w:b w:val="false"/>
          <w:i w:val="false"/>
          <w:color w:val="000000"/>
          <w:sz w:val="28"/>
        </w:rPr>
        <w:t>
      * примечание: предоставление займов в рамках кодов ОКЭД 1083, 1084 допускается только для субъектов предпринимательства, экспортирующих продукцию.</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