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3eea2" w14:textId="413ee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минимальных розничных цен на водки и водки особые, крепкие ликероводочные изделия и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марта 2015 года № 143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3-1 Закона Республики Казахстан от 16 июля 1999 года «О государственном регулировании производства и оборота этилового спирта и алкогольной продукции»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минимальные розничные цены на водки и водки особые, крепкие ликероводочные изделия на 2015 год в размере 1300 тенге за литр.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марта 2015 года № 143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 Правительства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октября 1999 года № 1592 «Об установлении минимальных цен на алкогольную продукцию» (САПП Республики Казахстан, 1999 г., № 49, ст. 475).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ноября 2000 года № 1683 «О внесении изменения в постановление Правительства Республики Казахстан от 23 октября 1999 года № 1592 и признании утратившим силу постановления Правительства Республики Казахстан от 16 июня 1998 года № 543» (САПП Республики Казахстан, 1998 г., № 18, ст. 159).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марта 2007 года № 201 «О внесении изменений в постановление Правительства Республики Казахстан от 23 октября 1999 года № 1592» (САПП Республики Казахстан, 2007 г., № 8, ст. 94).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декабря 2008 года № 1130 «О внесении изменения в постановление Правительства Республики Казахстан от 23 октября 1999 года № 1592» (САПП Республики Казахстан, 2008 г., № 45, ст. 517).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февраля 2011 года № 173 «О внесении изменения в постановление Правительства Республики Казахстан от 23 октября 1999 года № 1592» (САПП Республики Казахстан, 2011 г., № 21, ст. 261).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июня 2012 года № 771 «О внесении изменения в постановление Правительства Республики Казахстан от 23 октября 1999 года № 1592 «Об установлении минимальных цен на алкогольную продукцию» (САПП Республики Казахстан, 2012 г., № 56, ст. 766).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февраля 2014 года № 44 «О внесении изменения в постановление Правительства Республики Казахстан от 23 октября 1999 года № 1592 «Об установлении минимальных цен на алкогольную продукцию» (САПП Республики Казахстан, 2014 г., № 4, ст. 31).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