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36f4" w14:textId="cf33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31 декабря 2013 года № 1593 "О Комплексном плане по решению проблем миграции, усилению контроля за миграционными потоками из сопредельных государств, созданию благоприятных условий для отечественных квалифицированных кадров с тем, чтобы не допустить их чрезмерного оттока на зарубежные рынки труда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2015 года № 208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1593 «О Комплексном плане по решению проблем миграции, усилению контроля за миграционными потоками из сопредельных государств, созданию благоприятных условий для отечественных квалифицированных кадров с тем, чтобы не допустить их чрезмерного оттока на зарубежные рынки труда на 2014 - 2016 годы»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Центральным, местным и иным государственным органам, организациям (по согласованию) обеспечить представление информации о ходе исполнения Комплексного плана в Министерство национальной экономики Республики Казахстан ежеквартально до 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национальной экономики Республики Казахстан обеспечить представление сводной информации о ходе исполнения Комплексного плана в Правительство Республики Казахстан до 15 числа месяца, следующего за отчетным кварталом.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Премьер-Министра Республики Казахстан Сапарбаева Б.М.»;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Комплексном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решению проблем миграции, усилению контроля за миграционными потоками из сопредельных государств, созданию благоприятных условий для отечественных квалифицированных кадров с тем, чтобы не допустить их чрезмерного оттока на зарубежные рынки труда на 2014 - 2016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«Анализ текущих миграционных процессов во взаимосвязи с социально-экономическим развитием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«Регистрационный и статистический учет внутренней миграции»: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части вторую, третью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«Реализацией государственной политики в области миграции населения, осуществлением ее межведомственной координации, разработкой системы мер в области регулирования и мониторинга миграционных процессов, а также регулированием миграции занимается Министерство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национальной экономики Республики Казахстан (далее - МНЭ) осуществляет функции по формированию государственной политики в сфере миграции населения.»;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пятую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«Органы внутренних дел формируют единую базу данных учета въезда и выезда иностранцев и лиц без гражданства, обеспечивают системное обновление сведений, а также осуществляют своевременный информационный обмен с Министерством здравоохранения и социального развития Республики Казахстан, Министерством иностранных дел Республики Казахстан и Комитетом национальной безопасности Республики Казахстан, принимают меры по пресечению незаконной иммиграции.»;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>. «План мероприятий по реализации Комплексного плана»: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«МВД (созыв), МЗСР, МНЭ, акиматы областей, городов Астаны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«МЗСР, акиматы областей, городов Астаны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«МВД (созыв), КНБ (по согласованию), 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«МВД, МИД, 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«МЗСР, МВД»;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 (созыв), акиматы областей, городов Астаны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«МИД, МНЭ, МЗСР, МВД, 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 (созыв), НБ (по согласованию), МВД, 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МЗСР, МОН, МИР, МЭ»;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«МИД (созыв), МЗСР, МВД, 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«МНЭ, МИД, МВД, МЗСР»;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примечании: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 «АС - Агентство Республики Казахстан по статистике», «МНГ — Министерство нефти и газа Республики Казахстан», «МТК - Министерство транспорта и коммуникаций Республики Казахстан»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«МЗСР - Министерство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МЭ - Министерство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К.Масимов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