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4bc5" w14:textId="5f64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8 мая 2003 года № 436 "О некоторых вопросах реализации Закона Республики Казахстан "Об инвестициях" и от 4 ноября 2014 года № 1175 "Об утверждении Правил предоставления инвестиционной субсидии"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2015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14.01.2016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1120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1120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01.01.2016); от 14.01.2016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2015 года № 210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постановлением Правительства РК от 14.01.2016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