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aa5a4" w14:textId="12aa5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апреля 2015 года № 226.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уполномоченным органом по руководству соответствующей отраслью (сферой) государственного управления в отношении Республиканского государственного предприятия на праве хозяйственного ведения "Казахский национальный аграрный университет" Министерства образования и науки Республики Казахстан и Республиканского государственного предприятия на праве хозяйственного ведения "Западно-Казахстанский аграрно-технический университет имени Жангир хана" Министерства образования и науки Республики Казахстан Министерство сельского хозяйства Республики Казахстан.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Республиканское государственное предприятие на праве хозяйственного ведения "Казахский национальный аграрный университет" Министерства образования и науки Республики Казахстан и 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 Министерства образования и науки Республики Казахстан соответственно в Республиканское государственное предприятие на праве хозяйственного ведения "Казахский национальный аграрный университет" Министерства сельского хозяйства Республики Казахстан и 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 Министерства сельского хозяйства Республики Казахстан (далее - предприятия).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Передать права владения и пользования государственным пакетом акций акционерного общества "Казахский агротехнический университет имени Сакена Сейфуллина" Министерству сельского хозяйства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сельского хозяйства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на утверждение в Комитет государственного имущества и приватизации Министерства финансов Республики Казахстан изменений в уставы предприятий;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перерегистрацию предприятий в органах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совместно с Комитетом государственного имущества и приватизации Министерства финансов Республики Казахстан и Министерством образования и науки Республики Казахстан в установленном законодательством Республики Казахстан порядке принятие мер, вытекающих из настоящего постановления.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апреля 2015 года № 226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"Министерству сельского хозяйства Республики Казахстан":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205-33, следующего содержания: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"205-33. Акционерное общество "Казахский агротехнический университет имени Сакена Сейфуллина";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"Министерству образования и науки Республики Казахстан":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222-33-9, исключить.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Утратил силу постановлением Правительства РК от 19.08.2022 </w:t>
      </w:r>
      <w:r>
        <w:rPr>
          <w:rFonts w:ascii="Times New Roman"/>
          <w:b w:val="false"/>
          <w:i w:val="false"/>
          <w:color w:val="000000"/>
          <w:sz w:val="28"/>
        </w:rPr>
        <w:t>№ 581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апреля 2005 года № 310 "Некоторые вопросы Министерства сельского хозяйства Республики Казахстан" (САПП Республики Казахстан, 2005 г., № 14, ст. 168): 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сельского хозяйства Республики Казахстан, утвержденном указанным постановлением: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сельского хозяйства Республики Казахстан и его ведомств: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"1. Республиканские государственные предприятия":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21 и 22, следующего содержания: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Республиканское государственное предприятие на праве хозяйственного ведения "Казахский национальный аграрный университет" Министерства сельского хозяйства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Республиканское государственное предприятие на праве хозяйственного ведения "Западно-Казахстанский аграрно-технический университет имени Жангир Хана" Министерства сельского хозяйства Республики Казахстан.";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"2. Акционерные общества":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5, следующего содержания: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Акционерное общество "Казахский агротехнический университет имени Сакена Сейфуллина".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